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29" w:rsidRDefault="004A7929">
      <w:pPr>
        <w:pStyle w:val="Tytu"/>
        <w:rPr>
          <w:rFonts w:ascii="Arial" w:hAnsi="Arial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32"/>
        </w:rPr>
      </w:pPr>
      <w:r w:rsidRPr="006E7CFB">
        <w:rPr>
          <w:rFonts w:ascii="Arial" w:hAnsi="Arial"/>
          <w:noProof/>
          <w:color w:val="000000"/>
          <w:sz w:val="32"/>
        </w:rPr>
        <w:t>URZĄD   MARSZAŁKOWSKI</w:t>
      </w: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32"/>
        </w:rPr>
      </w:pPr>
      <w:r w:rsidRPr="006E7CFB">
        <w:rPr>
          <w:rFonts w:ascii="Arial" w:hAnsi="Arial"/>
          <w:noProof/>
          <w:color w:val="000000"/>
          <w:sz w:val="32"/>
        </w:rPr>
        <w:t>WOJEWÓDZTWA   MAZOWIECKIEGO</w:t>
      </w: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32"/>
        </w:rPr>
      </w:pPr>
      <w:r w:rsidRPr="006E7CFB">
        <w:rPr>
          <w:rFonts w:ascii="Arial" w:hAnsi="Arial"/>
          <w:noProof/>
          <w:color w:val="000000"/>
          <w:sz w:val="32"/>
        </w:rPr>
        <w:t>DEPARTAMENT  EDUKACJI  PUBLICZNEJ</w:t>
      </w: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32"/>
        </w:rPr>
      </w:pPr>
      <w:r w:rsidRPr="006E7CFB">
        <w:rPr>
          <w:rFonts w:ascii="Arial" w:hAnsi="Arial"/>
          <w:noProof/>
          <w:color w:val="000000"/>
          <w:sz w:val="32"/>
        </w:rPr>
        <w:t>I  SPORTU</w:t>
      </w: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32"/>
        </w:rPr>
      </w:pPr>
    </w:p>
    <w:p w:rsidR="00EA39BB" w:rsidRPr="006E7CFB" w:rsidRDefault="00EA39BB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32"/>
        </w:rPr>
      </w:pPr>
      <w:r w:rsidRPr="006E7CFB">
        <w:rPr>
          <w:rFonts w:ascii="Arial" w:hAnsi="Arial"/>
          <w:noProof/>
          <w:color w:val="000000"/>
          <w:sz w:val="32"/>
        </w:rPr>
        <w:t>SZKOLNY   ZWIĄZEK   SPORTOWY   WARSZAWY</w:t>
      </w: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32"/>
        </w:rPr>
      </w:pPr>
      <w:r w:rsidRPr="006E7CFB">
        <w:rPr>
          <w:rFonts w:ascii="Arial" w:hAnsi="Arial"/>
          <w:noProof/>
          <w:color w:val="000000"/>
          <w:sz w:val="32"/>
        </w:rPr>
        <w:t>I   WOJEWÓDZTWA   MAZOWIECKIEGO</w:t>
      </w: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70"/>
        </w:rPr>
      </w:pPr>
      <w:r w:rsidRPr="006E7CFB">
        <w:rPr>
          <w:rFonts w:ascii="Arial" w:hAnsi="Arial"/>
          <w:noProof/>
          <w:color w:val="000000"/>
          <w:sz w:val="70"/>
        </w:rPr>
        <w:t>R E G U L A M I N</w:t>
      </w: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6E7CFB" w:rsidRDefault="00977B5F">
      <w:pPr>
        <w:pStyle w:val="Tytu"/>
        <w:rPr>
          <w:rFonts w:ascii="Arial" w:hAnsi="Arial"/>
          <w:noProof/>
          <w:color w:val="000000"/>
          <w:sz w:val="48"/>
        </w:rPr>
      </w:pPr>
      <w:r>
        <w:rPr>
          <w:rFonts w:ascii="Arial" w:hAnsi="Arial"/>
          <w:noProof/>
          <w:color w:val="000000"/>
          <w:sz w:val="48"/>
        </w:rPr>
        <w:t>XX</w:t>
      </w:r>
      <w:r w:rsidR="00C7094A">
        <w:rPr>
          <w:rFonts w:ascii="Arial" w:hAnsi="Arial"/>
          <w:noProof/>
          <w:color w:val="000000"/>
          <w:sz w:val="48"/>
        </w:rPr>
        <w:t>V</w:t>
      </w:r>
      <w:r w:rsidR="00BD4300">
        <w:rPr>
          <w:rFonts w:ascii="Arial" w:hAnsi="Arial"/>
          <w:noProof/>
          <w:color w:val="000000"/>
          <w:sz w:val="48"/>
        </w:rPr>
        <w:t>I</w:t>
      </w:r>
      <w:r w:rsidR="00FC7C7C" w:rsidRPr="006E7CFB">
        <w:rPr>
          <w:rFonts w:ascii="Arial" w:hAnsi="Arial"/>
          <w:noProof/>
          <w:color w:val="000000"/>
          <w:sz w:val="48"/>
        </w:rPr>
        <w:t xml:space="preserve">  </w:t>
      </w:r>
      <w:r w:rsidR="004A7929" w:rsidRPr="006E7CFB">
        <w:rPr>
          <w:rFonts w:ascii="Arial" w:hAnsi="Arial"/>
          <w:noProof/>
          <w:color w:val="000000"/>
          <w:sz w:val="48"/>
        </w:rPr>
        <w:t>MAZOWIECKICH   IGRZYSK</w:t>
      </w: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48"/>
        </w:rPr>
      </w:pPr>
      <w:r w:rsidRPr="006E7CFB">
        <w:rPr>
          <w:rFonts w:ascii="Arial" w:hAnsi="Arial"/>
          <w:noProof/>
          <w:color w:val="000000"/>
          <w:sz w:val="48"/>
        </w:rPr>
        <w:t>MŁODZIEŻY   SZKOLNEJ</w:t>
      </w:r>
    </w:p>
    <w:p w:rsidR="004A7929" w:rsidRPr="006E7CFB" w:rsidRDefault="004A7929">
      <w:pPr>
        <w:pStyle w:val="Tytu"/>
        <w:jc w:val="left"/>
        <w:rPr>
          <w:rFonts w:ascii="Arial" w:hAnsi="Arial"/>
          <w:noProof/>
          <w:color w:val="000000"/>
          <w:sz w:val="28"/>
        </w:rPr>
      </w:pPr>
    </w:p>
    <w:p w:rsidR="004A7929" w:rsidRPr="006E7CFB" w:rsidRDefault="004A7929">
      <w:pPr>
        <w:pStyle w:val="Tytu"/>
        <w:rPr>
          <w:rFonts w:ascii="Arial" w:hAnsi="Arial"/>
          <w:noProof/>
          <w:color w:val="000000"/>
          <w:sz w:val="28"/>
        </w:rPr>
      </w:pPr>
    </w:p>
    <w:p w:rsidR="004A7929" w:rsidRPr="000C0203" w:rsidRDefault="00F1128C">
      <w:pPr>
        <w:pStyle w:val="Tytu"/>
        <w:rPr>
          <w:rFonts w:ascii="Arial" w:hAnsi="Arial"/>
          <w:noProof/>
          <w:color w:val="000000"/>
          <w:sz w:val="36"/>
        </w:rPr>
      </w:pPr>
      <w:r w:rsidRPr="006E7CFB">
        <w:rPr>
          <w:rFonts w:ascii="Arial" w:hAnsi="Arial"/>
          <w:noProof/>
          <w:color w:val="000000"/>
          <w:sz w:val="36"/>
        </w:rPr>
        <w:t xml:space="preserve">NA   </w:t>
      </w:r>
      <w:r w:rsidR="00EC5F16" w:rsidRPr="006E7CFB">
        <w:rPr>
          <w:rFonts w:ascii="Arial" w:hAnsi="Arial"/>
          <w:noProof/>
          <w:color w:val="000000"/>
          <w:sz w:val="36"/>
        </w:rPr>
        <w:t xml:space="preserve">ROK </w:t>
      </w:r>
      <w:r w:rsidR="00EC5F16" w:rsidRPr="000C0203">
        <w:rPr>
          <w:rFonts w:ascii="Arial" w:hAnsi="Arial"/>
          <w:noProof/>
          <w:color w:val="000000"/>
          <w:sz w:val="36"/>
        </w:rPr>
        <w:t xml:space="preserve">SZKOLNY </w:t>
      </w:r>
      <w:r w:rsidR="00BD4300">
        <w:rPr>
          <w:rFonts w:ascii="Arial" w:hAnsi="Arial"/>
          <w:noProof/>
          <w:color w:val="000000"/>
          <w:sz w:val="36"/>
        </w:rPr>
        <w:t>2023/2024</w:t>
      </w:r>
    </w:p>
    <w:p w:rsidR="00EC5F16" w:rsidRPr="006E7CFB" w:rsidRDefault="00EC5F16">
      <w:pPr>
        <w:pStyle w:val="Tytu"/>
        <w:rPr>
          <w:rFonts w:ascii="Arial" w:hAnsi="Arial"/>
          <w:noProof/>
          <w:color w:val="000000"/>
          <w:sz w:val="36"/>
        </w:rPr>
      </w:pPr>
    </w:p>
    <w:p w:rsidR="00EC5F16" w:rsidRPr="006E7CFB" w:rsidRDefault="00EC5F16">
      <w:pPr>
        <w:pStyle w:val="Tytu"/>
        <w:rPr>
          <w:rFonts w:ascii="Arial" w:hAnsi="Arial"/>
          <w:noProof/>
          <w:color w:val="FF0000"/>
          <w:sz w:val="36"/>
        </w:rPr>
      </w:pPr>
    </w:p>
    <w:p w:rsidR="00EC5F16" w:rsidRPr="006E7CFB" w:rsidRDefault="00EC5F16">
      <w:pPr>
        <w:pStyle w:val="Tytu"/>
        <w:rPr>
          <w:rFonts w:ascii="Arial" w:hAnsi="Arial"/>
          <w:noProof/>
          <w:color w:val="FF0000"/>
          <w:sz w:val="36"/>
        </w:rPr>
      </w:pPr>
    </w:p>
    <w:p w:rsidR="00EC5F16" w:rsidRPr="006E7CFB" w:rsidRDefault="00EC5F16">
      <w:pPr>
        <w:pStyle w:val="Tytu"/>
        <w:rPr>
          <w:rFonts w:ascii="Arial" w:hAnsi="Arial"/>
          <w:noProof/>
          <w:color w:val="FF0000"/>
          <w:sz w:val="36"/>
        </w:rPr>
      </w:pPr>
    </w:p>
    <w:p w:rsidR="00EC5F16" w:rsidRPr="006E7CFB" w:rsidRDefault="00EC5F16">
      <w:pPr>
        <w:pStyle w:val="Tytu"/>
        <w:rPr>
          <w:rFonts w:ascii="Arial" w:hAnsi="Arial"/>
          <w:noProof/>
          <w:color w:val="FF0000"/>
          <w:sz w:val="36"/>
        </w:rPr>
      </w:pPr>
    </w:p>
    <w:p w:rsidR="00EC5F16" w:rsidRPr="006E7CFB" w:rsidRDefault="00EC5F16">
      <w:pPr>
        <w:pStyle w:val="Tytu"/>
        <w:rPr>
          <w:rFonts w:ascii="Arial" w:hAnsi="Arial"/>
          <w:noProof/>
          <w:color w:val="FF0000"/>
          <w:sz w:val="36"/>
        </w:rPr>
      </w:pPr>
    </w:p>
    <w:p w:rsidR="00EC5F16" w:rsidRPr="006E7CFB" w:rsidRDefault="00EC5F16">
      <w:pPr>
        <w:pStyle w:val="Tytu"/>
        <w:rPr>
          <w:rFonts w:ascii="Arial" w:hAnsi="Arial"/>
          <w:noProof/>
          <w:color w:val="FF0000"/>
          <w:sz w:val="36"/>
        </w:rPr>
      </w:pPr>
    </w:p>
    <w:p w:rsidR="00EC5F16" w:rsidRPr="006E7CFB" w:rsidRDefault="00EC5F16">
      <w:pPr>
        <w:pStyle w:val="Tytu"/>
        <w:rPr>
          <w:rFonts w:ascii="Arial" w:hAnsi="Arial"/>
          <w:noProof/>
          <w:color w:val="FF0000"/>
          <w:sz w:val="36"/>
        </w:rPr>
      </w:pPr>
    </w:p>
    <w:p w:rsidR="00FD0795" w:rsidRPr="006E7CFB" w:rsidRDefault="00FD0795">
      <w:pPr>
        <w:pStyle w:val="Tytu"/>
        <w:rPr>
          <w:rFonts w:ascii="Arial" w:hAnsi="Arial"/>
          <w:noProof/>
          <w:color w:val="FF0000"/>
          <w:sz w:val="36"/>
        </w:rPr>
      </w:pPr>
    </w:p>
    <w:p w:rsidR="00FD0795" w:rsidRPr="006E7CFB" w:rsidRDefault="00FD0795">
      <w:pPr>
        <w:pStyle w:val="Tytu"/>
        <w:rPr>
          <w:rFonts w:ascii="Arial" w:hAnsi="Arial"/>
          <w:noProof/>
          <w:color w:val="FF0000"/>
          <w:sz w:val="36"/>
        </w:rPr>
      </w:pPr>
    </w:p>
    <w:p w:rsidR="00FD0795" w:rsidRPr="006E7CFB" w:rsidRDefault="00FD0795">
      <w:pPr>
        <w:pStyle w:val="Tytu"/>
        <w:rPr>
          <w:rFonts w:ascii="Arial" w:hAnsi="Arial"/>
          <w:noProof/>
          <w:color w:val="FF0000"/>
          <w:sz w:val="36"/>
        </w:rPr>
      </w:pPr>
    </w:p>
    <w:p w:rsidR="00FE024D" w:rsidRPr="006E7CFB" w:rsidRDefault="00FE024D">
      <w:pPr>
        <w:pStyle w:val="Tytu"/>
        <w:jc w:val="left"/>
        <w:rPr>
          <w:noProof/>
          <w:color w:val="FF0000"/>
          <w:sz w:val="44"/>
        </w:rPr>
      </w:pPr>
    </w:p>
    <w:p w:rsidR="00FE024D" w:rsidRPr="00977B5F" w:rsidRDefault="004A7929" w:rsidP="0064475E">
      <w:pPr>
        <w:pStyle w:val="Tytu"/>
        <w:rPr>
          <w:noProof/>
          <w:color w:val="000000"/>
          <w:sz w:val="36"/>
        </w:rPr>
      </w:pPr>
      <w:r w:rsidRPr="00977B5F">
        <w:rPr>
          <w:noProof/>
          <w:color w:val="000000"/>
          <w:sz w:val="36"/>
        </w:rPr>
        <w:lastRenderedPageBreak/>
        <w:t>MAZOWIECKIE   IGRZYSKA   MŁODZIEŻY</w:t>
      </w:r>
    </w:p>
    <w:p w:rsidR="00FE024D" w:rsidRPr="00977B5F" w:rsidRDefault="004A7929" w:rsidP="0064475E">
      <w:pPr>
        <w:pStyle w:val="Tytu"/>
        <w:rPr>
          <w:noProof/>
          <w:color w:val="000000"/>
          <w:sz w:val="36"/>
        </w:rPr>
      </w:pPr>
      <w:r w:rsidRPr="00977B5F">
        <w:rPr>
          <w:noProof/>
          <w:color w:val="000000"/>
          <w:sz w:val="36"/>
        </w:rPr>
        <w:t xml:space="preserve"> </w:t>
      </w:r>
    </w:p>
    <w:p w:rsidR="004A7929" w:rsidRPr="00977B5F" w:rsidRDefault="004A7929" w:rsidP="0064475E">
      <w:pPr>
        <w:pStyle w:val="Tytu"/>
        <w:rPr>
          <w:noProof/>
          <w:color w:val="000000"/>
          <w:sz w:val="36"/>
        </w:rPr>
      </w:pPr>
      <w:r w:rsidRPr="00977B5F">
        <w:rPr>
          <w:noProof/>
          <w:color w:val="000000"/>
          <w:sz w:val="36"/>
        </w:rPr>
        <w:t>SZKOLNEJ   (MIMS)</w:t>
      </w:r>
    </w:p>
    <w:p w:rsidR="004A7929" w:rsidRPr="00977B5F" w:rsidRDefault="004A7929" w:rsidP="0064475E">
      <w:pPr>
        <w:pStyle w:val="Tytu"/>
        <w:rPr>
          <w:b w:val="0"/>
          <w:noProof/>
          <w:color w:val="000000"/>
          <w:sz w:val="36"/>
        </w:rPr>
      </w:pPr>
    </w:p>
    <w:p w:rsidR="004A7929" w:rsidRPr="00BD4300" w:rsidRDefault="004A7929" w:rsidP="00BD4300">
      <w:pPr>
        <w:jc w:val="center"/>
        <w:rPr>
          <w:b/>
          <w:noProof/>
          <w:color w:val="000000"/>
          <w:sz w:val="36"/>
          <w:lang w:val="pl-PL"/>
        </w:rPr>
      </w:pPr>
      <w:r w:rsidRPr="00977B5F">
        <w:rPr>
          <w:b/>
          <w:noProof/>
          <w:color w:val="000000"/>
          <w:sz w:val="36"/>
          <w:lang w:val="pl-PL"/>
        </w:rPr>
        <w:t>OGÓLNE  ZAŁOŻENIA  REGULAMINOWE</w:t>
      </w:r>
    </w:p>
    <w:p w:rsidR="004A7929" w:rsidRPr="006E7CFB" w:rsidRDefault="004A7929">
      <w:pPr>
        <w:jc w:val="both"/>
        <w:rPr>
          <w:noProof/>
          <w:color w:val="FF0000"/>
          <w:sz w:val="24"/>
          <w:lang w:val="pl-PL"/>
        </w:rPr>
      </w:pPr>
      <w:r w:rsidRPr="006E7CFB">
        <w:rPr>
          <w:noProof/>
          <w:color w:val="FF0000"/>
          <w:sz w:val="24"/>
          <w:lang w:val="pl-PL"/>
        </w:rPr>
        <w:t xml:space="preserve"> </w:t>
      </w:r>
    </w:p>
    <w:p w:rsidR="004A7929" w:rsidRPr="006E7CFB" w:rsidRDefault="004A7929">
      <w:pPr>
        <w:jc w:val="both"/>
        <w:rPr>
          <w:noProof/>
          <w:color w:val="FF0000"/>
          <w:sz w:val="24"/>
          <w:lang w:val="pl-PL"/>
        </w:rPr>
      </w:pPr>
    </w:p>
    <w:p w:rsidR="004A7929" w:rsidRPr="006E7CFB" w:rsidRDefault="004A7929">
      <w:pPr>
        <w:jc w:val="both"/>
        <w:rPr>
          <w:noProof/>
          <w:color w:val="FF0000"/>
          <w:sz w:val="24"/>
          <w:lang w:val="pl-PL"/>
        </w:rPr>
      </w:pPr>
    </w:p>
    <w:p w:rsidR="004A7929" w:rsidRPr="00EF694C" w:rsidRDefault="004A7929">
      <w:pPr>
        <w:numPr>
          <w:ilvl w:val="0"/>
          <w:numId w:val="1"/>
        </w:numPr>
        <w:jc w:val="both"/>
        <w:rPr>
          <w:b/>
          <w:noProof/>
          <w:color w:val="000000"/>
          <w:sz w:val="24"/>
          <w:lang w:val="pl-PL"/>
        </w:rPr>
      </w:pPr>
      <w:r w:rsidRPr="00EF694C">
        <w:rPr>
          <w:b/>
          <w:noProof/>
          <w:color w:val="000000"/>
          <w:sz w:val="24"/>
          <w:lang w:val="pl-PL"/>
        </w:rPr>
        <w:t>CEL</w:t>
      </w:r>
    </w:p>
    <w:p w:rsidR="004A7929" w:rsidRPr="00EF694C" w:rsidRDefault="004A7929">
      <w:pPr>
        <w:jc w:val="both"/>
        <w:rPr>
          <w:b/>
          <w:noProof/>
          <w:color w:val="000000"/>
          <w:sz w:val="24"/>
          <w:lang w:val="pl-PL"/>
        </w:rPr>
      </w:pPr>
    </w:p>
    <w:p w:rsidR="004A7929" w:rsidRPr="00EF694C" w:rsidRDefault="004A7929">
      <w:pPr>
        <w:pStyle w:val="Tekstpodstawowywcity"/>
        <w:numPr>
          <w:ilvl w:val="0"/>
          <w:numId w:val="2"/>
        </w:numPr>
        <w:jc w:val="both"/>
        <w:rPr>
          <w:noProof/>
          <w:color w:val="000000"/>
        </w:rPr>
      </w:pPr>
      <w:r w:rsidRPr="00EF694C">
        <w:rPr>
          <w:noProof/>
          <w:color w:val="000000"/>
        </w:rPr>
        <w:t>aktywne uczestnictwo dzieci i młodzieży w szkolnych i międzyszkolnych imprezach sportowych stanowiących kontynuację celów i zadań ogólnego wychowania fizycznego i zdrowotnego;</w:t>
      </w:r>
    </w:p>
    <w:p w:rsidR="004A7929" w:rsidRPr="00EF694C" w:rsidRDefault="005970D9">
      <w:pPr>
        <w:pStyle w:val="Tekstpodstawowywcity"/>
        <w:numPr>
          <w:ilvl w:val="0"/>
          <w:numId w:val="2"/>
        </w:numPr>
        <w:jc w:val="both"/>
        <w:rPr>
          <w:noProof/>
          <w:color w:val="000000"/>
        </w:rPr>
      </w:pPr>
      <w:r w:rsidRPr="00EF694C">
        <w:rPr>
          <w:noProof/>
          <w:color w:val="000000"/>
        </w:rPr>
        <w:t xml:space="preserve">przeciwdziałanie </w:t>
      </w:r>
      <w:r w:rsidR="004A7929" w:rsidRPr="00EF694C">
        <w:rPr>
          <w:noProof/>
          <w:color w:val="000000"/>
        </w:rPr>
        <w:t>postępującym zjawiskom zachowań patologicznych poprzez uczestnictwo dzieci w zajęciach rekreacyjno – sportowych oraz imprezach i zawodach sportowych;</w:t>
      </w:r>
    </w:p>
    <w:p w:rsidR="004A7929" w:rsidRPr="00EF694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tworzenie każdemu dziecku warunków do czynnego uczestnictwa w różnych formach sportu;</w:t>
      </w:r>
    </w:p>
    <w:p w:rsidR="004A7929" w:rsidRPr="00EF694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popularyzacja i upowszechnianie sportu wśród ogółu dzieci.</w:t>
      </w:r>
    </w:p>
    <w:p w:rsidR="004A7929" w:rsidRPr="00EF694C" w:rsidRDefault="004A7929">
      <w:pPr>
        <w:jc w:val="both"/>
        <w:rPr>
          <w:b/>
          <w:noProof/>
          <w:color w:val="000000"/>
          <w:sz w:val="24"/>
          <w:lang w:val="pl-PL"/>
        </w:rPr>
      </w:pPr>
    </w:p>
    <w:p w:rsidR="004A7929" w:rsidRPr="00EF694C" w:rsidRDefault="004A7929">
      <w:pPr>
        <w:jc w:val="both"/>
        <w:rPr>
          <w:b/>
          <w:noProof/>
          <w:color w:val="000000"/>
          <w:sz w:val="24"/>
          <w:lang w:val="pl-PL"/>
        </w:rPr>
      </w:pPr>
    </w:p>
    <w:p w:rsidR="004A7929" w:rsidRPr="00EF694C" w:rsidRDefault="004A7929">
      <w:pPr>
        <w:numPr>
          <w:ilvl w:val="0"/>
          <w:numId w:val="1"/>
        </w:numPr>
        <w:jc w:val="both"/>
        <w:rPr>
          <w:b/>
          <w:noProof/>
          <w:color w:val="000000"/>
          <w:sz w:val="24"/>
          <w:lang w:val="pl-PL"/>
        </w:rPr>
      </w:pPr>
      <w:r w:rsidRPr="00EF694C">
        <w:rPr>
          <w:b/>
          <w:noProof/>
          <w:color w:val="000000"/>
          <w:sz w:val="24"/>
          <w:lang w:val="pl-PL"/>
        </w:rPr>
        <w:t>ZADANIA</w:t>
      </w:r>
    </w:p>
    <w:p w:rsidR="00FE024D" w:rsidRPr="00EF694C" w:rsidRDefault="00FE024D">
      <w:pPr>
        <w:jc w:val="both"/>
        <w:rPr>
          <w:b/>
          <w:noProof/>
          <w:color w:val="000000"/>
          <w:sz w:val="24"/>
          <w:lang w:val="pl-PL"/>
        </w:rPr>
      </w:pPr>
    </w:p>
    <w:p w:rsidR="004A7929" w:rsidRPr="00EF694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poszerzenie procesu systematycznego szkolenia dzieci z uwzględnieniem ich rozwoju biologicznego;</w:t>
      </w:r>
    </w:p>
    <w:p w:rsidR="004A7929" w:rsidRPr="00EF694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ocena gmin, powiatów i szkół, uczniowskich klubów sportowych działających w szkole;</w:t>
      </w:r>
    </w:p>
    <w:p w:rsidR="004A7929" w:rsidRPr="00EF694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rozwój dyscyplin sportowych preferowanych na Mazowszu poprzez włączenie dzieci do współzawodnictwa sportowego;</w:t>
      </w:r>
    </w:p>
    <w:p w:rsidR="004A7929" w:rsidRPr="00EF694C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EF694C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EF694C" w:rsidRDefault="004A7929">
      <w:pPr>
        <w:numPr>
          <w:ilvl w:val="0"/>
          <w:numId w:val="1"/>
        </w:numPr>
        <w:jc w:val="both"/>
        <w:rPr>
          <w:b/>
          <w:noProof/>
          <w:color w:val="000000"/>
          <w:sz w:val="24"/>
          <w:lang w:val="pl-PL"/>
        </w:rPr>
      </w:pPr>
      <w:r w:rsidRPr="00EF694C">
        <w:rPr>
          <w:b/>
          <w:noProof/>
          <w:color w:val="000000"/>
          <w:sz w:val="24"/>
          <w:lang w:val="pl-PL"/>
        </w:rPr>
        <w:t>KIEROWNICTWO</w:t>
      </w:r>
    </w:p>
    <w:p w:rsidR="00FE024D" w:rsidRPr="00EF694C" w:rsidRDefault="00FE024D">
      <w:pPr>
        <w:jc w:val="both"/>
        <w:rPr>
          <w:noProof/>
          <w:color w:val="000000"/>
          <w:sz w:val="24"/>
          <w:lang w:val="pl-PL"/>
        </w:rPr>
      </w:pPr>
    </w:p>
    <w:p w:rsidR="004A7929" w:rsidRPr="00EF694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ogólne kierownictwo nad przebiegiem Mazowieckich Igrzysk Młodzieży Szkolnej sprawuje Szkolny Związek Sportowy Warszawy i Województwa Mazowieckiego upoważniony przez władze sportowe i oświatowe Województwa Mazowieckiego i Sejmiku Mazowieckiego.</w:t>
      </w:r>
    </w:p>
    <w:p w:rsidR="004A7929" w:rsidRPr="00EF694C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EF694C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EF694C" w:rsidRDefault="004A7929">
      <w:pPr>
        <w:numPr>
          <w:ilvl w:val="0"/>
          <w:numId w:val="1"/>
        </w:numPr>
        <w:jc w:val="both"/>
        <w:rPr>
          <w:b/>
          <w:noProof/>
          <w:color w:val="000000"/>
          <w:sz w:val="24"/>
          <w:lang w:val="pl-PL"/>
        </w:rPr>
      </w:pPr>
      <w:r w:rsidRPr="00EF694C">
        <w:rPr>
          <w:b/>
          <w:noProof/>
          <w:color w:val="000000"/>
          <w:sz w:val="24"/>
          <w:lang w:val="pl-PL"/>
        </w:rPr>
        <w:t>ORGANIZATOR</w:t>
      </w:r>
    </w:p>
    <w:p w:rsidR="004A7929" w:rsidRPr="00EF694C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EF694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bezpośrednim organizatorem jest Szkolny Związek Sportowy Warszawy i Województwa Mazowieckiego przy ścisłej współpracy z lokalnymi (gminnymi i powiatowymi) SZS;</w:t>
      </w:r>
    </w:p>
    <w:p w:rsidR="004A7929" w:rsidRPr="00EF694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na poszczególnych szczeblach rozgrywkowych organizatorami są:</w:t>
      </w:r>
    </w:p>
    <w:p w:rsidR="004A7929" w:rsidRPr="00EF694C" w:rsidRDefault="004A7929">
      <w:pPr>
        <w:jc w:val="both"/>
        <w:rPr>
          <w:noProof/>
          <w:color w:val="000000"/>
          <w:sz w:val="24"/>
          <w:lang w:val="pl-PL"/>
        </w:rPr>
      </w:pPr>
    </w:p>
    <w:p w:rsidR="00FE024D" w:rsidRPr="00EF694C" w:rsidRDefault="00FE024D">
      <w:pPr>
        <w:jc w:val="both"/>
        <w:rPr>
          <w:noProof/>
          <w:color w:val="000000"/>
          <w:sz w:val="24"/>
          <w:lang w:val="pl-PL"/>
        </w:rPr>
      </w:pPr>
    </w:p>
    <w:p w:rsidR="00C1679D" w:rsidRPr="00EF694C" w:rsidRDefault="00C1679D">
      <w:pPr>
        <w:jc w:val="both"/>
        <w:rPr>
          <w:noProof/>
          <w:color w:val="000000"/>
          <w:sz w:val="24"/>
          <w:lang w:val="pl-PL"/>
        </w:rPr>
      </w:pPr>
    </w:p>
    <w:p w:rsidR="004A7929" w:rsidRPr="00EF694C" w:rsidRDefault="004A7929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w szkole – Szkolne i Uczniowskie Kluby Sportowe;</w:t>
      </w:r>
    </w:p>
    <w:p w:rsidR="004A7929" w:rsidRPr="00EF694C" w:rsidRDefault="004A7929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w gminie – Zarządy Gminne SZS przy współpracy z Wydziałami i Referatami Kultury Fizycznej i Sportu oraz Referatami Oświaty;</w:t>
      </w:r>
    </w:p>
    <w:p w:rsidR="004A7929" w:rsidRPr="00EF694C" w:rsidRDefault="004A7929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w powiecie – Zarządy Powiatowe SZS przy współpracy z Wydziałami bądź Referatami Oświaty i Kultury Fizycznej w poszczególnych powiatach;</w:t>
      </w:r>
    </w:p>
    <w:p w:rsidR="004A7929" w:rsidRPr="00EF694C" w:rsidRDefault="004A7929">
      <w:pPr>
        <w:numPr>
          <w:ilvl w:val="0"/>
          <w:numId w:val="3"/>
        </w:numPr>
        <w:tabs>
          <w:tab w:val="clear" w:pos="360"/>
          <w:tab w:val="num" w:pos="1068"/>
        </w:tabs>
        <w:ind w:left="10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w rejonie – Wiodące Powiatowe Zarządy SZS tj.:</w:t>
      </w:r>
    </w:p>
    <w:p w:rsidR="00FD0795" w:rsidRPr="00EF694C" w:rsidRDefault="00FD0795" w:rsidP="00FD0795">
      <w:pPr>
        <w:jc w:val="both"/>
        <w:rPr>
          <w:noProof/>
          <w:color w:val="000000"/>
          <w:sz w:val="24"/>
          <w:lang w:val="pl-PL"/>
        </w:rPr>
      </w:pPr>
    </w:p>
    <w:p w:rsidR="00FD0795" w:rsidRPr="00EF694C" w:rsidRDefault="00FD0795" w:rsidP="00FD0795">
      <w:pPr>
        <w:jc w:val="both"/>
        <w:rPr>
          <w:noProof/>
          <w:color w:val="000000"/>
          <w:sz w:val="24"/>
          <w:lang w:val="pl-PL"/>
        </w:rPr>
      </w:pPr>
    </w:p>
    <w:p w:rsidR="00FD0795" w:rsidRPr="00EF694C" w:rsidRDefault="00FD0795" w:rsidP="00FD0795">
      <w:pPr>
        <w:jc w:val="both"/>
        <w:rPr>
          <w:noProof/>
          <w:color w:val="000000"/>
          <w:sz w:val="24"/>
          <w:lang w:val="pl-PL"/>
        </w:rPr>
      </w:pPr>
    </w:p>
    <w:p w:rsidR="004A7929" w:rsidRPr="00EF694C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EF694C" w:rsidRDefault="004A7929" w:rsidP="00D53838">
      <w:pPr>
        <w:numPr>
          <w:ilvl w:val="0"/>
          <w:numId w:val="13"/>
        </w:numPr>
        <w:tabs>
          <w:tab w:val="clear" w:pos="1851"/>
          <w:tab w:val="num" w:pos="1560"/>
        </w:tabs>
        <w:ind w:left="1560" w:hanging="426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lastRenderedPageBreak/>
        <w:t>Zarząd Powiatowy Grodzko – Ziemski SZS w Ostrołęce obejmujący powiaty: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Miasto Ostrołęka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ostrołęcki - ziemski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przasnyski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wyszkowski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ostrowski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makowski</w:t>
      </w:r>
    </w:p>
    <w:p w:rsidR="004A7929" w:rsidRPr="00EF694C" w:rsidRDefault="004A7929" w:rsidP="00D53838">
      <w:pPr>
        <w:numPr>
          <w:ilvl w:val="0"/>
          <w:numId w:val="13"/>
        </w:numPr>
        <w:tabs>
          <w:tab w:val="clear" w:pos="1851"/>
          <w:tab w:val="num" w:pos="1560"/>
        </w:tabs>
        <w:ind w:left="1560" w:hanging="426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 xml:space="preserve"> SZS Ziemia Ciechanowska w Ciechanowie obejmujący powiaty: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ciechanowski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mławski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żuromiński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płoński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pułtuski</w:t>
      </w:r>
    </w:p>
    <w:p w:rsidR="004A7929" w:rsidRPr="00EF694C" w:rsidRDefault="004A7929" w:rsidP="00D53838">
      <w:pPr>
        <w:numPr>
          <w:ilvl w:val="0"/>
          <w:numId w:val="13"/>
        </w:numPr>
        <w:tabs>
          <w:tab w:val="clear" w:pos="1851"/>
          <w:tab w:val="num" w:pos="1560"/>
        </w:tabs>
        <w:ind w:left="1560" w:hanging="426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Płocki SZS w Płocku obejmujący powiaty: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Miasto Płock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płocki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gostyniński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sierpecki</w:t>
      </w:r>
    </w:p>
    <w:p w:rsidR="004A7929" w:rsidRPr="00EF694C" w:rsidRDefault="004A7929" w:rsidP="00D53838">
      <w:pPr>
        <w:numPr>
          <w:ilvl w:val="0"/>
          <w:numId w:val="13"/>
        </w:numPr>
        <w:tabs>
          <w:tab w:val="clear" w:pos="1851"/>
          <w:tab w:val="num" w:pos="1560"/>
        </w:tabs>
        <w:ind w:left="1560" w:hanging="426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Powiatowy Grodzko – Ziemski SZS w Radomiu: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Miast Radom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radomski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zwoleński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lipski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białobrzeski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szydłowiecki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przysuski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grójecki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kozienicki</w:t>
      </w:r>
    </w:p>
    <w:p w:rsidR="004A7929" w:rsidRPr="00EF694C" w:rsidRDefault="004A7929" w:rsidP="00D53838">
      <w:pPr>
        <w:numPr>
          <w:ilvl w:val="0"/>
          <w:numId w:val="13"/>
        </w:numPr>
        <w:tabs>
          <w:tab w:val="clear" w:pos="1851"/>
          <w:tab w:val="num" w:pos="1560"/>
        </w:tabs>
        <w:ind w:left="1560" w:hanging="426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Zarząd Powiatowy SZS w Siedlcach obejmujący powiaty: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Miasto Siedlce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 siedlecki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łosicki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węgrowski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sokołowski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miński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garwoliński</w:t>
      </w:r>
    </w:p>
    <w:p w:rsidR="004A7929" w:rsidRPr="00EF694C" w:rsidRDefault="004A7929" w:rsidP="00D53838">
      <w:pPr>
        <w:numPr>
          <w:ilvl w:val="0"/>
          <w:numId w:val="13"/>
        </w:numPr>
        <w:tabs>
          <w:tab w:val="clear" w:pos="1851"/>
          <w:tab w:val="num" w:pos="1560"/>
        </w:tabs>
        <w:ind w:left="1560" w:hanging="426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Zarząd Powiatowy SZS w Legionowie obejmujący powiaty: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legionowski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nowodworski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wołomiński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otwocki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piaseczyński</w:t>
      </w:r>
    </w:p>
    <w:p w:rsidR="005970D9" w:rsidRPr="00EF694C" w:rsidRDefault="005970D9">
      <w:pPr>
        <w:ind w:left="2268"/>
        <w:jc w:val="both"/>
        <w:rPr>
          <w:noProof/>
          <w:color w:val="000000"/>
          <w:sz w:val="24"/>
          <w:lang w:val="pl-PL"/>
        </w:rPr>
      </w:pPr>
    </w:p>
    <w:p w:rsidR="004A7929" w:rsidRPr="00EF694C" w:rsidRDefault="004A7929" w:rsidP="00D53838">
      <w:pPr>
        <w:numPr>
          <w:ilvl w:val="0"/>
          <w:numId w:val="13"/>
        </w:numPr>
        <w:tabs>
          <w:tab w:val="clear" w:pos="1851"/>
          <w:tab w:val="num" w:pos="1560"/>
        </w:tabs>
        <w:ind w:left="1560" w:hanging="426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Zarząd Powiatowy SZS w Sochaczewie obejmujący powiaty: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sochaczewski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grodziski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pruszkowski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warszawski – zachodni</w:t>
      </w:r>
    </w:p>
    <w:p w:rsidR="004A7929" w:rsidRPr="00EF694C" w:rsidRDefault="004A7929">
      <w:pPr>
        <w:ind w:left="2268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powiat żyrardowski</w:t>
      </w:r>
    </w:p>
    <w:p w:rsidR="004A7929" w:rsidRPr="00EF694C" w:rsidRDefault="004A7929" w:rsidP="00D53838">
      <w:pPr>
        <w:numPr>
          <w:ilvl w:val="0"/>
          <w:numId w:val="13"/>
        </w:numPr>
        <w:tabs>
          <w:tab w:val="clear" w:pos="1851"/>
          <w:tab w:val="num" w:pos="1560"/>
        </w:tabs>
        <w:ind w:left="1560" w:hanging="426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Zawody w Warszawie organizuje i nadzoruje Szkolny Związek Sportowy Warszawy i Województwa Mazowieckiego (SZS WiWM) przy udziale  Dzielnicowych Zarządów SZS.</w:t>
      </w:r>
    </w:p>
    <w:p w:rsidR="004A7929" w:rsidRPr="00EF694C" w:rsidRDefault="004A7929">
      <w:pPr>
        <w:jc w:val="both"/>
        <w:rPr>
          <w:noProof/>
          <w:color w:val="000000"/>
          <w:sz w:val="24"/>
          <w:lang w:val="pl-PL"/>
        </w:rPr>
      </w:pPr>
    </w:p>
    <w:p w:rsidR="00FD0795" w:rsidRPr="00EF694C" w:rsidRDefault="00FD0795">
      <w:pPr>
        <w:jc w:val="both"/>
        <w:rPr>
          <w:noProof/>
          <w:color w:val="000000"/>
          <w:sz w:val="24"/>
          <w:lang w:val="pl-PL"/>
        </w:rPr>
      </w:pPr>
    </w:p>
    <w:p w:rsidR="00FD0795" w:rsidRPr="00EF694C" w:rsidRDefault="00FD0795">
      <w:pPr>
        <w:jc w:val="both"/>
        <w:rPr>
          <w:noProof/>
          <w:color w:val="000000"/>
          <w:sz w:val="24"/>
          <w:lang w:val="pl-PL"/>
        </w:rPr>
      </w:pPr>
    </w:p>
    <w:p w:rsidR="004A7929" w:rsidRPr="00EF694C" w:rsidRDefault="004A7929">
      <w:pPr>
        <w:pStyle w:val="Tekstpodstawowywcity2"/>
        <w:jc w:val="both"/>
        <w:rPr>
          <w:noProof/>
          <w:color w:val="000000"/>
        </w:rPr>
      </w:pPr>
      <w:r w:rsidRPr="00EF694C">
        <w:rPr>
          <w:noProof/>
          <w:color w:val="000000"/>
        </w:rPr>
        <w:lastRenderedPageBreak/>
        <w:t>Przebieg i realizacja Mazowieckich Igrzysk Młodzieży Szkolnej wspomagana jest przez Komitet Organizacyjny w składzie przedstawicieli:</w:t>
      </w:r>
    </w:p>
    <w:p w:rsidR="004A7929" w:rsidRPr="00EF694C" w:rsidRDefault="004A7929">
      <w:pPr>
        <w:pStyle w:val="Tekstpodstawowywcity2"/>
        <w:jc w:val="both"/>
        <w:rPr>
          <w:noProof/>
          <w:color w:val="000000"/>
        </w:rPr>
      </w:pPr>
    </w:p>
    <w:p w:rsidR="004A7929" w:rsidRPr="00EF694C" w:rsidRDefault="004A7929" w:rsidP="00D53838">
      <w:pPr>
        <w:numPr>
          <w:ilvl w:val="0"/>
          <w:numId w:val="14"/>
        </w:numPr>
        <w:tabs>
          <w:tab w:val="clear" w:pos="1146"/>
        </w:tabs>
        <w:ind w:left="709" w:hanging="425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Województwa Mazowieckiego</w:t>
      </w:r>
    </w:p>
    <w:p w:rsidR="004A7929" w:rsidRPr="00EF694C" w:rsidRDefault="004A7929" w:rsidP="00D53838">
      <w:pPr>
        <w:numPr>
          <w:ilvl w:val="0"/>
          <w:numId w:val="14"/>
        </w:numPr>
        <w:tabs>
          <w:tab w:val="clear" w:pos="1146"/>
        </w:tabs>
        <w:ind w:left="709" w:hanging="425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Sejmiku Mazowieckiego</w:t>
      </w:r>
    </w:p>
    <w:p w:rsidR="004A7929" w:rsidRPr="00EF694C" w:rsidRDefault="004A7929" w:rsidP="00D53838">
      <w:pPr>
        <w:numPr>
          <w:ilvl w:val="0"/>
          <w:numId w:val="14"/>
        </w:numPr>
        <w:tabs>
          <w:tab w:val="clear" w:pos="1146"/>
        </w:tabs>
        <w:ind w:left="709" w:hanging="425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Szkolnego Związku Sportowego WiWM</w:t>
      </w:r>
    </w:p>
    <w:p w:rsidR="004A7929" w:rsidRPr="00EF694C" w:rsidRDefault="004A7929" w:rsidP="00D53838">
      <w:pPr>
        <w:numPr>
          <w:ilvl w:val="0"/>
          <w:numId w:val="14"/>
        </w:numPr>
        <w:tabs>
          <w:tab w:val="clear" w:pos="1146"/>
        </w:tabs>
        <w:ind w:left="709" w:hanging="425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 xml:space="preserve">Zarząd Powiatowy SZS – organizator wykonawczy Igrzysk </w:t>
      </w:r>
    </w:p>
    <w:p w:rsidR="004A7929" w:rsidRPr="00EF694C" w:rsidRDefault="004A7929" w:rsidP="00D53838">
      <w:pPr>
        <w:numPr>
          <w:ilvl w:val="0"/>
          <w:numId w:val="14"/>
        </w:numPr>
        <w:tabs>
          <w:tab w:val="clear" w:pos="1146"/>
        </w:tabs>
        <w:ind w:left="709" w:hanging="425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Stowarzyszenie Okręgowych Związków Sportowych</w:t>
      </w:r>
    </w:p>
    <w:p w:rsidR="004A7929" w:rsidRPr="00EF694C" w:rsidRDefault="004A7929" w:rsidP="00D53838">
      <w:pPr>
        <w:numPr>
          <w:ilvl w:val="0"/>
          <w:numId w:val="14"/>
        </w:numPr>
        <w:tabs>
          <w:tab w:val="clear" w:pos="1146"/>
        </w:tabs>
        <w:ind w:left="709" w:hanging="425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Lokalnych Klubów Sportowych</w:t>
      </w:r>
    </w:p>
    <w:p w:rsidR="004A7929" w:rsidRPr="003A6507" w:rsidRDefault="004A7929" w:rsidP="003A6507">
      <w:pPr>
        <w:numPr>
          <w:ilvl w:val="0"/>
          <w:numId w:val="14"/>
        </w:numPr>
        <w:tabs>
          <w:tab w:val="clear" w:pos="1146"/>
        </w:tabs>
        <w:ind w:left="709" w:hanging="425"/>
        <w:jc w:val="both"/>
        <w:rPr>
          <w:noProof/>
          <w:color w:val="000000"/>
          <w:sz w:val="24"/>
          <w:lang w:val="pl-PL"/>
        </w:rPr>
      </w:pPr>
      <w:r w:rsidRPr="00EF694C">
        <w:rPr>
          <w:noProof/>
          <w:color w:val="000000"/>
          <w:sz w:val="24"/>
          <w:lang w:val="pl-PL"/>
        </w:rPr>
        <w:t>i innych wskazanych przez organizatora wykonawczego (np. sponsorzy itp.)</w:t>
      </w:r>
    </w:p>
    <w:p w:rsidR="004A7929" w:rsidRPr="0039156C" w:rsidRDefault="004A7929">
      <w:pPr>
        <w:numPr>
          <w:ilvl w:val="0"/>
          <w:numId w:val="1"/>
        </w:numPr>
        <w:jc w:val="both"/>
        <w:rPr>
          <w:b/>
          <w:noProof/>
          <w:color w:val="000000"/>
          <w:sz w:val="24"/>
          <w:lang w:val="pl-PL"/>
        </w:rPr>
      </w:pPr>
      <w:r w:rsidRPr="0039156C">
        <w:rPr>
          <w:b/>
          <w:noProof/>
          <w:color w:val="000000"/>
          <w:sz w:val="24"/>
          <w:lang w:val="pl-PL"/>
        </w:rPr>
        <w:t>UCZESTNICTWO</w:t>
      </w:r>
    </w:p>
    <w:p w:rsidR="004A7929" w:rsidRPr="0039156C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9156C" w:rsidRDefault="004A7929">
      <w:pPr>
        <w:ind w:left="360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 xml:space="preserve">W zawodach Mazowieckich Igrzysk Młodzieży Szkolnej prawo startu mają mistrzowie poszczególnych rejonów rozgrywkowych </w:t>
      </w:r>
      <w:r w:rsidR="00837091" w:rsidRPr="0039156C">
        <w:rPr>
          <w:noProof/>
          <w:color w:val="000000"/>
          <w:sz w:val="24"/>
          <w:lang w:val="pl-PL"/>
        </w:rPr>
        <w:t xml:space="preserve">a </w:t>
      </w:r>
      <w:r w:rsidRPr="0039156C">
        <w:rPr>
          <w:noProof/>
          <w:color w:val="000000"/>
          <w:sz w:val="24"/>
          <w:lang w:val="pl-PL"/>
        </w:rPr>
        <w:t xml:space="preserve">mianowicie: </w:t>
      </w:r>
    </w:p>
    <w:p w:rsidR="004A7929" w:rsidRPr="0039156C" w:rsidRDefault="004A7929">
      <w:pPr>
        <w:ind w:left="360"/>
        <w:jc w:val="both"/>
        <w:rPr>
          <w:noProof/>
          <w:color w:val="000000"/>
          <w:sz w:val="24"/>
          <w:lang w:val="pl-PL"/>
        </w:rPr>
      </w:pPr>
    </w:p>
    <w:p w:rsidR="00CB4FDE" w:rsidRPr="000C0203" w:rsidRDefault="00866535" w:rsidP="00D53838">
      <w:pPr>
        <w:numPr>
          <w:ilvl w:val="0"/>
          <w:numId w:val="40"/>
        </w:numPr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 w:eastAsia="ar-SA"/>
        </w:rPr>
      </w:pPr>
      <w:r w:rsidRPr="0039156C">
        <w:rPr>
          <w:noProof/>
          <w:color w:val="000000"/>
          <w:sz w:val="24"/>
          <w:szCs w:val="24"/>
          <w:lang w:val="pl-PL"/>
        </w:rPr>
        <w:t xml:space="preserve">  -</w:t>
      </w:r>
      <w:r w:rsidR="004A7929" w:rsidRPr="0039156C">
        <w:rPr>
          <w:noProof/>
          <w:color w:val="000000"/>
          <w:sz w:val="24"/>
          <w:szCs w:val="24"/>
          <w:lang w:val="pl-PL"/>
        </w:rPr>
        <w:t>w kategorii wiekowej</w:t>
      </w:r>
      <w:r w:rsidR="00EA476F" w:rsidRPr="0039156C">
        <w:rPr>
          <w:noProof/>
          <w:color w:val="000000"/>
          <w:sz w:val="24"/>
          <w:szCs w:val="24"/>
          <w:lang w:val="pl-PL"/>
        </w:rPr>
        <w:t xml:space="preserve"> </w:t>
      </w:r>
      <w:r w:rsidR="00DF2A2C" w:rsidRPr="0039156C">
        <w:rPr>
          <w:noProof/>
          <w:color w:val="000000"/>
          <w:sz w:val="24"/>
          <w:szCs w:val="24"/>
          <w:lang w:val="pl-PL"/>
        </w:rPr>
        <w:t>„</w:t>
      </w:r>
      <w:r w:rsidR="00EA476F" w:rsidRPr="0039156C">
        <w:rPr>
          <w:noProof/>
          <w:color w:val="000000"/>
          <w:sz w:val="24"/>
          <w:szCs w:val="24"/>
          <w:lang w:val="pl-PL"/>
        </w:rPr>
        <w:t>dzieci</w:t>
      </w:r>
      <w:r w:rsidR="00DF2A2C" w:rsidRPr="0039156C">
        <w:rPr>
          <w:noProof/>
          <w:color w:val="000000"/>
          <w:sz w:val="24"/>
          <w:szCs w:val="24"/>
          <w:lang w:val="pl-PL"/>
        </w:rPr>
        <w:t>”</w:t>
      </w:r>
      <w:r w:rsidR="00EA476F" w:rsidRPr="0039156C">
        <w:rPr>
          <w:noProof/>
          <w:color w:val="000000"/>
          <w:sz w:val="24"/>
          <w:szCs w:val="24"/>
          <w:lang w:val="pl-PL"/>
        </w:rPr>
        <w:t xml:space="preserve"> </w:t>
      </w:r>
      <w:r w:rsidR="00EA476F" w:rsidRPr="000C0203">
        <w:rPr>
          <w:noProof/>
          <w:color w:val="000000"/>
          <w:sz w:val="24"/>
          <w:szCs w:val="24"/>
          <w:lang w:val="pl-PL"/>
        </w:rPr>
        <w:t>-</w:t>
      </w:r>
      <w:r w:rsidR="004A7929" w:rsidRPr="000C0203">
        <w:rPr>
          <w:noProof/>
          <w:color w:val="000000"/>
          <w:sz w:val="24"/>
          <w:szCs w:val="24"/>
          <w:lang w:val="pl-PL"/>
        </w:rPr>
        <w:t xml:space="preserve"> </w:t>
      </w:r>
      <w:r w:rsidR="00BD4300">
        <w:rPr>
          <w:noProof/>
          <w:color w:val="000000"/>
          <w:sz w:val="24"/>
          <w:szCs w:val="24"/>
          <w:lang w:val="pl-PL"/>
        </w:rPr>
        <w:t>rocznik 2011</w:t>
      </w:r>
      <w:r w:rsidR="00DF2A2C" w:rsidRPr="000C0203">
        <w:rPr>
          <w:noProof/>
          <w:color w:val="000000"/>
          <w:sz w:val="24"/>
          <w:szCs w:val="24"/>
          <w:lang w:val="pl-PL"/>
        </w:rPr>
        <w:t xml:space="preserve"> i młodsi</w:t>
      </w:r>
      <w:r w:rsidR="00FE1092">
        <w:rPr>
          <w:noProof/>
          <w:color w:val="000000"/>
          <w:sz w:val="24"/>
          <w:szCs w:val="24"/>
          <w:lang w:val="pl-PL"/>
        </w:rPr>
        <w:t xml:space="preserve"> (  z wyjątkiem biegów przełajowych )</w:t>
      </w:r>
    </w:p>
    <w:p w:rsidR="00CB4FDE" w:rsidRPr="000C0203" w:rsidRDefault="00DF2A2C" w:rsidP="00D53838">
      <w:pPr>
        <w:numPr>
          <w:ilvl w:val="0"/>
          <w:numId w:val="40"/>
        </w:numPr>
        <w:jc w:val="both"/>
        <w:rPr>
          <w:noProof/>
          <w:color w:val="000000"/>
          <w:sz w:val="24"/>
          <w:szCs w:val="24"/>
          <w:lang w:val="pl-PL"/>
        </w:rPr>
      </w:pPr>
      <w:r w:rsidRPr="000C0203">
        <w:rPr>
          <w:noProof/>
          <w:color w:val="000000"/>
          <w:sz w:val="24"/>
          <w:szCs w:val="24"/>
          <w:lang w:val="pl-PL"/>
        </w:rPr>
        <w:t>-w kategorii wiekowej „</w:t>
      </w:r>
      <w:r w:rsidR="00CB4FDE" w:rsidRPr="000C0203">
        <w:rPr>
          <w:noProof/>
          <w:color w:val="000000"/>
          <w:sz w:val="24"/>
          <w:szCs w:val="24"/>
          <w:lang w:val="pl-PL"/>
        </w:rPr>
        <w:t>młodzieży</w:t>
      </w:r>
      <w:r w:rsidR="00EF694C" w:rsidRPr="000C0203">
        <w:rPr>
          <w:noProof/>
          <w:color w:val="000000"/>
          <w:sz w:val="24"/>
          <w:szCs w:val="24"/>
          <w:lang w:val="pl-PL"/>
        </w:rPr>
        <w:t>”– rocznik 200</w:t>
      </w:r>
      <w:r w:rsidR="00BD4300">
        <w:rPr>
          <w:noProof/>
          <w:color w:val="000000"/>
          <w:sz w:val="24"/>
          <w:szCs w:val="24"/>
          <w:lang w:val="pl-PL"/>
        </w:rPr>
        <w:t>9</w:t>
      </w:r>
      <w:r w:rsidR="00EF694C" w:rsidRPr="000C0203">
        <w:rPr>
          <w:noProof/>
          <w:color w:val="000000"/>
          <w:sz w:val="24"/>
          <w:szCs w:val="24"/>
          <w:lang w:val="pl-PL"/>
        </w:rPr>
        <w:t>-200</w:t>
      </w:r>
      <w:r w:rsidR="00BD4300">
        <w:rPr>
          <w:noProof/>
          <w:color w:val="000000"/>
          <w:sz w:val="24"/>
          <w:szCs w:val="24"/>
          <w:lang w:val="pl-PL"/>
        </w:rPr>
        <w:t>10</w:t>
      </w:r>
    </w:p>
    <w:p w:rsidR="00DF2A2C" w:rsidRPr="0039156C" w:rsidRDefault="00DF2A2C" w:rsidP="00D53838">
      <w:pPr>
        <w:numPr>
          <w:ilvl w:val="0"/>
          <w:numId w:val="40"/>
        </w:numPr>
        <w:jc w:val="both"/>
        <w:rPr>
          <w:noProof/>
          <w:color w:val="000000"/>
          <w:sz w:val="24"/>
          <w:szCs w:val="24"/>
          <w:lang w:val="pl-PL"/>
        </w:rPr>
      </w:pPr>
      <w:r w:rsidRPr="000C0203">
        <w:rPr>
          <w:noProof/>
          <w:color w:val="000000"/>
          <w:sz w:val="24"/>
          <w:szCs w:val="24"/>
          <w:lang w:val="pl-PL"/>
        </w:rPr>
        <w:t xml:space="preserve">  -w kategorii wiek</w:t>
      </w:r>
      <w:r w:rsidR="00EF694C" w:rsidRPr="000C0203">
        <w:rPr>
          <w:noProof/>
          <w:color w:val="000000"/>
          <w:sz w:val="24"/>
          <w:szCs w:val="24"/>
          <w:lang w:val="pl-PL"/>
        </w:rPr>
        <w:t>owej „licealiada” – rocznik 200</w:t>
      </w:r>
      <w:r w:rsidR="00BD4300">
        <w:rPr>
          <w:noProof/>
          <w:color w:val="000000"/>
          <w:sz w:val="24"/>
          <w:szCs w:val="24"/>
          <w:lang w:val="pl-PL"/>
        </w:rPr>
        <w:t>4</w:t>
      </w:r>
      <w:r w:rsidRPr="000C0203">
        <w:rPr>
          <w:noProof/>
          <w:color w:val="000000"/>
          <w:sz w:val="24"/>
          <w:szCs w:val="24"/>
          <w:lang w:val="pl-PL"/>
        </w:rPr>
        <w:t xml:space="preserve"> i młodsi (uczniowie</w:t>
      </w:r>
      <w:r w:rsidRPr="0039156C">
        <w:rPr>
          <w:noProof/>
          <w:color w:val="000000"/>
          <w:sz w:val="24"/>
          <w:szCs w:val="24"/>
          <w:lang w:val="pl-PL"/>
        </w:rPr>
        <w:t xml:space="preserve"> dziennych szkół średnich)</w:t>
      </w:r>
    </w:p>
    <w:p w:rsidR="00DF2A2C" w:rsidRPr="0039156C" w:rsidRDefault="00DF2A2C" w:rsidP="00CB4FDE">
      <w:pPr>
        <w:ind w:left="720"/>
        <w:jc w:val="both"/>
        <w:rPr>
          <w:noProof/>
          <w:color w:val="000000"/>
          <w:sz w:val="24"/>
          <w:lang w:val="pl-PL"/>
        </w:rPr>
      </w:pPr>
    </w:p>
    <w:p w:rsidR="00DF2A2C" w:rsidRPr="0039156C" w:rsidRDefault="00837091" w:rsidP="003A6507">
      <w:pPr>
        <w:ind w:left="720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w grach zespołowych:</w:t>
      </w:r>
    </w:p>
    <w:p w:rsidR="004A7929" w:rsidRPr="0039156C" w:rsidRDefault="00837091">
      <w:pPr>
        <w:ind w:left="993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Warszawa</w:t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  <w:t>- 1 zespół</w:t>
      </w:r>
    </w:p>
    <w:p w:rsidR="004A7929" w:rsidRPr="0039156C" w:rsidRDefault="00837091">
      <w:pPr>
        <w:ind w:left="993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Radom</w:t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  <w:t xml:space="preserve">            </w:t>
      </w:r>
      <w:r w:rsidRPr="0039156C">
        <w:rPr>
          <w:noProof/>
          <w:color w:val="000000"/>
          <w:sz w:val="24"/>
          <w:lang w:val="pl-PL"/>
        </w:rPr>
        <w:tab/>
        <w:t>- 1 zespół</w:t>
      </w:r>
    </w:p>
    <w:p w:rsidR="004A7929" w:rsidRPr="0039156C" w:rsidRDefault="004A7929">
      <w:pPr>
        <w:ind w:left="993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Płock</w:t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  <w:t>- 1 zespół</w:t>
      </w:r>
    </w:p>
    <w:p w:rsidR="004A7929" w:rsidRPr="0039156C" w:rsidRDefault="004A7929">
      <w:pPr>
        <w:ind w:left="993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Ostrołęka</w:t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  <w:t>- 1 zespół</w:t>
      </w:r>
    </w:p>
    <w:p w:rsidR="004A7929" w:rsidRPr="0039156C" w:rsidRDefault="004A7929">
      <w:pPr>
        <w:ind w:left="993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Ciechanów</w:t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  <w:t>- 1 zespół</w:t>
      </w:r>
    </w:p>
    <w:p w:rsidR="004A7929" w:rsidRPr="0039156C" w:rsidRDefault="004A7929">
      <w:pPr>
        <w:ind w:left="993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 xml:space="preserve">Siedlce                               </w:t>
      </w:r>
      <w:r w:rsidRPr="0039156C">
        <w:rPr>
          <w:noProof/>
          <w:color w:val="000000"/>
          <w:sz w:val="24"/>
          <w:lang w:val="pl-PL"/>
        </w:rPr>
        <w:tab/>
        <w:t>- 1 zespół</w:t>
      </w:r>
    </w:p>
    <w:p w:rsidR="004A7929" w:rsidRPr="0039156C" w:rsidRDefault="004A7929">
      <w:pPr>
        <w:ind w:left="993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Legionowo</w:t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  <w:t xml:space="preserve">- 1 zespół </w:t>
      </w:r>
    </w:p>
    <w:p w:rsidR="00866535" w:rsidRPr="0039156C" w:rsidRDefault="004A7929" w:rsidP="00866535">
      <w:pPr>
        <w:ind w:left="993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Sochaczew</w:t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</w:r>
      <w:r w:rsidRPr="0039156C">
        <w:rPr>
          <w:noProof/>
          <w:color w:val="000000"/>
          <w:sz w:val="24"/>
          <w:lang w:val="pl-PL"/>
        </w:rPr>
        <w:tab/>
        <w:t>- 1 zespół</w:t>
      </w:r>
    </w:p>
    <w:p w:rsidR="00DF2A2C" w:rsidRPr="0039156C" w:rsidRDefault="00DF2A2C" w:rsidP="00F05BDF">
      <w:pPr>
        <w:ind w:left="142"/>
        <w:jc w:val="both"/>
        <w:rPr>
          <w:b/>
          <w:noProof/>
          <w:color w:val="000000"/>
          <w:sz w:val="24"/>
          <w:lang w:val="pl-PL"/>
        </w:rPr>
      </w:pPr>
    </w:p>
    <w:p w:rsidR="00F05BDF" w:rsidRPr="0039156C" w:rsidRDefault="00F05BDF" w:rsidP="00F05BDF">
      <w:pPr>
        <w:ind w:left="142"/>
        <w:jc w:val="both"/>
        <w:rPr>
          <w:b/>
          <w:noProof/>
          <w:color w:val="000000"/>
          <w:sz w:val="24"/>
          <w:lang w:val="pl-PL"/>
        </w:rPr>
      </w:pPr>
      <w:r w:rsidRPr="0039156C">
        <w:rPr>
          <w:b/>
          <w:noProof/>
          <w:color w:val="000000"/>
          <w:sz w:val="24"/>
          <w:lang w:val="pl-PL"/>
        </w:rPr>
        <w:t>W przypadku niezgłoszenia się do zawodów przez którąś drużynę, gospodarz zawodów ma prawo wystawić dodatkowy zespół.</w:t>
      </w:r>
    </w:p>
    <w:p w:rsidR="00837091" w:rsidRPr="0039156C" w:rsidRDefault="00837091">
      <w:pPr>
        <w:ind w:left="993"/>
        <w:jc w:val="both"/>
        <w:rPr>
          <w:noProof/>
          <w:color w:val="000000"/>
          <w:sz w:val="24"/>
          <w:lang w:val="pl-PL"/>
        </w:rPr>
      </w:pPr>
    </w:p>
    <w:p w:rsidR="0025184F" w:rsidRPr="0039156C" w:rsidRDefault="0025184F" w:rsidP="00073FAF">
      <w:pPr>
        <w:numPr>
          <w:ilvl w:val="0"/>
          <w:numId w:val="52"/>
        </w:numPr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w niżej wymienionych dyscyplinach:</w:t>
      </w:r>
    </w:p>
    <w:p w:rsidR="0025184F" w:rsidRPr="0039156C" w:rsidRDefault="0025184F" w:rsidP="0025184F">
      <w:pPr>
        <w:ind w:left="720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- pływanie</w:t>
      </w:r>
    </w:p>
    <w:p w:rsidR="0025184F" w:rsidRPr="0039156C" w:rsidRDefault="0025184F" w:rsidP="0025184F">
      <w:pPr>
        <w:ind w:left="720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- sztafetowe biegi przełajowe</w:t>
      </w:r>
    </w:p>
    <w:p w:rsidR="0025184F" w:rsidRPr="0039156C" w:rsidRDefault="0025184F" w:rsidP="0025184F">
      <w:pPr>
        <w:ind w:left="720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- tenis stołowy</w:t>
      </w:r>
    </w:p>
    <w:p w:rsidR="0025184F" w:rsidRPr="0039156C" w:rsidRDefault="0025184F" w:rsidP="0025184F">
      <w:pPr>
        <w:ind w:left="720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- czwórbój LA</w:t>
      </w:r>
    </w:p>
    <w:p w:rsidR="004A7929" w:rsidRPr="0039156C" w:rsidRDefault="0025184F" w:rsidP="003A6507">
      <w:pPr>
        <w:ind w:left="720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prawo startu mają mistrzowie i wicemistrzowie ( po dwa zespoły)  z poszczególnych rejonów.</w:t>
      </w:r>
    </w:p>
    <w:p w:rsidR="004A7929" w:rsidRPr="0039156C" w:rsidRDefault="00B156EC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W</w:t>
      </w:r>
      <w:r>
        <w:rPr>
          <w:noProof/>
          <w:color w:val="000000"/>
          <w:sz w:val="24"/>
          <w:lang w:val="pl-PL"/>
        </w:rPr>
        <w:t>e wszystkich</w:t>
      </w:r>
      <w:r w:rsidR="004A7929" w:rsidRPr="0039156C">
        <w:rPr>
          <w:noProof/>
          <w:color w:val="000000"/>
          <w:sz w:val="24"/>
          <w:lang w:val="pl-PL"/>
        </w:rPr>
        <w:t xml:space="preserve"> kategoriach wiekowych i wszystkich dyscyplinach zespół składa się z uczniów jednej szkoły (z wyjątkiem indywidualnych biegów przełajowych);</w:t>
      </w:r>
    </w:p>
    <w:p w:rsidR="004A7929" w:rsidRPr="0039156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prawo reprezentowania szkoły mają uczniowie, którzy w danym roku szkolnym rozpoczęli naukę nie później niż 1 października;</w:t>
      </w:r>
    </w:p>
    <w:p w:rsidR="004A7929" w:rsidRPr="0039156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obowiązuje ścisły podział na kategorie wiekowe;</w:t>
      </w:r>
    </w:p>
    <w:p w:rsidR="004A7929" w:rsidRPr="0039156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o udziale w kolejnym szczeblu zawodów decyduje start w zawodach niższego szczebla;</w:t>
      </w:r>
    </w:p>
    <w:p w:rsidR="004A7929" w:rsidRPr="0039156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szkoły (SKS, UKS) biorące udział w zawodach wszystkich szczebli ubezpieczają swoich uczniów we własnym zakresie;</w:t>
      </w:r>
    </w:p>
    <w:p w:rsidR="004A7929" w:rsidRPr="0039156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w zawodach rejonowych i wojewódzkich drużyny mogą rozegrać dziennie dwa spotkania w normalnym czasie, lub więcej przy skróconym czasie gry;</w:t>
      </w:r>
    </w:p>
    <w:p w:rsidR="004A7929" w:rsidRPr="0039156C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przy weryfikacji dokumentów wymagana będzie imienna lista potwierdzona przez Dyrekcję Szkoły zawierająca: nazwisko i imię, datę urodzenia zawodników/czek, nazwisko i imię nauczyciela lub dorosłego op</w:t>
      </w:r>
      <w:r w:rsidR="005970D9" w:rsidRPr="0039156C">
        <w:rPr>
          <w:noProof/>
          <w:color w:val="000000"/>
          <w:sz w:val="24"/>
          <w:lang w:val="pl-PL"/>
        </w:rPr>
        <w:t>iekuna i pielęgniarki szkolnej;</w:t>
      </w:r>
    </w:p>
    <w:p w:rsidR="004A7929" w:rsidRPr="0039156C" w:rsidRDefault="004A7929" w:rsidP="005970D9">
      <w:pPr>
        <w:ind w:left="709" w:hanging="349"/>
        <w:jc w:val="both"/>
        <w:rPr>
          <w:noProof/>
          <w:color w:val="000000"/>
          <w:sz w:val="24"/>
          <w:lang w:val="pl-PL"/>
        </w:rPr>
      </w:pPr>
      <w:r w:rsidRPr="0039156C">
        <w:rPr>
          <w:noProof/>
          <w:color w:val="000000"/>
          <w:sz w:val="24"/>
          <w:lang w:val="pl-PL"/>
        </w:rPr>
        <w:t>-</w:t>
      </w:r>
      <w:r w:rsidRPr="0039156C">
        <w:rPr>
          <w:noProof/>
          <w:color w:val="000000"/>
          <w:sz w:val="24"/>
          <w:lang w:val="pl-PL"/>
        </w:rPr>
        <w:tab/>
        <w:t xml:space="preserve">do zawodów dopuszczani są uczniowie/ce bez dodatkowych badań lekarskich, posiadający grupę </w:t>
      </w:r>
      <w:r w:rsidR="005970D9" w:rsidRPr="0039156C">
        <w:rPr>
          <w:noProof/>
          <w:color w:val="000000"/>
          <w:sz w:val="24"/>
          <w:lang w:val="pl-PL"/>
        </w:rPr>
        <w:t>dyspanseryjną</w:t>
      </w:r>
      <w:r w:rsidRPr="0039156C">
        <w:rPr>
          <w:noProof/>
          <w:color w:val="000000"/>
          <w:sz w:val="24"/>
          <w:lang w:val="pl-PL"/>
        </w:rPr>
        <w:t xml:space="preserve"> A lub B uczestniczący czynnie w zajęciach wychowania fizycznego.</w:t>
      </w:r>
    </w:p>
    <w:p w:rsidR="00A0231E" w:rsidRPr="00C41B38" w:rsidRDefault="00A0231E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FF0000"/>
          <w:sz w:val="24"/>
          <w:szCs w:val="24"/>
          <w:lang w:val="pl-PL"/>
        </w:rPr>
      </w:pPr>
      <w:r w:rsidRPr="00C41B38">
        <w:rPr>
          <w:b/>
          <w:noProof/>
          <w:color w:val="FF0000"/>
          <w:sz w:val="24"/>
          <w:szCs w:val="24"/>
          <w:lang w:val="pl-PL"/>
        </w:rPr>
        <w:lastRenderedPageBreak/>
        <w:t xml:space="preserve">Szkoły przystępujące do współzawodnictwa muszą się zarejestrować przez system   rejestracji szkół   </w:t>
      </w:r>
      <w:r w:rsidRPr="00C41B38">
        <w:rPr>
          <w:b/>
          <w:noProof/>
          <w:color w:val="FF0000"/>
          <w:sz w:val="24"/>
          <w:szCs w:val="24"/>
          <w:u w:val="single"/>
          <w:lang w:val="pl-PL"/>
        </w:rPr>
        <w:t>srs.szs.pl</w:t>
      </w:r>
      <w:r w:rsidRPr="00C41B38">
        <w:rPr>
          <w:b/>
          <w:noProof/>
          <w:color w:val="FF0000"/>
          <w:sz w:val="24"/>
          <w:szCs w:val="24"/>
          <w:lang w:val="pl-PL"/>
        </w:rPr>
        <w:t xml:space="preserve">  zgodnie z kalendarzami wojewódzkimi nie później niż do 30 września bieżącego roku szkolnego. </w:t>
      </w:r>
      <w:r w:rsidR="00575F23" w:rsidRPr="00C41B38">
        <w:rPr>
          <w:b/>
          <w:noProof/>
          <w:color w:val="FF0000"/>
          <w:sz w:val="24"/>
          <w:szCs w:val="24"/>
          <w:lang w:val="pl-PL"/>
        </w:rPr>
        <w:t>Drużyna przystępująca do zawodów powinna okazać organizatorom zgłoszenie przez system SRS. Drużyny bez zgłoszenia w SRS nie będą dopuszczane do zawodów</w:t>
      </w:r>
    </w:p>
    <w:p w:rsidR="00A0231E" w:rsidRPr="00C41B38" w:rsidRDefault="004031A7" w:rsidP="004A1769">
      <w:pPr>
        <w:numPr>
          <w:ilvl w:val="0"/>
          <w:numId w:val="39"/>
        </w:numPr>
        <w:tabs>
          <w:tab w:val="left" w:pos="425"/>
          <w:tab w:val="left" w:pos="567"/>
        </w:tabs>
        <w:ind w:left="709"/>
        <w:rPr>
          <w:b/>
          <w:noProof/>
          <w:color w:val="FF0000"/>
          <w:sz w:val="24"/>
          <w:szCs w:val="24"/>
          <w:lang w:val="pl-PL"/>
        </w:rPr>
      </w:pPr>
      <w:r w:rsidRPr="00C41B38">
        <w:rPr>
          <w:b/>
          <w:noProof/>
          <w:color w:val="FF0000"/>
          <w:sz w:val="24"/>
          <w:szCs w:val="24"/>
          <w:lang w:val="pl-PL"/>
        </w:rPr>
        <w:t>Każdy uczeń musi posiadać zgodę rodziców lub opiekunów</w:t>
      </w:r>
      <w:r w:rsidR="00247934" w:rsidRPr="00C41B38">
        <w:rPr>
          <w:b/>
          <w:noProof/>
          <w:color w:val="FF0000"/>
          <w:sz w:val="24"/>
          <w:szCs w:val="24"/>
          <w:lang w:val="pl-PL"/>
        </w:rPr>
        <w:t xml:space="preserve"> prawnych na udział w zawodach.</w:t>
      </w:r>
    </w:p>
    <w:p w:rsidR="00C41B38" w:rsidRPr="00C41B38" w:rsidRDefault="00C41B38" w:rsidP="004A1769">
      <w:pPr>
        <w:numPr>
          <w:ilvl w:val="0"/>
          <w:numId w:val="39"/>
        </w:numPr>
        <w:tabs>
          <w:tab w:val="left" w:pos="425"/>
          <w:tab w:val="left" w:pos="567"/>
        </w:tabs>
        <w:ind w:left="709"/>
        <w:rPr>
          <w:b/>
          <w:noProof/>
          <w:color w:val="FF0000"/>
          <w:sz w:val="24"/>
          <w:szCs w:val="24"/>
          <w:lang w:val="pl-PL"/>
        </w:rPr>
      </w:pPr>
      <w:r w:rsidRPr="00C41B38">
        <w:rPr>
          <w:rStyle w:val="Pogrubienie"/>
          <w:color w:val="FF0000"/>
          <w:sz w:val="24"/>
          <w:szCs w:val="24"/>
          <w:lang w:val="pl-PL"/>
        </w:rPr>
        <w:t xml:space="preserve">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</w:t>
      </w:r>
      <w:proofErr w:type="spellStart"/>
      <w:r w:rsidR="00D87B89">
        <w:rPr>
          <w:rStyle w:val="Pogrubienie"/>
          <w:color w:val="FF0000"/>
          <w:sz w:val="24"/>
          <w:szCs w:val="24"/>
        </w:rPr>
        <w:t>Zarządzenie</w:t>
      </w:r>
      <w:proofErr w:type="spellEnd"/>
      <w:r w:rsidR="00D87B89">
        <w:rPr>
          <w:rStyle w:val="Pogrubienie"/>
          <w:color w:val="FF0000"/>
          <w:sz w:val="24"/>
          <w:szCs w:val="24"/>
        </w:rPr>
        <w:t xml:space="preserve"> </w:t>
      </w:r>
      <w:proofErr w:type="spellStart"/>
      <w:r w:rsidR="00D87B89">
        <w:rPr>
          <w:rStyle w:val="Pogrubienie"/>
          <w:color w:val="FF0000"/>
          <w:sz w:val="24"/>
          <w:szCs w:val="24"/>
        </w:rPr>
        <w:t>weszło</w:t>
      </w:r>
      <w:proofErr w:type="spellEnd"/>
      <w:r w:rsidRPr="00C41B38">
        <w:rPr>
          <w:rStyle w:val="Pogrubienie"/>
          <w:color w:val="FF0000"/>
          <w:sz w:val="24"/>
          <w:szCs w:val="24"/>
        </w:rPr>
        <w:t xml:space="preserve"> w </w:t>
      </w:r>
      <w:proofErr w:type="spellStart"/>
      <w:r w:rsidRPr="00C41B38">
        <w:rPr>
          <w:rStyle w:val="Pogrubienie"/>
          <w:color w:val="FF0000"/>
          <w:sz w:val="24"/>
          <w:szCs w:val="24"/>
        </w:rPr>
        <w:t>życie</w:t>
      </w:r>
      <w:proofErr w:type="spellEnd"/>
      <w:r w:rsidRPr="00C41B38">
        <w:rPr>
          <w:rStyle w:val="Pogrubienie"/>
          <w:color w:val="FF0000"/>
          <w:sz w:val="24"/>
          <w:szCs w:val="24"/>
        </w:rPr>
        <w:t xml:space="preserve"> z </w:t>
      </w:r>
      <w:proofErr w:type="spellStart"/>
      <w:r w:rsidRPr="00C41B38">
        <w:rPr>
          <w:rStyle w:val="Pogrubienie"/>
          <w:color w:val="FF0000"/>
          <w:sz w:val="24"/>
          <w:szCs w:val="24"/>
        </w:rPr>
        <w:t>dniem</w:t>
      </w:r>
      <w:proofErr w:type="spellEnd"/>
      <w:r w:rsidRPr="00C41B38">
        <w:rPr>
          <w:rStyle w:val="Pogrubienie"/>
          <w:color w:val="FF0000"/>
          <w:sz w:val="24"/>
          <w:szCs w:val="24"/>
        </w:rPr>
        <w:t xml:space="preserve"> 01.01.2016</w:t>
      </w:r>
    </w:p>
    <w:p w:rsidR="004A7929" w:rsidRPr="006E7CFB" w:rsidRDefault="004A7929">
      <w:pPr>
        <w:jc w:val="both"/>
        <w:rPr>
          <w:noProof/>
          <w:color w:val="FF0000"/>
          <w:sz w:val="24"/>
          <w:lang w:val="pl-PL"/>
        </w:rPr>
      </w:pPr>
    </w:p>
    <w:p w:rsidR="004A7929" w:rsidRPr="003D45EA" w:rsidRDefault="004A7929">
      <w:pPr>
        <w:numPr>
          <w:ilvl w:val="0"/>
          <w:numId w:val="1"/>
        </w:numPr>
        <w:jc w:val="both"/>
        <w:rPr>
          <w:b/>
          <w:noProof/>
          <w:color w:val="000000"/>
          <w:sz w:val="24"/>
          <w:lang w:val="pl-PL"/>
        </w:rPr>
      </w:pPr>
      <w:r w:rsidRPr="003D45EA">
        <w:rPr>
          <w:b/>
          <w:noProof/>
          <w:color w:val="000000"/>
          <w:sz w:val="24"/>
          <w:lang w:val="pl-PL"/>
        </w:rPr>
        <w:t>PROGRAM   MIMS</w:t>
      </w:r>
    </w:p>
    <w:p w:rsidR="004A7929" w:rsidRPr="003D45EA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A6507" w:rsidRDefault="004A7929" w:rsidP="003A6507">
      <w:pPr>
        <w:numPr>
          <w:ilvl w:val="0"/>
          <w:numId w:val="41"/>
        </w:numPr>
        <w:tabs>
          <w:tab w:val="left" w:pos="425"/>
          <w:tab w:val="left" w:pos="567"/>
        </w:tabs>
        <w:suppressAutoHyphens/>
        <w:ind w:left="0" w:firstLine="0"/>
        <w:jc w:val="both"/>
        <w:rPr>
          <w:b/>
          <w:noProof/>
          <w:color w:val="000000"/>
          <w:sz w:val="24"/>
          <w:lang w:val="pl-PL" w:eastAsia="ar-SA"/>
        </w:rPr>
      </w:pPr>
      <w:r w:rsidRPr="00BD4300">
        <w:rPr>
          <w:b/>
          <w:noProof/>
          <w:color w:val="000000"/>
          <w:sz w:val="24"/>
          <w:lang w:val="pl-PL"/>
        </w:rPr>
        <w:t>Kategoria</w:t>
      </w:r>
      <w:r w:rsidR="00BD4300">
        <w:rPr>
          <w:b/>
          <w:noProof/>
          <w:color w:val="000000"/>
          <w:sz w:val="24"/>
          <w:lang w:val="pl-PL"/>
        </w:rPr>
        <w:t xml:space="preserve"> wiekowa</w:t>
      </w:r>
      <w:r w:rsidR="00EA476F" w:rsidRPr="00BD4300">
        <w:rPr>
          <w:b/>
          <w:noProof/>
          <w:color w:val="000000"/>
          <w:sz w:val="24"/>
          <w:lang w:val="pl-PL"/>
        </w:rPr>
        <w:t xml:space="preserve"> dzieci</w:t>
      </w:r>
      <w:r w:rsidR="00EA476F" w:rsidRPr="000C0203">
        <w:rPr>
          <w:noProof/>
          <w:color w:val="000000"/>
          <w:sz w:val="24"/>
          <w:lang w:val="pl-PL"/>
        </w:rPr>
        <w:t xml:space="preserve"> -</w:t>
      </w:r>
      <w:r w:rsidRPr="000C0203">
        <w:rPr>
          <w:noProof/>
          <w:color w:val="000000"/>
          <w:sz w:val="24"/>
          <w:lang w:val="pl-PL"/>
        </w:rPr>
        <w:t xml:space="preserve"> </w:t>
      </w:r>
      <w:r w:rsidR="00BD4300">
        <w:rPr>
          <w:noProof/>
          <w:color w:val="000000"/>
          <w:sz w:val="24"/>
          <w:lang w:val="pl-PL" w:eastAsia="ar-SA"/>
        </w:rPr>
        <w:t>rocznik 2011</w:t>
      </w:r>
      <w:r w:rsidR="00CB4FDE" w:rsidRPr="000C0203">
        <w:rPr>
          <w:noProof/>
          <w:color w:val="000000"/>
          <w:sz w:val="24"/>
          <w:lang w:val="pl-PL" w:eastAsia="ar-SA"/>
        </w:rPr>
        <w:t xml:space="preserve"> i młodsi - Szkoły Podstawow</w:t>
      </w:r>
      <w:r w:rsidR="00483323" w:rsidRPr="000C0203">
        <w:rPr>
          <w:b/>
          <w:noProof/>
          <w:color w:val="000000"/>
          <w:sz w:val="24"/>
          <w:lang w:val="pl-PL" w:eastAsia="ar-SA"/>
        </w:rPr>
        <w:t>e</w:t>
      </w:r>
    </w:p>
    <w:p w:rsidR="004A7929" w:rsidRPr="000C0203" w:rsidRDefault="00AD5B70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 xml:space="preserve">idywidualne-drużynowe </w:t>
      </w:r>
      <w:r w:rsidR="004A7929" w:rsidRPr="000C0203">
        <w:rPr>
          <w:noProof/>
          <w:color w:val="000000"/>
          <w:sz w:val="24"/>
          <w:lang w:val="pl-PL"/>
        </w:rPr>
        <w:t xml:space="preserve">biegi przełajowe– </w:t>
      </w:r>
      <w:r w:rsidR="003272BD" w:rsidRPr="000C0203">
        <w:rPr>
          <w:noProof/>
          <w:color w:val="000000"/>
          <w:sz w:val="24"/>
          <w:lang w:val="pl-PL"/>
        </w:rPr>
        <w:t xml:space="preserve">( </w:t>
      </w:r>
      <w:r w:rsidR="00247934" w:rsidRPr="000C0203">
        <w:rPr>
          <w:noProof/>
          <w:color w:val="000000"/>
          <w:sz w:val="24"/>
          <w:lang w:val="pl-PL"/>
        </w:rPr>
        <w:t xml:space="preserve"> </w:t>
      </w:r>
      <w:r w:rsidR="005F21D1">
        <w:rPr>
          <w:noProof/>
          <w:color w:val="000000"/>
          <w:sz w:val="24"/>
          <w:lang w:val="pl-PL"/>
        </w:rPr>
        <w:t>800 m dla dziewcząt i 8</w:t>
      </w:r>
      <w:r w:rsidR="004A7929" w:rsidRPr="000C0203">
        <w:rPr>
          <w:noProof/>
          <w:color w:val="000000"/>
          <w:sz w:val="24"/>
          <w:lang w:val="pl-PL"/>
        </w:rPr>
        <w:t>00 m  dla chłopców</w:t>
      </w:r>
      <w:r w:rsidR="00247934" w:rsidRPr="000C0203">
        <w:rPr>
          <w:noProof/>
          <w:color w:val="000000"/>
          <w:sz w:val="24"/>
          <w:lang w:val="pl-PL"/>
        </w:rPr>
        <w:t>)</w:t>
      </w:r>
      <w:r w:rsidR="004A7929" w:rsidRPr="000C0203">
        <w:rPr>
          <w:noProof/>
          <w:color w:val="000000"/>
          <w:sz w:val="24"/>
          <w:lang w:val="pl-PL"/>
        </w:rPr>
        <w:t>;</w:t>
      </w:r>
    </w:p>
    <w:p w:rsidR="004A7929" w:rsidRPr="000C0203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sztafetowe biegi przełajowe</w:t>
      </w:r>
      <w:r w:rsidR="00CB4FDE" w:rsidRPr="000C0203">
        <w:rPr>
          <w:noProof/>
          <w:color w:val="000000"/>
          <w:sz w:val="24"/>
          <w:lang w:val="pl-PL"/>
        </w:rPr>
        <w:t xml:space="preserve"> </w:t>
      </w:r>
      <w:r w:rsidR="008D03D0">
        <w:rPr>
          <w:noProof/>
          <w:color w:val="000000"/>
          <w:sz w:val="24"/>
          <w:lang w:val="pl-PL"/>
        </w:rPr>
        <w:t>– 6</w:t>
      </w:r>
      <w:r w:rsidRPr="000C0203">
        <w:rPr>
          <w:noProof/>
          <w:color w:val="000000"/>
          <w:sz w:val="24"/>
          <w:lang w:val="pl-PL"/>
        </w:rPr>
        <w:t xml:space="preserve"> x 800m dziewcząt i chłopców;</w:t>
      </w:r>
    </w:p>
    <w:p w:rsidR="004A7929" w:rsidRPr="000C0203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czwórbój LA dziewcząt i chłopców;</w:t>
      </w:r>
      <w:r w:rsidR="00496AD1">
        <w:rPr>
          <w:noProof/>
          <w:color w:val="000000"/>
          <w:sz w:val="24"/>
          <w:lang w:val="pl-PL"/>
        </w:rPr>
        <w:t>(+ opcjonalnie festwal sztafet)</w:t>
      </w:r>
    </w:p>
    <w:p w:rsidR="00247934" w:rsidRPr="000C0203" w:rsidRDefault="00247934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trójbój LA dz</w:t>
      </w:r>
      <w:r w:rsidR="003D45EA" w:rsidRPr="000C0203">
        <w:rPr>
          <w:noProof/>
          <w:color w:val="000000"/>
          <w:sz w:val="24"/>
          <w:lang w:val="pl-PL"/>
        </w:rPr>
        <w:t>iewcząt i chłopców (rocznik 201</w:t>
      </w:r>
      <w:r w:rsidR="00BD4300">
        <w:rPr>
          <w:noProof/>
          <w:color w:val="000000"/>
          <w:sz w:val="24"/>
          <w:lang w:val="pl-PL"/>
        </w:rPr>
        <w:t>3</w:t>
      </w:r>
      <w:r w:rsidRPr="000C0203">
        <w:rPr>
          <w:noProof/>
          <w:color w:val="000000"/>
          <w:sz w:val="24"/>
          <w:lang w:val="pl-PL"/>
        </w:rPr>
        <w:t xml:space="preserve"> i młodsi)</w:t>
      </w:r>
    </w:p>
    <w:p w:rsidR="004A7929" w:rsidRPr="000C0203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pływanie</w:t>
      </w:r>
      <w:r w:rsidR="00DC455D" w:rsidRPr="000C0203">
        <w:rPr>
          <w:noProof/>
          <w:color w:val="000000"/>
          <w:sz w:val="24"/>
          <w:lang w:val="pl-PL"/>
        </w:rPr>
        <w:t xml:space="preserve"> drużynowe</w:t>
      </w:r>
      <w:r w:rsidRPr="000C0203">
        <w:rPr>
          <w:noProof/>
          <w:color w:val="000000"/>
          <w:sz w:val="24"/>
          <w:lang w:val="pl-PL"/>
        </w:rPr>
        <w:t xml:space="preserve"> dziewcząt i chłopców (sztafety + </w:t>
      </w:r>
      <w:r w:rsidR="00DC455D" w:rsidRPr="000C0203">
        <w:rPr>
          <w:noProof/>
          <w:color w:val="000000"/>
          <w:sz w:val="24"/>
          <w:lang w:val="pl-PL"/>
        </w:rPr>
        <w:t>biegi indywidualne</w:t>
      </w:r>
      <w:r w:rsidRPr="000C0203">
        <w:rPr>
          <w:noProof/>
          <w:color w:val="000000"/>
          <w:sz w:val="24"/>
          <w:lang w:val="pl-PL"/>
        </w:rPr>
        <w:t>);</w:t>
      </w:r>
    </w:p>
    <w:p w:rsidR="004A7929" w:rsidRPr="000C0203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gimnastyka dziewcząt i chłopców (</w:t>
      </w:r>
      <w:r w:rsidR="003D45EA" w:rsidRPr="000C0203">
        <w:rPr>
          <w:noProof/>
          <w:color w:val="000000"/>
          <w:sz w:val="24"/>
          <w:lang w:val="pl-PL"/>
        </w:rPr>
        <w:t xml:space="preserve">rocznik </w:t>
      </w:r>
      <w:r w:rsidR="00BD4300">
        <w:rPr>
          <w:noProof/>
          <w:color w:val="000000"/>
          <w:sz w:val="24"/>
          <w:lang w:val="pl-PL"/>
        </w:rPr>
        <w:t>2011-2014</w:t>
      </w:r>
      <w:r w:rsidRPr="000C0203">
        <w:rPr>
          <w:noProof/>
          <w:color w:val="000000"/>
          <w:sz w:val="24"/>
          <w:lang w:val="pl-PL"/>
        </w:rPr>
        <w:t>);</w:t>
      </w:r>
    </w:p>
    <w:p w:rsidR="004A7929" w:rsidRPr="000C0203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tenis stołowy dziewcząt i chłopców;</w:t>
      </w:r>
    </w:p>
    <w:p w:rsidR="00873C55" w:rsidRPr="000C0203" w:rsidRDefault="00873C55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badminton dziewcząt i chłopców;</w:t>
      </w:r>
    </w:p>
    <w:p w:rsidR="004A7929" w:rsidRPr="000C0203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unihokej dziewcząt i chłopców;</w:t>
      </w:r>
    </w:p>
    <w:p w:rsidR="004A7929" w:rsidRPr="000C0203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koszykówka dziewcząt i chłopców;</w:t>
      </w:r>
    </w:p>
    <w:p w:rsidR="004A7929" w:rsidRPr="000C0203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piłka nożna  dziewcząt i chłopców;</w:t>
      </w:r>
    </w:p>
    <w:p w:rsidR="004A7929" w:rsidRPr="000C0203" w:rsidRDefault="004A7929" w:rsidP="00247934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piłka ręczna dziewcząt i chłopców;</w:t>
      </w:r>
    </w:p>
    <w:p w:rsidR="004A7929" w:rsidRPr="000C0203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piłka siatkowa dziewcząt i chłopców;</w:t>
      </w:r>
    </w:p>
    <w:p w:rsidR="00241A33" w:rsidRPr="003073FF" w:rsidRDefault="00241A33">
      <w:pPr>
        <w:numPr>
          <w:ilvl w:val="0"/>
          <w:numId w:val="2"/>
        </w:numPr>
        <w:jc w:val="both"/>
        <w:rPr>
          <w:noProof/>
          <w:color w:val="FF0000"/>
          <w:sz w:val="24"/>
          <w:lang w:val="pl-PL"/>
        </w:rPr>
      </w:pPr>
      <w:bookmarkStart w:id="0" w:name="_Hlk80527085"/>
      <w:r w:rsidRPr="003073FF">
        <w:rPr>
          <w:noProof/>
          <w:color w:val="FF0000"/>
          <w:sz w:val="24"/>
          <w:lang w:val="pl-PL"/>
        </w:rPr>
        <w:t xml:space="preserve">rugby TAG </w:t>
      </w:r>
      <w:r w:rsidR="0067497C" w:rsidRPr="003073FF">
        <w:rPr>
          <w:noProof/>
          <w:color w:val="FF0000"/>
          <w:sz w:val="24"/>
          <w:lang w:val="pl-PL"/>
        </w:rPr>
        <w:t>zespoły mieszane</w:t>
      </w:r>
      <w:r w:rsidRPr="003073FF">
        <w:rPr>
          <w:noProof/>
          <w:color w:val="FF0000"/>
          <w:sz w:val="24"/>
          <w:lang w:val="pl-PL"/>
        </w:rPr>
        <w:t>;</w:t>
      </w:r>
      <w:r w:rsidR="00F97CB6" w:rsidRPr="003073FF">
        <w:rPr>
          <w:noProof/>
          <w:color w:val="FF0000"/>
          <w:sz w:val="24"/>
          <w:lang w:val="pl-PL"/>
        </w:rPr>
        <w:t>*</w:t>
      </w:r>
    </w:p>
    <w:bookmarkEnd w:id="0"/>
    <w:p w:rsidR="00873C55" w:rsidRPr="000C0203" w:rsidRDefault="007C7F65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szachy – zespoły mieszane</w:t>
      </w:r>
    </w:p>
    <w:p w:rsidR="00247934" w:rsidRPr="000C0203" w:rsidRDefault="00247934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narciarstwo biegowe</w:t>
      </w:r>
      <w:r w:rsidR="00F97CB6" w:rsidRPr="000C0203">
        <w:rPr>
          <w:noProof/>
          <w:color w:val="000000"/>
          <w:sz w:val="24"/>
          <w:lang w:val="pl-PL"/>
        </w:rPr>
        <w:t xml:space="preserve"> dziewcząt i chłopców</w:t>
      </w:r>
    </w:p>
    <w:p w:rsidR="004955A2" w:rsidRDefault="003D45EA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0C0203">
        <w:rPr>
          <w:noProof/>
          <w:color w:val="000000"/>
          <w:sz w:val="24"/>
          <w:lang w:val="pl-PL"/>
        </w:rPr>
        <w:t>koszykówka 3x3</w:t>
      </w:r>
      <w:r w:rsidR="00241A33" w:rsidRPr="000C0203">
        <w:rPr>
          <w:noProof/>
          <w:color w:val="000000"/>
          <w:sz w:val="24"/>
          <w:lang w:val="pl-PL"/>
        </w:rPr>
        <w:t xml:space="preserve"> dziewcząt i chłopców</w:t>
      </w:r>
    </w:p>
    <w:p w:rsidR="004955A2" w:rsidRDefault="004955A2" w:rsidP="00BD4300">
      <w:pPr>
        <w:jc w:val="both"/>
        <w:rPr>
          <w:noProof/>
          <w:color w:val="000000"/>
          <w:sz w:val="24"/>
          <w:lang w:val="pl-PL"/>
        </w:rPr>
      </w:pPr>
    </w:p>
    <w:p w:rsidR="004955A2" w:rsidRPr="004955A2" w:rsidRDefault="004955A2" w:rsidP="004955A2">
      <w:pPr>
        <w:tabs>
          <w:tab w:val="left" w:pos="425"/>
          <w:tab w:val="left" w:pos="567"/>
        </w:tabs>
        <w:ind w:left="720"/>
        <w:jc w:val="both"/>
        <w:rPr>
          <w:color w:val="FF0000"/>
          <w:sz w:val="24"/>
          <w:szCs w:val="24"/>
          <w:lang w:val="pl-PL"/>
        </w:rPr>
      </w:pPr>
      <w:r w:rsidRPr="004955A2">
        <w:rPr>
          <w:color w:val="FF0000"/>
          <w:sz w:val="24"/>
          <w:szCs w:val="24"/>
          <w:lang w:val="pl-PL"/>
        </w:rPr>
        <w:t xml:space="preserve">Uwaga! Dla gimnastyki, pływania i indywidualnych oraz sztafetowych biegów przełajowych </w:t>
      </w:r>
      <w:r w:rsidR="00977B5F">
        <w:rPr>
          <w:color w:val="FF0000"/>
          <w:sz w:val="24"/>
          <w:szCs w:val="24"/>
          <w:lang w:val="pl-PL"/>
        </w:rPr>
        <w:t xml:space="preserve">uprawnione roczniki do startu oraz </w:t>
      </w:r>
      <w:r w:rsidRPr="004955A2">
        <w:rPr>
          <w:color w:val="FF0000"/>
          <w:sz w:val="24"/>
          <w:szCs w:val="24"/>
          <w:lang w:val="pl-PL"/>
        </w:rPr>
        <w:t>podziały na  roczniki ustalone są w szczegółowych regulaminach danej konkurencji.</w:t>
      </w:r>
    </w:p>
    <w:p w:rsidR="004955A2" w:rsidRPr="000C0203" w:rsidRDefault="004955A2" w:rsidP="004955A2">
      <w:pPr>
        <w:ind w:left="720"/>
        <w:jc w:val="both"/>
        <w:rPr>
          <w:noProof/>
          <w:color w:val="000000"/>
          <w:sz w:val="24"/>
          <w:lang w:val="pl-PL"/>
        </w:rPr>
      </w:pPr>
    </w:p>
    <w:p w:rsidR="004A7929" w:rsidRPr="003D45EA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D45EA" w:rsidRDefault="004A7929" w:rsidP="003A6507">
      <w:pPr>
        <w:ind w:left="360"/>
        <w:jc w:val="both"/>
        <w:rPr>
          <w:noProof/>
          <w:color w:val="000000"/>
          <w:sz w:val="24"/>
          <w:lang w:val="pl-PL"/>
        </w:rPr>
      </w:pPr>
      <w:r w:rsidRPr="00BD4300">
        <w:rPr>
          <w:b/>
          <w:noProof/>
          <w:color w:val="000000"/>
          <w:sz w:val="24"/>
          <w:lang w:val="pl-PL"/>
        </w:rPr>
        <w:t>Kategoria</w:t>
      </w:r>
      <w:r w:rsidR="00BD4300">
        <w:rPr>
          <w:b/>
          <w:noProof/>
          <w:color w:val="000000"/>
          <w:sz w:val="24"/>
          <w:lang w:val="pl-PL"/>
        </w:rPr>
        <w:t xml:space="preserve"> wiekowa</w:t>
      </w:r>
      <w:r w:rsidR="00EA476F" w:rsidRPr="00BD4300">
        <w:rPr>
          <w:b/>
          <w:noProof/>
          <w:color w:val="000000"/>
          <w:sz w:val="24"/>
          <w:lang w:val="pl-PL"/>
        </w:rPr>
        <w:t xml:space="preserve"> młodzieży</w:t>
      </w:r>
      <w:r w:rsidR="00EA476F" w:rsidRPr="003D45EA">
        <w:rPr>
          <w:noProof/>
          <w:color w:val="000000"/>
          <w:sz w:val="24"/>
          <w:lang w:val="pl-PL"/>
        </w:rPr>
        <w:t xml:space="preserve"> </w:t>
      </w:r>
      <w:r w:rsidR="00EA476F" w:rsidRPr="000C0203">
        <w:rPr>
          <w:noProof/>
          <w:color w:val="000000"/>
          <w:sz w:val="24"/>
          <w:lang w:val="pl-PL"/>
        </w:rPr>
        <w:t>-</w:t>
      </w:r>
      <w:r w:rsidRPr="000C0203">
        <w:rPr>
          <w:noProof/>
          <w:color w:val="000000"/>
          <w:sz w:val="24"/>
          <w:lang w:val="pl-PL"/>
        </w:rPr>
        <w:t xml:space="preserve"> </w:t>
      </w:r>
      <w:r w:rsidR="00EA476F" w:rsidRPr="000C0203">
        <w:rPr>
          <w:noProof/>
          <w:color w:val="000000"/>
          <w:sz w:val="24"/>
          <w:lang w:val="pl-PL"/>
        </w:rPr>
        <w:t xml:space="preserve">rocznik </w:t>
      </w:r>
      <w:r w:rsidR="003D45EA" w:rsidRPr="000C0203">
        <w:rPr>
          <w:noProof/>
          <w:color w:val="000000"/>
          <w:sz w:val="24"/>
          <w:lang w:val="pl-PL"/>
        </w:rPr>
        <w:t>200</w:t>
      </w:r>
      <w:r w:rsidR="00BD4300">
        <w:rPr>
          <w:noProof/>
          <w:color w:val="000000"/>
          <w:sz w:val="24"/>
          <w:lang w:val="pl-PL"/>
        </w:rPr>
        <w:t>9-2010</w:t>
      </w:r>
      <w:r w:rsidR="00EA476F" w:rsidRPr="000C0203">
        <w:rPr>
          <w:noProof/>
          <w:color w:val="000000"/>
          <w:sz w:val="24"/>
          <w:lang w:val="pl-PL"/>
        </w:rPr>
        <w:t xml:space="preserve"> – </w:t>
      </w:r>
      <w:r w:rsidR="00483323" w:rsidRPr="000C0203">
        <w:rPr>
          <w:noProof/>
          <w:color w:val="000000"/>
          <w:sz w:val="24"/>
          <w:lang w:val="pl-PL"/>
        </w:rPr>
        <w:t>Szkoły Podstawowe</w:t>
      </w:r>
    </w:p>
    <w:p w:rsidR="004A7929" w:rsidRPr="003D45EA" w:rsidRDefault="00AD5B70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 xml:space="preserve">idywidualne-drużynowe </w:t>
      </w:r>
      <w:r w:rsidR="003272BD" w:rsidRPr="003D45EA">
        <w:rPr>
          <w:noProof/>
          <w:color w:val="000000"/>
          <w:sz w:val="24"/>
          <w:lang w:val="pl-PL"/>
        </w:rPr>
        <w:t>biegi przełajowe (</w:t>
      </w:r>
      <w:r w:rsidR="00483323" w:rsidRPr="003D45EA">
        <w:rPr>
          <w:noProof/>
          <w:color w:val="000000"/>
          <w:sz w:val="24"/>
          <w:lang w:val="pl-PL"/>
        </w:rPr>
        <w:t xml:space="preserve"> 1000m dziewcząt, 10</w:t>
      </w:r>
      <w:r w:rsidR="004A7929" w:rsidRPr="003D45EA">
        <w:rPr>
          <w:noProof/>
          <w:color w:val="000000"/>
          <w:sz w:val="24"/>
          <w:lang w:val="pl-PL"/>
        </w:rPr>
        <w:t>00m chłopców);</w:t>
      </w:r>
    </w:p>
    <w:p w:rsidR="004A7929" w:rsidRPr="003D45EA" w:rsidRDefault="008D03D0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sztafetowe biegi przełajowe – 6</w:t>
      </w:r>
      <w:r w:rsidR="00C3734C">
        <w:rPr>
          <w:noProof/>
          <w:color w:val="000000"/>
          <w:sz w:val="24"/>
          <w:lang w:val="pl-PL"/>
        </w:rPr>
        <w:t>x1000m dziewcząt, 6x10</w:t>
      </w:r>
      <w:r w:rsidR="00483323" w:rsidRPr="003D45EA">
        <w:rPr>
          <w:noProof/>
          <w:color w:val="000000"/>
          <w:sz w:val="24"/>
          <w:lang w:val="pl-PL"/>
        </w:rPr>
        <w:t>00m chłopców</w:t>
      </w:r>
    </w:p>
    <w:p w:rsidR="004A7929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LA indywidualnie: dziewcząt i chłopców</w:t>
      </w:r>
      <w:r w:rsidR="00F97CB6">
        <w:rPr>
          <w:noProof/>
          <w:color w:val="000000"/>
          <w:sz w:val="24"/>
          <w:lang w:val="pl-PL"/>
        </w:rPr>
        <w:t>;</w:t>
      </w:r>
      <w:r w:rsidRPr="003D45EA">
        <w:rPr>
          <w:noProof/>
          <w:color w:val="000000"/>
          <w:sz w:val="24"/>
          <w:lang w:val="pl-PL"/>
        </w:rPr>
        <w:t xml:space="preserve"> </w:t>
      </w:r>
    </w:p>
    <w:p w:rsidR="004A7929" w:rsidRPr="003D45EA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pł</w:t>
      </w:r>
      <w:r w:rsidR="007C145D" w:rsidRPr="003D45EA">
        <w:rPr>
          <w:noProof/>
          <w:color w:val="000000"/>
          <w:sz w:val="24"/>
          <w:lang w:val="pl-PL"/>
        </w:rPr>
        <w:t>ywani</w:t>
      </w:r>
      <w:r w:rsidR="00DC455D" w:rsidRPr="003D45EA">
        <w:rPr>
          <w:noProof/>
          <w:color w:val="000000"/>
          <w:sz w:val="24"/>
          <w:lang w:val="pl-PL"/>
        </w:rPr>
        <w:t>e dziewcząt i chłopców /sztafety</w:t>
      </w:r>
      <w:r w:rsidR="007C145D" w:rsidRPr="003D45EA">
        <w:rPr>
          <w:noProof/>
          <w:color w:val="000000"/>
          <w:sz w:val="24"/>
          <w:lang w:val="pl-PL"/>
        </w:rPr>
        <w:t xml:space="preserve"> + </w:t>
      </w:r>
      <w:r w:rsidR="00DC455D" w:rsidRPr="003D45EA">
        <w:rPr>
          <w:noProof/>
          <w:color w:val="000000"/>
          <w:sz w:val="24"/>
          <w:lang w:val="pl-PL"/>
        </w:rPr>
        <w:t>biegi</w:t>
      </w:r>
      <w:r w:rsidR="007C145D" w:rsidRPr="003D45EA">
        <w:rPr>
          <w:noProof/>
          <w:color w:val="000000"/>
          <w:sz w:val="24"/>
          <w:lang w:val="pl-PL"/>
        </w:rPr>
        <w:t xml:space="preserve"> </w:t>
      </w:r>
      <w:r w:rsidR="00DC455D" w:rsidRPr="003D45EA">
        <w:rPr>
          <w:noProof/>
          <w:color w:val="000000"/>
          <w:sz w:val="24"/>
          <w:lang w:val="pl-PL"/>
        </w:rPr>
        <w:t>indywidualne</w:t>
      </w:r>
      <w:r w:rsidRPr="003D45EA">
        <w:rPr>
          <w:noProof/>
          <w:color w:val="000000"/>
          <w:sz w:val="24"/>
          <w:lang w:val="pl-PL"/>
        </w:rPr>
        <w:t>/</w:t>
      </w:r>
    </w:p>
    <w:p w:rsidR="004A7929" w:rsidRPr="003D45EA" w:rsidRDefault="007C145D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unihokej  dziewcząt i chłopców</w:t>
      </w:r>
      <w:r w:rsidR="004A7929" w:rsidRPr="003D45EA">
        <w:rPr>
          <w:noProof/>
          <w:color w:val="000000"/>
          <w:sz w:val="24"/>
          <w:lang w:val="pl-PL"/>
        </w:rPr>
        <w:t>;</w:t>
      </w:r>
    </w:p>
    <w:p w:rsidR="004A7929" w:rsidRPr="003D45EA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tenis stołowy dziewcząt i chłopców;</w:t>
      </w:r>
    </w:p>
    <w:p w:rsidR="00873C55" w:rsidRPr="003D45EA" w:rsidRDefault="00873C55" w:rsidP="00873C55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badminton dziewcząt i chłopców;</w:t>
      </w:r>
    </w:p>
    <w:p w:rsidR="004A7929" w:rsidRPr="003D45EA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koszykówka dziewcząt i chłopców;</w:t>
      </w:r>
    </w:p>
    <w:p w:rsidR="004A7929" w:rsidRPr="003D45EA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 xml:space="preserve">piłka nożna </w:t>
      </w:r>
      <w:r w:rsidR="00EA476F" w:rsidRPr="003D45EA">
        <w:rPr>
          <w:noProof/>
          <w:color w:val="000000"/>
          <w:sz w:val="24"/>
          <w:lang w:val="pl-PL"/>
        </w:rPr>
        <w:t>dziewcząt i chłopców;</w:t>
      </w:r>
    </w:p>
    <w:p w:rsidR="004A7929" w:rsidRPr="003D45EA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piłka ręczna dziewcząt i chłopców;</w:t>
      </w:r>
    </w:p>
    <w:p w:rsidR="004A7929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piłka siatkowa dziewcząt i chłopców;</w:t>
      </w:r>
    </w:p>
    <w:p w:rsidR="00873C55" w:rsidRPr="003D45EA" w:rsidRDefault="00DC455D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szachy – zespoły mieszane</w:t>
      </w:r>
    </w:p>
    <w:p w:rsidR="00247934" w:rsidRPr="003D45EA" w:rsidRDefault="00247934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narciarstwo biegowe</w:t>
      </w:r>
      <w:r w:rsidR="00F97CB6">
        <w:rPr>
          <w:noProof/>
          <w:color w:val="000000"/>
          <w:sz w:val="24"/>
          <w:lang w:val="pl-PL"/>
        </w:rPr>
        <w:t xml:space="preserve"> </w:t>
      </w:r>
      <w:bookmarkStart w:id="1" w:name="_Hlk80527374"/>
      <w:r w:rsidR="00F97CB6">
        <w:rPr>
          <w:noProof/>
          <w:color w:val="000000"/>
          <w:sz w:val="24"/>
          <w:lang w:val="pl-PL"/>
        </w:rPr>
        <w:t>dziewcząt i chłopców</w:t>
      </w:r>
      <w:bookmarkEnd w:id="1"/>
    </w:p>
    <w:p w:rsidR="00247934" w:rsidRPr="003D45EA" w:rsidRDefault="00247934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siatkówka plażowa</w:t>
      </w:r>
      <w:r w:rsidR="00F97CB6">
        <w:rPr>
          <w:noProof/>
          <w:color w:val="000000"/>
          <w:sz w:val="24"/>
          <w:lang w:val="pl-PL"/>
        </w:rPr>
        <w:t xml:space="preserve"> dziewcząt i chłopców</w:t>
      </w:r>
    </w:p>
    <w:p w:rsidR="00245C32" w:rsidRDefault="003D45EA" w:rsidP="003A6507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 xml:space="preserve">koszykówka 3x3 </w:t>
      </w:r>
    </w:p>
    <w:p w:rsidR="004955A2" w:rsidRDefault="004955A2" w:rsidP="004955A2">
      <w:pPr>
        <w:jc w:val="both"/>
        <w:rPr>
          <w:noProof/>
          <w:color w:val="000000"/>
          <w:sz w:val="24"/>
          <w:lang w:val="pl-PL"/>
        </w:rPr>
      </w:pPr>
    </w:p>
    <w:p w:rsidR="004955A2" w:rsidRDefault="004955A2" w:rsidP="004955A2">
      <w:pPr>
        <w:jc w:val="both"/>
        <w:rPr>
          <w:noProof/>
          <w:color w:val="000000"/>
          <w:sz w:val="24"/>
          <w:lang w:val="pl-PL"/>
        </w:rPr>
      </w:pPr>
    </w:p>
    <w:p w:rsidR="004955A2" w:rsidRPr="004955A2" w:rsidRDefault="004955A2" w:rsidP="004955A2">
      <w:pPr>
        <w:tabs>
          <w:tab w:val="left" w:pos="567"/>
        </w:tabs>
        <w:ind w:left="709"/>
        <w:jc w:val="both"/>
        <w:rPr>
          <w:color w:val="FF0000"/>
          <w:sz w:val="24"/>
          <w:szCs w:val="24"/>
          <w:lang w:val="pl-PL"/>
        </w:rPr>
      </w:pPr>
      <w:r w:rsidRPr="004955A2">
        <w:rPr>
          <w:noProof/>
          <w:color w:val="000000"/>
          <w:sz w:val="24"/>
          <w:szCs w:val="24"/>
          <w:lang w:val="pl-PL"/>
        </w:rPr>
        <w:t xml:space="preserve"> </w:t>
      </w:r>
      <w:r w:rsidRPr="004955A2">
        <w:rPr>
          <w:color w:val="FF0000"/>
          <w:sz w:val="24"/>
          <w:szCs w:val="24"/>
          <w:lang w:val="pl-PL"/>
        </w:rPr>
        <w:t>Uwaga! Dla pływania i indywidualnych oraz sztafetowych biegów przełajowych podziały na  roczniki ustalo</w:t>
      </w:r>
      <w:r w:rsidR="00FF26A9">
        <w:rPr>
          <w:color w:val="FF0000"/>
          <w:sz w:val="24"/>
          <w:szCs w:val="24"/>
          <w:lang w:val="pl-PL"/>
        </w:rPr>
        <w:t>ne są w szczegółowych</w:t>
      </w:r>
      <w:r w:rsidRPr="004955A2">
        <w:rPr>
          <w:color w:val="FF0000"/>
          <w:sz w:val="24"/>
          <w:szCs w:val="24"/>
          <w:lang w:val="pl-PL"/>
        </w:rPr>
        <w:t xml:space="preserve"> regulaminach danej konkurencji.</w:t>
      </w:r>
    </w:p>
    <w:p w:rsidR="004955A2" w:rsidRDefault="004955A2" w:rsidP="003A6507">
      <w:pPr>
        <w:jc w:val="both"/>
        <w:rPr>
          <w:noProof/>
          <w:color w:val="000000"/>
          <w:sz w:val="24"/>
          <w:lang w:val="pl-PL"/>
        </w:rPr>
      </w:pPr>
    </w:p>
    <w:p w:rsidR="004955A2" w:rsidRDefault="004955A2" w:rsidP="003A6507">
      <w:pPr>
        <w:jc w:val="both"/>
        <w:rPr>
          <w:noProof/>
          <w:color w:val="000000"/>
          <w:sz w:val="24"/>
          <w:lang w:val="pl-PL"/>
        </w:rPr>
      </w:pPr>
    </w:p>
    <w:p w:rsidR="004955A2" w:rsidRPr="003D45EA" w:rsidRDefault="004955A2" w:rsidP="003A6507">
      <w:pPr>
        <w:jc w:val="both"/>
        <w:rPr>
          <w:noProof/>
          <w:color w:val="000000"/>
          <w:sz w:val="24"/>
          <w:lang w:val="pl-PL"/>
        </w:rPr>
      </w:pPr>
    </w:p>
    <w:p w:rsidR="00FA35E2" w:rsidRPr="003D45EA" w:rsidRDefault="004A7929" w:rsidP="003A6507">
      <w:pPr>
        <w:ind w:left="360"/>
        <w:jc w:val="both"/>
        <w:rPr>
          <w:noProof/>
          <w:color w:val="000000"/>
          <w:sz w:val="24"/>
          <w:lang w:val="pl-PL"/>
        </w:rPr>
      </w:pPr>
      <w:r w:rsidRPr="00BD4300">
        <w:rPr>
          <w:b/>
          <w:noProof/>
          <w:color w:val="000000"/>
          <w:sz w:val="24"/>
          <w:lang w:val="pl-PL"/>
        </w:rPr>
        <w:t xml:space="preserve">Kategoria wiekowa </w:t>
      </w:r>
      <w:r w:rsidR="00C01D55" w:rsidRPr="00BD4300">
        <w:rPr>
          <w:b/>
          <w:noProof/>
          <w:color w:val="000000"/>
          <w:sz w:val="24"/>
          <w:lang w:val="pl-PL"/>
        </w:rPr>
        <w:t>Licealiada</w:t>
      </w:r>
      <w:r w:rsidR="00C01D55" w:rsidRPr="003D45EA">
        <w:rPr>
          <w:noProof/>
          <w:color w:val="000000"/>
          <w:sz w:val="24"/>
          <w:lang w:val="pl-PL"/>
        </w:rPr>
        <w:t xml:space="preserve"> </w:t>
      </w:r>
      <w:r w:rsidR="00BD4300">
        <w:rPr>
          <w:noProof/>
          <w:color w:val="000000"/>
          <w:sz w:val="24"/>
          <w:lang w:val="pl-PL"/>
        </w:rPr>
        <w:t>– rocznik 2004</w:t>
      </w:r>
      <w:r w:rsidR="00BD3510" w:rsidRPr="003D45EA">
        <w:rPr>
          <w:noProof/>
          <w:color w:val="000000"/>
          <w:sz w:val="24"/>
          <w:lang w:val="pl-PL"/>
        </w:rPr>
        <w:t xml:space="preserve"> i młodsi</w:t>
      </w:r>
      <w:r w:rsidR="00C01D55" w:rsidRPr="003D45EA">
        <w:rPr>
          <w:noProof/>
          <w:color w:val="000000"/>
          <w:sz w:val="24"/>
          <w:lang w:val="pl-PL"/>
        </w:rPr>
        <w:t xml:space="preserve"> średnie szkoły dzienne</w:t>
      </w:r>
      <w:r w:rsidRPr="003D45EA">
        <w:rPr>
          <w:noProof/>
          <w:color w:val="000000"/>
          <w:sz w:val="24"/>
          <w:lang w:val="pl-PL"/>
        </w:rPr>
        <w:t xml:space="preserve"> </w:t>
      </w:r>
      <w:r w:rsidR="00FA35E2" w:rsidRPr="003D45EA">
        <w:rPr>
          <w:noProof/>
          <w:color w:val="000000"/>
          <w:sz w:val="24"/>
          <w:lang w:val="pl-PL"/>
        </w:rPr>
        <w:t>( w zależności od posiadanych środków)</w:t>
      </w:r>
    </w:p>
    <w:p w:rsidR="00DA5C84" w:rsidRPr="003D45EA" w:rsidRDefault="003272BD" w:rsidP="003272BD">
      <w:p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 xml:space="preserve">      - </w:t>
      </w:r>
      <w:r w:rsidR="00DF2A2C" w:rsidRPr="003D45EA">
        <w:rPr>
          <w:noProof/>
          <w:color w:val="000000"/>
          <w:sz w:val="24"/>
          <w:lang w:val="pl-PL"/>
        </w:rPr>
        <w:t xml:space="preserve"> </w:t>
      </w:r>
      <w:r w:rsidRPr="003D45EA">
        <w:rPr>
          <w:noProof/>
          <w:color w:val="000000"/>
          <w:sz w:val="24"/>
          <w:lang w:val="pl-PL"/>
        </w:rPr>
        <w:t xml:space="preserve">  </w:t>
      </w:r>
      <w:r w:rsidR="00AD5B70" w:rsidRPr="003D45EA">
        <w:rPr>
          <w:noProof/>
          <w:color w:val="000000"/>
          <w:sz w:val="24"/>
          <w:lang w:val="pl-PL"/>
        </w:rPr>
        <w:t xml:space="preserve">idywidualne-drużynowe </w:t>
      </w:r>
      <w:r w:rsidR="004A7929" w:rsidRPr="003D45EA">
        <w:rPr>
          <w:noProof/>
          <w:color w:val="000000"/>
          <w:sz w:val="24"/>
          <w:lang w:val="pl-PL"/>
        </w:rPr>
        <w:t>biegi przełajowe</w:t>
      </w:r>
      <w:r w:rsidR="00483323" w:rsidRPr="003D45EA">
        <w:rPr>
          <w:noProof/>
          <w:color w:val="000000"/>
          <w:sz w:val="24"/>
          <w:lang w:val="pl-PL"/>
        </w:rPr>
        <w:t xml:space="preserve"> – 1500m </w:t>
      </w:r>
      <w:r w:rsidR="004A7929" w:rsidRPr="003D45EA">
        <w:rPr>
          <w:noProof/>
          <w:color w:val="000000"/>
          <w:sz w:val="24"/>
          <w:lang w:val="pl-PL"/>
        </w:rPr>
        <w:t xml:space="preserve"> dziewcząt </w:t>
      </w:r>
      <w:r w:rsidR="00483323" w:rsidRPr="003D45EA">
        <w:rPr>
          <w:noProof/>
          <w:color w:val="000000"/>
          <w:sz w:val="24"/>
          <w:lang w:val="pl-PL"/>
        </w:rPr>
        <w:t xml:space="preserve">i 2000m chłopców </w:t>
      </w:r>
    </w:p>
    <w:p w:rsidR="00DA5C84" w:rsidRPr="003D45EA" w:rsidRDefault="004A7929" w:rsidP="00DA5C84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szta</w:t>
      </w:r>
      <w:r w:rsidR="001A3918">
        <w:rPr>
          <w:noProof/>
          <w:color w:val="000000"/>
          <w:sz w:val="24"/>
          <w:lang w:val="pl-PL"/>
        </w:rPr>
        <w:t xml:space="preserve">fetowe biegi </w:t>
      </w:r>
      <w:r w:rsidR="008D03D0">
        <w:rPr>
          <w:noProof/>
          <w:color w:val="000000"/>
          <w:sz w:val="24"/>
          <w:lang w:val="pl-PL"/>
        </w:rPr>
        <w:t>przełajowe  (6</w:t>
      </w:r>
      <w:r w:rsidR="00483323" w:rsidRPr="003D45EA">
        <w:rPr>
          <w:noProof/>
          <w:color w:val="000000"/>
          <w:sz w:val="24"/>
          <w:lang w:val="pl-PL"/>
        </w:rPr>
        <w:t xml:space="preserve"> x 10</w:t>
      </w:r>
      <w:r w:rsidRPr="003D45EA">
        <w:rPr>
          <w:noProof/>
          <w:color w:val="000000"/>
          <w:sz w:val="24"/>
          <w:lang w:val="pl-PL"/>
        </w:rPr>
        <w:t>00 m.</w:t>
      </w:r>
      <w:r w:rsidR="00DA5C84" w:rsidRPr="003D45EA">
        <w:rPr>
          <w:noProof/>
          <w:color w:val="000000"/>
          <w:sz w:val="24"/>
          <w:lang w:val="pl-PL"/>
        </w:rPr>
        <w:t xml:space="preserve"> dziewcząt)</w:t>
      </w:r>
    </w:p>
    <w:p w:rsidR="004A7929" w:rsidRDefault="00DA5C84" w:rsidP="00C1679D">
      <w:pPr>
        <w:ind w:left="720"/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 xml:space="preserve">                  </w:t>
      </w:r>
      <w:r w:rsidR="008D03D0">
        <w:rPr>
          <w:noProof/>
          <w:color w:val="000000"/>
          <w:sz w:val="24"/>
          <w:lang w:val="pl-PL"/>
        </w:rPr>
        <w:t xml:space="preserve">                             (6</w:t>
      </w:r>
      <w:r w:rsidR="00483323" w:rsidRPr="003D45EA">
        <w:rPr>
          <w:noProof/>
          <w:color w:val="000000"/>
          <w:sz w:val="24"/>
          <w:lang w:val="pl-PL"/>
        </w:rPr>
        <w:t xml:space="preserve"> </w:t>
      </w:r>
      <w:r w:rsidRPr="003D45EA">
        <w:rPr>
          <w:noProof/>
          <w:color w:val="000000"/>
          <w:sz w:val="24"/>
          <w:lang w:val="pl-PL"/>
        </w:rPr>
        <w:t>x</w:t>
      </w:r>
      <w:r w:rsidR="00483323" w:rsidRPr="003D45EA">
        <w:rPr>
          <w:noProof/>
          <w:color w:val="000000"/>
          <w:sz w:val="24"/>
          <w:lang w:val="pl-PL"/>
        </w:rPr>
        <w:t xml:space="preserve"> </w:t>
      </w:r>
      <w:r w:rsidRPr="003D45EA">
        <w:rPr>
          <w:noProof/>
          <w:color w:val="000000"/>
          <w:sz w:val="24"/>
          <w:lang w:val="pl-PL"/>
        </w:rPr>
        <w:t>1000m chłopców)</w:t>
      </w:r>
    </w:p>
    <w:p w:rsidR="004A7929" w:rsidRPr="003D45EA" w:rsidRDefault="007F470F" w:rsidP="00873C55">
      <w:pPr>
        <w:spacing w:line="240" w:lineRule="exact"/>
        <w:ind w:left="284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</w:t>
      </w:r>
      <w:r w:rsidR="00C1679D" w:rsidRPr="003D45EA">
        <w:rPr>
          <w:noProof/>
          <w:color w:val="000000"/>
          <w:sz w:val="24"/>
          <w:lang w:val="pl-PL"/>
        </w:rPr>
        <w:t xml:space="preserve">-  </w:t>
      </w:r>
      <w:r w:rsidR="003272BD" w:rsidRPr="003D45EA">
        <w:rPr>
          <w:noProof/>
          <w:color w:val="000000"/>
          <w:sz w:val="24"/>
          <w:lang w:val="pl-PL"/>
        </w:rPr>
        <w:t xml:space="preserve">  </w:t>
      </w:r>
      <w:r w:rsidR="00C1679D" w:rsidRPr="003D45EA">
        <w:rPr>
          <w:noProof/>
          <w:color w:val="000000"/>
          <w:sz w:val="24"/>
          <w:lang w:val="pl-PL"/>
        </w:rPr>
        <w:t xml:space="preserve"> </w:t>
      </w:r>
      <w:r w:rsidR="004A7929" w:rsidRPr="003D45EA">
        <w:rPr>
          <w:noProof/>
          <w:color w:val="000000"/>
          <w:sz w:val="24"/>
          <w:lang w:val="pl-PL"/>
        </w:rPr>
        <w:t>koszykówka dziewcząt i chłopców</w:t>
      </w:r>
      <w:r w:rsidR="00F97CB6">
        <w:rPr>
          <w:noProof/>
          <w:color w:val="000000"/>
          <w:sz w:val="24"/>
          <w:lang w:val="pl-PL"/>
        </w:rPr>
        <w:t>;</w:t>
      </w:r>
    </w:p>
    <w:p w:rsidR="004A7929" w:rsidRPr="003D45EA" w:rsidRDefault="00C1679D" w:rsidP="00873C55">
      <w:pPr>
        <w:spacing w:line="240" w:lineRule="exact"/>
        <w:ind w:left="284"/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 xml:space="preserve"> -   </w:t>
      </w:r>
      <w:r w:rsidR="003272BD" w:rsidRPr="003D45EA">
        <w:rPr>
          <w:noProof/>
          <w:color w:val="000000"/>
          <w:sz w:val="24"/>
          <w:lang w:val="pl-PL"/>
        </w:rPr>
        <w:t xml:space="preserve">  </w:t>
      </w:r>
      <w:r w:rsidR="004A7929" w:rsidRPr="003D45EA">
        <w:rPr>
          <w:noProof/>
          <w:color w:val="000000"/>
          <w:sz w:val="24"/>
          <w:lang w:val="pl-PL"/>
        </w:rPr>
        <w:t>piłka nożna  dziewcząt i chłopców</w:t>
      </w:r>
      <w:r w:rsidR="00F97CB6">
        <w:rPr>
          <w:noProof/>
          <w:color w:val="000000"/>
          <w:sz w:val="24"/>
          <w:lang w:val="pl-PL"/>
        </w:rPr>
        <w:t>;</w:t>
      </w:r>
    </w:p>
    <w:p w:rsidR="004A7929" w:rsidRPr="003D45EA" w:rsidRDefault="00C1679D" w:rsidP="00873C55">
      <w:pPr>
        <w:spacing w:line="240" w:lineRule="exact"/>
        <w:ind w:left="284"/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 xml:space="preserve"> -   </w:t>
      </w:r>
      <w:r w:rsidR="003272BD" w:rsidRPr="003D45EA">
        <w:rPr>
          <w:noProof/>
          <w:color w:val="000000"/>
          <w:sz w:val="24"/>
          <w:lang w:val="pl-PL"/>
        </w:rPr>
        <w:t xml:space="preserve">  </w:t>
      </w:r>
      <w:r w:rsidR="004A7929" w:rsidRPr="003D45EA">
        <w:rPr>
          <w:noProof/>
          <w:color w:val="000000"/>
          <w:sz w:val="24"/>
          <w:lang w:val="pl-PL"/>
        </w:rPr>
        <w:t>piłka ręczna dziewcząt i chłopców</w:t>
      </w:r>
      <w:r w:rsidR="00F97CB6">
        <w:rPr>
          <w:noProof/>
          <w:color w:val="000000"/>
          <w:sz w:val="24"/>
          <w:lang w:val="pl-PL"/>
        </w:rPr>
        <w:t>;</w:t>
      </w:r>
    </w:p>
    <w:p w:rsidR="00F97CB6" w:rsidRPr="00F97CB6" w:rsidRDefault="00C1679D" w:rsidP="00C90CD5">
      <w:pPr>
        <w:spacing w:line="240" w:lineRule="exact"/>
        <w:ind w:left="-142"/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 xml:space="preserve"> </w:t>
      </w:r>
      <w:r w:rsidR="007F470F">
        <w:rPr>
          <w:noProof/>
          <w:color w:val="000000"/>
          <w:sz w:val="24"/>
          <w:lang w:val="pl-PL"/>
        </w:rPr>
        <w:t xml:space="preserve">       </w:t>
      </w:r>
      <w:r w:rsidRPr="003D45EA">
        <w:rPr>
          <w:noProof/>
          <w:color w:val="000000"/>
          <w:sz w:val="24"/>
          <w:lang w:val="pl-PL"/>
        </w:rPr>
        <w:t xml:space="preserve">-   </w:t>
      </w:r>
      <w:r w:rsidR="007F470F">
        <w:rPr>
          <w:noProof/>
          <w:color w:val="000000"/>
          <w:sz w:val="24"/>
          <w:lang w:val="pl-PL"/>
        </w:rPr>
        <w:t xml:space="preserve"> </w:t>
      </w:r>
      <w:r w:rsidR="003272BD" w:rsidRPr="003D45EA">
        <w:rPr>
          <w:noProof/>
          <w:color w:val="000000"/>
          <w:sz w:val="24"/>
          <w:lang w:val="pl-PL"/>
        </w:rPr>
        <w:t xml:space="preserve"> </w:t>
      </w:r>
      <w:r w:rsidR="004A7929" w:rsidRPr="003D45EA">
        <w:rPr>
          <w:noProof/>
          <w:color w:val="000000"/>
          <w:sz w:val="24"/>
          <w:lang w:val="pl-PL"/>
        </w:rPr>
        <w:t>piłka siatkowa dziewcząt i chłopców</w:t>
      </w:r>
      <w:r w:rsidR="00F97CB6">
        <w:rPr>
          <w:noProof/>
          <w:color w:val="000000"/>
          <w:sz w:val="24"/>
          <w:lang w:val="pl-PL"/>
        </w:rPr>
        <w:t>;</w:t>
      </w:r>
    </w:p>
    <w:p w:rsidR="004A7929" w:rsidRPr="003D45EA" w:rsidRDefault="00C1679D" w:rsidP="00873C55">
      <w:pPr>
        <w:spacing w:line="240" w:lineRule="exact"/>
        <w:ind w:left="284"/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 xml:space="preserve"> -  </w:t>
      </w:r>
      <w:r w:rsidR="003272BD" w:rsidRPr="003D45EA">
        <w:rPr>
          <w:noProof/>
          <w:color w:val="000000"/>
          <w:sz w:val="24"/>
          <w:lang w:val="pl-PL"/>
        </w:rPr>
        <w:t xml:space="preserve">  </w:t>
      </w:r>
      <w:r w:rsidRPr="003D45EA">
        <w:rPr>
          <w:noProof/>
          <w:color w:val="000000"/>
          <w:sz w:val="24"/>
          <w:lang w:val="pl-PL"/>
        </w:rPr>
        <w:t xml:space="preserve"> </w:t>
      </w:r>
      <w:r w:rsidR="004A7929" w:rsidRPr="003D45EA">
        <w:rPr>
          <w:noProof/>
          <w:color w:val="000000"/>
          <w:sz w:val="24"/>
          <w:lang w:val="pl-PL"/>
        </w:rPr>
        <w:t>tenis stołowy dziewcząt i chłopców</w:t>
      </w:r>
      <w:r w:rsidR="00F97CB6">
        <w:rPr>
          <w:noProof/>
          <w:color w:val="000000"/>
          <w:sz w:val="24"/>
          <w:lang w:val="pl-PL"/>
        </w:rPr>
        <w:t>;</w:t>
      </w:r>
    </w:p>
    <w:p w:rsidR="00247934" w:rsidRPr="003D45EA" w:rsidRDefault="00C1679D" w:rsidP="004A1769">
      <w:pPr>
        <w:spacing w:line="240" w:lineRule="exact"/>
        <w:ind w:left="284"/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 xml:space="preserve"> -   </w:t>
      </w:r>
      <w:r w:rsidR="003272BD" w:rsidRPr="003D45EA">
        <w:rPr>
          <w:noProof/>
          <w:color w:val="000000"/>
          <w:sz w:val="24"/>
          <w:lang w:val="pl-PL"/>
        </w:rPr>
        <w:t xml:space="preserve">  </w:t>
      </w:r>
      <w:r w:rsidR="00DA5C84" w:rsidRPr="003D45EA">
        <w:rPr>
          <w:noProof/>
          <w:color w:val="000000"/>
          <w:sz w:val="24"/>
          <w:lang w:val="pl-PL"/>
        </w:rPr>
        <w:t>unihokej dziewcząt i chłopców</w:t>
      </w:r>
      <w:r w:rsidR="00F97CB6">
        <w:rPr>
          <w:noProof/>
          <w:color w:val="000000"/>
          <w:sz w:val="24"/>
          <w:lang w:val="pl-PL"/>
        </w:rPr>
        <w:t>;</w:t>
      </w:r>
    </w:p>
    <w:p w:rsidR="00DA5C84" w:rsidRPr="003D45EA" w:rsidRDefault="00C1679D" w:rsidP="00873C55">
      <w:pPr>
        <w:spacing w:line="240" w:lineRule="exact"/>
        <w:ind w:left="284"/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 xml:space="preserve"> -   </w:t>
      </w:r>
      <w:r w:rsidR="003272BD" w:rsidRPr="003D45EA">
        <w:rPr>
          <w:noProof/>
          <w:color w:val="000000"/>
          <w:sz w:val="24"/>
          <w:lang w:val="pl-PL"/>
        </w:rPr>
        <w:t xml:space="preserve">  </w:t>
      </w:r>
      <w:r w:rsidR="00DA5C84" w:rsidRPr="003D45EA">
        <w:rPr>
          <w:noProof/>
          <w:color w:val="000000"/>
          <w:sz w:val="24"/>
          <w:lang w:val="pl-PL"/>
        </w:rPr>
        <w:t>badminton dziewcząt i chłopców</w:t>
      </w:r>
      <w:r w:rsidR="00F97CB6">
        <w:rPr>
          <w:noProof/>
          <w:color w:val="000000"/>
          <w:sz w:val="24"/>
          <w:lang w:val="pl-PL"/>
        </w:rPr>
        <w:t>;</w:t>
      </w:r>
    </w:p>
    <w:p w:rsidR="00DA5C84" w:rsidRPr="003D45EA" w:rsidRDefault="00DA5C84" w:rsidP="00873C55">
      <w:pPr>
        <w:numPr>
          <w:ilvl w:val="0"/>
          <w:numId w:val="2"/>
        </w:numPr>
        <w:spacing w:line="240" w:lineRule="exact"/>
        <w:ind w:left="709"/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pływanie drużynowe</w:t>
      </w:r>
      <w:r w:rsidR="00DC455D" w:rsidRPr="003D45EA">
        <w:rPr>
          <w:noProof/>
          <w:color w:val="000000"/>
          <w:sz w:val="24"/>
          <w:lang w:val="pl-PL"/>
        </w:rPr>
        <w:t xml:space="preserve"> dziewcząt i chłopców /sztafeta + biegi indywidualne/</w:t>
      </w:r>
      <w:r w:rsidR="00F97CB6">
        <w:rPr>
          <w:noProof/>
          <w:color w:val="000000"/>
          <w:sz w:val="24"/>
          <w:lang w:val="pl-PL"/>
        </w:rPr>
        <w:t>;</w:t>
      </w:r>
    </w:p>
    <w:p w:rsidR="00873C55" w:rsidRPr="003D45EA" w:rsidRDefault="00DC455D" w:rsidP="00073FAF">
      <w:pPr>
        <w:numPr>
          <w:ilvl w:val="0"/>
          <w:numId w:val="44"/>
        </w:numPr>
        <w:spacing w:line="240" w:lineRule="exact"/>
        <w:ind w:left="709"/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szachy – zespoły mieszane</w:t>
      </w:r>
      <w:r w:rsidR="00F97CB6">
        <w:rPr>
          <w:noProof/>
          <w:color w:val="000000"/>
          <w:sz w:val="24"/>
          <w:lang w:val="pl-PL"/>
        </w:rPr>
        <w:t>;</w:t>
      </w:r>
    </w:p>
    <w:p w:rsidR="00247934" w:rsidRPr="003D45EA" w:rsidRDefault="00247934" w:rsidP="00073FAF">
      <w:pPr>
        <w:numPr>
          <w:ilvl w:val="0"/>
          <w:numId w:val="44"/>
        </w:numPr>
        <w:spacing w:line="240" w:lineRule="exact"/>
        <w:ind w:left="709"/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siatkówka plażowa</w:t>
      </w:r>
      <w:r w:rsidR="00F97CB6">
        <w:rPr>
          <w:noProof/>
          <w:color w:val="000000"/>
          <w:sz w:val="24"/>
          <w:lang w:val="pl-PL"/>
        </w:rPr>
        <w:t xml:space="preserve"> dziewcząt i chłopców;</w:t>
      </w:r>
    </w:p>
    <w:p w:rsidR="00247934" w:rsidRDefault="00247934" w:rsidP="00073FAF">
      <w:pPr>
        <w:numPr>
          <w:ilvl w:val="0"/>
          <w:numId w:val="44"/>
        </w:numPr>
        <w:spacing w:line="240" w:lineRule="exact"/>
        <w:ind w:left="709"/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koszykówka 3x3</w:t>
      </w:r>
      <w:r w:rsidR="00F97CB6">
        <w:rPr>
          <w:noProof/>
          <w:color w:val="000000"/>
          <w:sz w:val="24"/>
          <w:lang w:val="pl-PL"/>
        </w:rPr>
        <w:t xml:space="preserve"> dziewcząt i chłopców;</w:t>
      </w:r>
    </w:p>
    <w:p w:rsidR="004955A2" w:rsidRDefault="004955A2" w:rsidP="004955A2">
      <w:pPr>
        <w:spacing w:line="240" w:lineRule="exact"/>
        <w:jc w:val="both"/>
        <w:rPr>
          <w:noProof/>
          <w:color w:val="000000"/>
          <w:sz w:val="24"/>
          <w:lang w:val="pl-PL"/>
        </w:rPr>
      </w:pPr>
    </w:p>
    <w:p w:rsidR="004955A2" w:rsidRPr="004955A2" w:rsidRDefault="004955A2" w:rsidP="004955A2">
      <w:pPr>
        <w:tabs>
          <w:tab w:val="left" w:pos="425"/>
          <w:tab w:val="left" w:pos="567"/>
        </w:tabs>
        <w:ind w:left="709"/>
        <w:jc w:val="both"/>
        <w:rPr>
          <w:color w:val="FF0000"/>
          <w:sz w:val="22"/>
          <w:szCs w:val="22"/>
          <w:lang w:val="pl-PL"/>
        </w:rPr>
      </w:pPr>
      <w:r w:rsidRPr="004955A2">
        <w:rPr>
          <w:color w:val="FF0000"/>
          <w:sz w:val="24"/>
          <w:szCs w:val="24"/>
          <w:lang w:val="pl-PL"/>
        </w:rPr>
        <w:t>Uwaga! Dla indywidualnych oraz sztafetowych biegów przełajowych podziały na  roczniki ustalone są w szczegółowych regulaminach danej konkurencji</w:t>
      </w:r>
      <w:r w:rsidRPr="004955A2">
        <w:rPr>
          <w:color w:val="FF0000"/>
          <w:sz w:val="22"/>
          <w:szCs w:val="22"/>
          <w:lang w:val="pl-PL"/>
        </w:rPr>
        <w:t>.</w:t>
      </w:r>
    </w:p>
    <w:p w:rsidR="004955A2" w:rsidRPr="003D45EA" w:rsidRDefault="004955A2" w:rsidP="004955A2">
      <w:pPr>
        <w:spacing w:line="240" w:lineRule="exact"/>
        <w:jc w:val="both"/>
        <w:rPr>
          <w:noProof/>
          <w:color w:val="000000"/>
          <w:sz w:val="24"/>
          <w:lang w:val="pl-PL"/>
        </w:rPr>
      </w:pPr>
    </w:p>
    <w:p w:rsidR="007C7F65" w:rsidRPr="003D45EA" w:rsidRDefault="007C7F65" w:rsidP="00D061C7">
      <w:pPr>
        <w:spacing w:line="240" w:lineRule="exact"/>
        <w:jc w:val="both"/>
        <w:rPr>
          <w:noProof/>
          <w:color w:val="000000"/>
          <w:sz w:val="24"/>
          <w:lang w:val="pl-PL"/>
        </w:rPr>
      </w:pPr>
    </w:p>
    <w:p w:rsidR="0015127B" w:rsidRPr="003D45EA" w:rsidRDefault="003A6507" w:rsidP="003A6507">
      <w:pPr>
        <w:spacing w:line="240" w:lineRule="exact"/>
        <w:ind w:firstLine="349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 xml:space="preserve">  </w:t>
      </w:r>
      <w:r w:rsidR="007C7F65" w:rsidRPr="003D45EA">
        <w:rPr>
          <w:noProof/>
          <w:color w:val="000000"/>
          <w:sz w:val="24"/>
          <w:lang w:val="pl-PL"/>
        </w:rPr>
        <w:t>Finały wojewódzkie w w/w konkurencjach będą rozgrywane w zależności od środków finansowych.</w:t>
      </w:r>
    </w:p>
    <w:p w:rsidR="0015127B" w:rsidRDefault="0015127B" w:rsidP="0015127B">
      <w:pPr>
        <w:ind w:left="498" w:right="106"/>
        <w:jc w:val="both"/>
        <w:rPr>
          <w:noProof/>
          <w:color w:val="000000"/>
          <w:sz w:val="24"/>
          <w:lang w:val="pl-PL"/>
        </w:rPr>
      </w:pPr>
      <w:r w:rsidRPr="003D45EA">
        <w:rPr>
          <w:noProof/>
          <w:color w:val="000000"/>
          <w:sz w:val="24"/>
          <w:lang w:val="pl-PL"/>
        </w:rPr>
        <w:t>Oprócz wymienionych wyżej dyscyplin rejonowe Szkolne Związki Sportowe</w:t>
      </w:r>
      <w:r w:rsidR="00DC455D" w:rsidRPr="003D45EA">
        <w:rPr>
          <w:noProof/>
          <w:color w:val="000000"/>
          <w:sz w:val="24"/>
          <w:lang w:val="pl-PL"/>
        </w:rPr>
        <w:t>,</w:t>
      </w:r>
      <w:r w:rsidRPr="003D45EA">
        <w:rPr>
          <w:noProof/>
          <w:color w:val="000000"/>
          <w:sz w:val="24"/>
          <w:lang w:val="pl-PL"/>
        </w:rPr>
        <w:t xml:space="preserve"> partnerzy zadania na poszczególnych etapach rozgrywek mogą organizować tak</w:t>
      </w:r>
      <w:r w:rsidR="00DC455D" w:rsidRPr="003D45EA">
        <w:rPr>
          <w:noProof/>
          <w:color w:val="000000"/>
          <w:sz w:val="24"/>
          <w:lang w:val="pl-PL"/>
        </w:rPr>
        <w:t xml:space="preserve">że zawody w innych dyscyplinach </w:t>
      </w:r>
      <w:r w:rsidR="00BF26AA" w:rsidRPr="003D45EA">
        <w:rPr>
          <w:noProof/>
          <w:color w:val="000000"/>
          <w:sz w:val="24"/>
          <w:lang w:val="pl-PL"/>
        </w:rPr>
        <w:t>do szczebla międz</w:t>
      </w:r>
      <w:r w:rsidR="00D061C7">
        <w:rPr>
          <w:noProof/>
          <w:color w:val="000000"/>
          <w:sz w:val="24"/>
          <w:lang w:val="pl-PL"/>
        </w:rPr>
        <w:t>y</w:t>
      </w:r>
      <w:r w:rsidR="00BF26AA" w:rsidRPr="003D45EA">
        <w:rPr>
          <w:noProof/>
          <w:color w:val="000000"/>
          <w:sz w:val="24"/>
          <w:lang w:val="pl-PL"/>
        </w:rPr>
        <w:t>powiatu wg regulaminów ustanowionych przez rejonowe SZS.</w:t>
      </w:r>
    </w:p>
    <w:p w:rsidR="003A6507" w:rsidRPr="003D45EA" w:rsidRDefault="003A6507" w:rsidP="0015127B">
      <w:pPr>
        <w:ind w:left="498" w:right="106"/>
        <w:jc w:val="both"/>
        <w:rPr>
          <w:noProof/>
          <w:color w:val="000000"/>
          <w:sz w:val="24"/>
          <w:lang w:val="pl-PL"/>
        </w:rPr>
      </w:pPr>
    </w:p>
    <w:p w:rsidR="003A6507" w:rsidRDefault="003073FF" w:rsidP="003A6507">
      <w:pPr>
        <w:ind w:left="498" w:right="106"/>
        <w:jc w:val="both"/>
        <w:rPr>
          <w:color w:val="FF0000"/>
          <w:sz w:val="24"/>
          <w:szCs w:val="24"/>
          <w:lang w:val="pl-PL"/>
        </w:rPr>
      </w:pPr>
      <w:r w:rsidRPr="003073FF">
        <w:rPr>
          <w:noProof/>
          <w:color w:val="FF0000"/>
          <w:sz w:val="24"/>
          <w:lang w:val="pl-PL"/>
        </w:rPr>
        <w:t>*</w:t>
      </w:r>
      <w:r w:rsidR="00076348" w:rsidRPr="003073FF">
        <w:rPr>
          <w:noProof/>
          <w:color w:val="FF0000"/>
          <w:sz w:val="24"/>
          <w:lang w:val="pl-PL"/>
        </w:rPr>
        <w:t xml:space="preserve"> </w:t>
      </w:r>
      <w:r w:rsidR="00076348" w:rsidRPr="003073FF">
        <w:rPr>
          <w:color w:val="FF0000"/>
          <w:sz w:val="24"/>
          <w:szCs w:val="24"/>
          <w:lang w:val="pl-PL"/>
        </w:rPr>
        <w:t>Rozgrywane</w:t>
      </w:r>
      <w:r w:rsidR="00C90CD5" w:rsidRPr="003073FF">
        <w:rPr>
          <w:color w:val="FF0000"/>
          <w:sz w:val="24"/>
          <w:szCs w:val="24"/>
          <w:lang w:val="pl-PL"/>
        </w:rPr>
        <w:t xml:space="preserve"> </w:t>
      </w:r>
      <w:r w:rsidRPr="003073FF">
        <w:rPr>
          <w:color w:val="FF0000"/>
          <w:sz w:val="24"/>
          <w:szCs w:val="24"/>
          <w:lang w:val="pl-PL"/>
        </w:rPr>
        <w:t>pod warunkiem zwiększonych środków</w:t>
      </w:r>
      <w:r w:rsidR="00076348" w:rsidRPr="003073FF">
        <w:rPr>
          <w:color w:val="FF0000"/>
          <w:sz w:val="24"/>
          <w:szCs w:val="24"/>
          <w:lang w:val="pl-PL"/>
        </w:rPr>
        <w:t xml:space="preserve"> finansowych </w:t>
      </w:r>
    </w:p>
    <w:p w:rsidR="004A7929" w:rsidRPr="003073FF" w:rsidRDefault="00076348" w:rsidP="003A6507">
      <w:pPr>
        <w:ind w:left="498" w:right="106"/>
        <w:jc w:val="both"/>
        <w:rPr>
          <w:noProof/>
          <w:color w:val="FF0000"/>
          <w:sz w:val="24"/>
          <w:szCs w:val="24"/>
          <w:lang w:val="pl-PL"/>
        </w:rPr>
      </w:pPr>
      <w:r w:rsidRPr="003073FF">
        <w:rPr>
          <w:color w:val="FF0000"/>
          <w:sz w:val="24"/>
          <w:szCs w:val="24"/>
          <w:lang w:val="pl-PL"/>
        </w:rPr>
        <w:t>(dodatkowe do</w:t>
      </w:r>
      <w:r w:rsidR="00C90CD5" w:rsidRPr="003073FF">
        <w:rPr>
          <w:color w:val="FF0000"/>
          <w:sz w:val="24"/>
          <w:szCs w:val="24"/>
          <w:lang w:val="pl-PL"/>
        </w:rPr>
        <w:t>finansowanie z Ministerstw</w:t>
      </w:r>
      <w:r w:rsidR="003A6507">
        <w:rPr>
          <w:color w:val="FF0000"/>
          <w:sz w:val="24"/>
          <w:szCs w:val="24"/>
          <w:lang w:val="pl-PL"/>
        </w:rPr>
        <w:t xml:space="preserve">a i  </w:t>
      </w:r>
      <w:r w:rsidRPr="003073FF">
        <w:rPr>
          <w:noProof/>
          <w:color w:val="FF0000"/>
          <w:sz w:val="24"/>
          <w:szCs w:val="24"/>
          <w:lang w:val="pl-PL"/>
        </w:rPr>
        <w:t>Polskiego Związku Rugby</w:t>
      </w:r>
      <w:r w:rsidR="00C90CD5" w:rsidRPr="003073FF">
        <w:rPr>
          <w:noProof/>
          <w:color w:val="FF0000"/>
          <w:sz w:val="24"/>
          <w:szCs w:val="24"/>
          <w:lang w:val="pl-PL"/>
        </w:rPr>
        <w:t>)</w:t>
      </w:r>
    </w:p>
    <w:p w:rsidR="004A7929" w:rsidRPr="006E7CFB" w:rsidRDefault="003A6507" w:rsidP="00D061C7">
      <w:pPr>
        <w:jc w:val="both"/>
        <w:rPr>
          <w:noProof/>
          <w:color w:val="FF0000"/>
          <w:sz w:val="24"/>
          <w:lang w:val="pl-PL"/>
        </w:rPr>
      </w:pPr>
      <w:r>
        <w:rPr>
          <w:noProof/>
          <w:color w:val="FF0000"/>
          <w:sz w:val="24"/>
          <w:lang w:val="pl-PL"/>
        </w:rPr>
        <w:tab/>
      </w:r>
      <w:r>
        <w:rPr>
          <w:noProof/>
          <w:color w:val="FF0000"/>
          <w:sz w:val="24"/>
          <w:lang w:val="pl-PL"/>
        </w:rPr>
        <w:tab/>
      </w:r>
    </w:p>
    <w:p w:rsidR="004A7929" w:rsidRPr="003F02F9" w:rsidRDefault="004A7929">
      <w:pPr>
        <w:numPr>
          <w:ilvl w:val="0"/>
          <w:numId w:val="1"/>
        </w:numPr>
        <w:jc w:val="both"/>
        <w:rPr>
          <w:b/>
          <w:noProof/>
          <w:color w:val="000000"/>
          <w:sz w:val="24"/>
          <w:lang w:val="pl-PL"/>
        </w:rPr>
      </w:pPr>
      <w:r w:rsidRPr="003F02F9">
        <w:rPr>
          <w:b/>
          <w:noProof/>
          <w:color w:val="000000"/>
          <w:sz w:val="24"/>
          <w:lang w:val="pl-PL"/>
        </w:rPr>
        <w:t>SPOSÓB PRZEPROWADZENIA ZAWODÓW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9921EF" w:rsidRPr="003F02F9" w:rsidRDefault="004A7929">
      <w:pPr>
        <w:ind w:left="360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Obowiązują szczegółowe regulaminy dyscyplin sportowych. </w:t>
      </w:r>
    </w:p>
    <w:p w:rsidR="00DC455D" w:rsidRPr="003F02F9" w:rsidRDefault="009921EF" w:rsidP="00DC455D">
      <w:pPr>
        <w:ind w:left="142"/>
        <w:jc w:val="both"/>
        <w:rPr>
          <w:b/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W grach zespołowych uczestniczące zespoły zostają podzielone na dwie grupy rozg</w:t>
      </w:r>
      <w:r w:rsidR="00290CE7" w:rsidRPr="003F02F9">
        <w:rPr>
          <w:noProof/>
          <w:color w:val="000000"/>
          <w:sz w:val="24"/>
          <w:lang w:val="pl-PL"/>
        </w:rPr>
        <w:t>rywkowe. W rozgrywkach o miejsca 1-4 obowiązuje system półfinałów, a</w:t>
      </w:r>
      <w:r w:rsidR="00474ACB">
        <w:rPr>
          <w:noProof/>
          <w:color w:val="000000"/>
          <w:sz w:val="24"/>
          <w:lang w:val="pl-PL"/>
        </w:rPr>
        <w:t xml:space="preserve"> w</w:t>
      </w:r>
      <w:r w:rsidR="00290CE7" w:rsidRPr="003F02F9">
        <w:rPr>
          <w:noProof/>
          <w:color w:val="000000"/>
          <w:sz w:val="24"/>
          <w:lang w:val="pl-PL"/>
        </w:rPr>
        <w:t xml:space="preserve"> grupach system rozgrywek „każdy z każdym”</w:t>
      </w:r>
      <w:r w:rsidR="00483323" w:rsidRPr="003F02F9">
        <w:rPr>
          <w:noProof/>
          <w:color w:val="000000"/>
          <w:sz w:val="24"/>
          <w:lang w:val="pl-PL"/>
        </w:rPr>
        <w:t xml:space="preserve">. </w:t>
      </w:r>
      <w:r w:rsidR="00DC455D" w:rsidRPr="003F02F9">
        <w:rPr>
          <w:noProof/>
          <w:color w:val="000000"/>
          <w:sz w:val="24"/>
          <w:lang w:val="pl-PL"/>
        </w:rPr>
        <w:t>W przypadku niezgłoszenia się do zawodów przez którąś drużynę, gospodarz zawodów ma prawo wystawić dodatkowy zespół.</w:t>
      </w:r>
    </w:p>
    <w:p w:rsidR="004A7929" w:rsidRPr="003F02F9" w:rsidRDefault="004A7929" w:rsidP="00D061C7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numPr>
          <w:ilvl w:val="0"/>
          <w:numId w:val="1"/>
        </w:numPr>
        <w:jc w:val="both"/>
        <w:rPr>
          <w:b/>
          <w:noProof/>
          <w:color w:val="000000"/>
          <w:sz w:val="24"/>
          <w:lang w:val="pl-PL"/>
        </w:rPr>
      </w:pPr>
      <w:r w:rsidRPr="003F02F9">
        <w:rPr>
          <w:b/>
          <w:noProof/>
          <w:color w:val="000000"/>
          <w:sz w:val="24"/>
          <w:lang w:val="pl-PL"/>
        </w:rPr>
        <w:t>OCENA IGRZYSK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ind w:left="42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Zarządy Gminne i Powiatowe winny prowadzić ocenę współzawodnictwa SKS, UKS szkół wg własnych kryteriów adekwat</w:t>
      </w:r>
      <w:r w:rsidR="007C145D" w:rsidRPr="003F02F9">
        <w:rPr>
          <w:noProof/>
          <w:color w:val="000000"/>
          <w:sz w:val="24"/>
          <w:lang w:val="pl-PL"/>
        </w:rPr>
        <w:t>nych dla swoich środowisk. Powinno się</w:t>
      </w:r>
      <w:r w:rsidRPr="003F02F9">
        <w:rPr>
          <w:noProof/>
          <w:color w:val="000000"/>
          <w:sz w:val="24"/>
          <w:lang w:val="pl-PL"/>
        </w:rPr>
        <w:t xml:space="preserve"> również</w:t>
      </w:r>
    </w:p>
    <w:p w:rsidR="004A7929" w:rsidRPr="003F02F9" w:rsidRDefault="007C145D">
      <w:pPr>
        <w:ind w:left="42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odbyć </w:t>
      </w:r>
      <w:r w:rsidR="004A7929" w:rsidRPr="003F02F9">
        <w:rPr>
          <w:noProof/>
          <w:color w:val="000000"/>
          <w:sz w:val="24"/>
          <w:lang w:val="pl-PL"/>
        </w:rPr>
        <w:t>podsumowanie i ocena zawodów rejonowych. Organizator zawodów finałowych Igrzysk dokona oceny Igrzysk osobno dla każdej kategorii wiekowej i w każdej dyscyplinie sportowej przyznając za osiągnięcia nagrody regulaminowe.</w:t>
      </w:r>
    </w:p>
    <w:p w:rsidR="004A7929" w:rsidRPr="003F02F9" w:rsidRDefault="004A7929">
      <w:pPr>
        <w:ind w:left="426"/>
        <w:jc w:val="both"/>
        <w:rPr>
          <w:noProof/>
          <w:color w:val="000000"/>
          <w:sz w:val="24"/>
          <w:lang w:val="pl-PL"/>
        </w:rPr>
      </w:pPr>
    </w:p>
    <w:p w:rsidR="00A75B8F" w:rsidRDefault="00A75B8F" w:rsidP="00C41B38">
      <w:pPr>
        <w:jc w:val="both"/>
        <w:rPr>
          <w:noProof/>
          <w:color w:val="000000"/>
          <w:sz w:val="24"/>
          <w:u w:val="single"/>
          <w:lang w:val="pl-PL"/>
        </w:rPr>
      </w:pPr>
    </w:p>
    <w:p w:rsidR="00BD4300" w:rsidRDefault="00BD4300" w:rsidP="00C41B38">
      <w:pPr>
        <w:jc w:val="both"/>
        <w:rPr>
          <w:noProof/>
          <w:color w:val="000000"/>
          <w:sz w:val="24"/>
          <w:u w:val="single"/>
          <w:lang w:val="pl-PL"/>
        </w:rPr>
      </w:pPr>
    </w:p>
    <w:p w:rsidR="00BD4300" w:rsidRDefault="00BD4300" w:rsidP="00C41B38">
      <w:pPr>
        <w:jc w:val="both"/>
        <w:rPr>
          <w:noProof/>
          <w:color w:val="000000"/>
          <w:sz w:val="24"/>
          <w:u w:val="single"/>
          <w:lang w:val="pl-PL"/>
        </w:rPr>
      </w:pPr>
    </w:p>
    <w:p w:rsidR="00BD4300" w:rsidRPr="003F02F9" w:rsidRDefault="00BD4300" w:rsidP="00C41B38">
      <w:pPr>
        <w:jc w:val="both"/>
        <w:rPr>
          <w:noProof/>
          <w:color w:val="000000"/>
          <w:sz w:val="24"/>
          <w:u w:val="single"/>
          <w:lang w:val="pl-PL"/>
        </w:rPr>
      </w:pPr>
    </w:p>
    <w:p w:rsidR="004A7929" w:rsidRPr="003F02F9" w:rsidRDefault="004A7929">
      <w:pPr>
        <w:ind w:left="360"/>
        <w:jc w:val="both"/>
        <w:rPr>
          <w:noProof/>
          <w:color w:val="000000"/>
          <w:sz w:val="24"/>
          <w:u w:val="single"/>
          <w:lang w:val="pl-PL"/>
        </w:rPr>
      </w:pPr>
      <w:r w:rsidRPr="003F02F9">
        <w:rPr>
          <w:noProof/>
          <w:color w:val="000000"/>
          <w:sz w:val="24"/>
          <w:u w:val="single"/>
          <w:lang w:val="pl-PL"/>
        </w:rPr>
        <w:lastRenderedPageBreak/>
        <w:t>Zasady naliczania punktów:</w:t>
      </w:r>
    </w:p>
    <w:p w:rsidR="004A7929" w:rsidRPr="003F02F9" w:rsidRDefault="004A7929">
      <w:pPr>
        <w:ind w:left="708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Zawody finałowe Igrzysk punktowane będą dla obu kategorii wiekowych wg zasady:</w:t>
      </w:r>
    </w:p>
    <w:p w:rsidR="004A7929" w:rsidRPr="003F02F9" w:rsidRDefault="004A7929">
      <w:pPr>
        <w:ind w:left="4536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2D0B5B">
      <w:pPr>
        <w:ind w:left="453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I    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m-ce</w:t>
      </w:r>
      <w:r w:rsidRPr="003F02F9">
        <w:rPr>
          <w:noProof/>
          <w:color w:val="000000"/>
          <w:sz w:val="24"/>
          <w:lang w:val="pl-PL"/>
        </w:rPr>
        <w:tab/>
        <w:t>16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2D0B5B">
      <w:pPr>
        <w:ind w:left="453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II   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m-ce</w:t>
      </w:r>
      <w:r w:rsidRPr="003F02F9">
        <w:rPr>
          <w:noProof/>
          <w:color w:val="000000"/>
          <w:sz w:val="24"/>
          <w:lang w:val="pl-PL"/>
        </w:rPr>
        <w:tab/>
        <w:t>12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2D0B5B">
      <w:pPr>
        <w:ind w:left="453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III 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m-ce</w:t>
      </w:r>
      <w:r w:rsidRPr="003F02F9">
        <w:rPr>
          <w:noProof/>
          <w:color w:val="000000"/>
          <w:sz w:val="24"/>
          <w:lang w:val="pl-PL"/>
        </w:rPr>
        <w:tab/>
        <w:t>10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2D0B5B">
      <w:pPr>
        <w:ind w:left="453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IV  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m-ce</w:t>
      </w:r>
      <w:r w:rsidRPr="003F02F9">
        <w:rPr>
          <w:noProof/>
          <w:color w:val="000000"/>
          <w:sz w:val="24"/>
          <w:lang w:val="pl-PL"/>
        </w:rPr>
        <w:tab/>
        <w:t xml:space="preserve">  8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2D0B5B">
      <w:pPr>
        <w:ind w:left="453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V   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m-ce</w:t>
      </w:r>
      <w:r w:rsidRPr="003F02F9">
        <w:rPr>
          <w:noProof/>
          <w:color w:val="000000"/>
          <w:sz w:val="24"/>
          <w:lang w:val="pl-PL"/>
        </w:rPr>
        <w:tab/>
        <w:t xml:space="preserve">  7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2D0B5B">
      <w:pPr>
        <w:ind w:left="453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VI  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m-ce</w:t>
      </w:r>
      <w:r w:rsidRPr="003F02F9">
        <w:rPr>
          <w:noProof/>
          <w:color w:val="000000"/>
          <w:sz w:val="24"/>
          <w:lang w:val="pl-PL"/>
        </w:rPr>
        <w:tab/>
        <w:t xml:space="preserve">  6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4A7929">
      <w:pPr>
        <w:ind w:left="453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VII</w:t>
      </w:r>
      <w:r w:rsidR="002D0B5B" w:rsidRPr="003F02F9">
        <w:rPr>
          <w:noProof/>
          <w:color w:val="000000"/>
          <w:sz w:val="24"/>
          <w:lang w:val="pl-PL"/>
        </w:rPr>
        <w:t xml:space="preserve"> </w:t>
      </w:r>
      <w:r w:rsidR="002D0B5B" w:rsidRPr="003F02F9">
        <w:rPr>
          <w:noProof/>
          <w:color w:val="000000"/>
          <w:sz w:val="24"/>
          <w:lang w:val="pl-PL"/>
        </w:rPr>
        <w:tab/>
      </w:r>
      <w:r w:rsidR="002D0B5B" w:rsidRPr="003F02F9">
        <w:rPr>
          <w:noProof/>
          <w:color w:val="000000"/>
          <w:sz w:val="24"/>
          <w:lang w:val="pl-PL"/>
        </w:rPr>
        <w:tab/>
        <w:t>m-ce</w:t>
      </w:r>
      <w:r w:rsidR="002D0B5B" w:rsidRPr="003F02F9">
        <w:rPr>
          <w:noProof/>
          <w:color w:val="000000"/>
          <w:sz w:val="24"/>
          <w:lang w:val="pl-PL"/>
        </w:rPr>
        <w:tab/>
        <w:t xml:space="preserve">  5</w:t>
      </w:r>
      <w:r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2D0B5B">
      <w:pPr>
        <w:ind w:left="453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VIII  </w:t>
      </w:r>
      <w:r w:rsidRPr="003F02F9">
        <w:rPr>
          <w:noProof/>
          <w:color w:val="000000"/>
          <w:sz w:val="24"/>
          <w:lang w:val="pl-PL"/>
        </w:rPr>
        <w:tab/>
        <w:t>m-ce</w:t>
      </w:r>
      <w:r w:rsidRPr="003F02F9">
        <w:rPr>
          <w:noProof/>
          <w:color w:val="000000"/>
          <w:sz w:val="24"/>
          <w:lang w:val="pl-PL"/>
        </w:rPr>
        <w:tab/>
        <w:t xml:space="preserve">  4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4A7929">
      <w:pPr>
        <w:ind w:left="453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IX</w:t>
      </w:r>
      <w:r w:rsidR="002D0B5B" w:rsidRPr="003F02F9">
        <w:rPr>
          <w:noProof/>
          <w:color w:val="000000"/>
          <w:sz w:val="24"/>
          <w:lang w:val="pl-PL"/>
        </w:rPr>
        <w:t xml:space="preserve"> </w:t>
      </w:r>
      <w:r w:rsidR="002D0B5B" w:rsidRPr="003F02F9">
        <w:rPr>
          <w:noProof/>
          <w:color w:val="000000"/>
          <w:sz w:val="24"/>
          <w:lang w:val="pl-PL"/>
        </w:rPr>
        <w:tab/>
      </w:r>
      <w:r w:rsidR="002D0B5B" w:rsidRPr="003F02F9">
        <w:rPr>
          <w:noProof/>
          <w:color w:val="000000"/>
          <w:sz w:val="24"/>
          <w:lang w:val="pl-PL"/>
        </w:rPr>
        <w:tab/>
        <w:t>m-ce</w:t>
      </w:r>
      <w:r w:rsidR="002D0B5B" w:rsidRPr="003F02F9">
        <w:rPr>
          <w:noProof/>
          <w:color w:val="000000"/>
          <w:sz w:val="24"/>
          <w:lang w:val="pl-PL"/>
        </w:rPr>
        <w:tab/>
        <w:t xml:space="preserve">  3</w:t>
      </w:r>
      <w:r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2D0B5B">
      <w:pPr>
        <w:ind w:left="453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X     </w:t>
      </w:r>
      <w:r w:rsidRPr="003F02F9">
        <w:rPr>
          <w:noProof/>
          <w:color w:val="000000"/>
          <w:sz w:val="24"/>
          <w:lang w:val="pl-PL"/>
        </w:rPr>
        <w:tab/>
        <w:t>m-ce</w:t>
      </w:r>
      <w:r w:rsidRPr="003F02F9">
        <w:rPr>
          <w:noProof/>
          <w:color w:val="000000"/>
          <w:sz w:val="24"/>
          <w:lang w:val="pl-PL"/>
        </w:rPr>
        <w:tab/>
        <w:t xml:space="preserve">  2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2D0B5B">
      <w:pPr>
        <w:ind w:left="453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za udział               </w:t>
      </w:r>
      <w:r w:rsidR="00A75B8F" w:rsidRPr="003F02F9">
        <w:rPr>
          <w:noProof/>
          <w:color w:val="000000"/>
          <w:sz w:val="24"/>
          <w:lang w:val="pl-PL"/>
        </w:rPr>
        <w:t xml:space="preserve">   </w:t>
      </w:r>
      <w:r w:rsidRPr="003F02F9">
        <w:rPr>
          <w:noProof/>
          <w:color w:val="000000"/>
          <w:sz w:val="24"/>
          <w:lang w:val="pl-PL"/>
        </w:rPr>
        <w:t xml:space="preserve"> 1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4A7929">
      <w:pPr>
        <w:ind w:left="709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E40DCB">
      <w:pPr>
        <w:ind w:left="709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W dyscyplinach, w których startuje 8 i mniej zespołów ma zastosowanie ta sama punktacja.</w:t>
      </w:r>
    </w:p>
    <w:p w:rsidR="00D061C7" w:rsidRPr="00D061C7" w:rsidRDefault="004A7929" w:rsidP="00D061C7">
      <w:pPr>
        <w:ind w:left="709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Ocenie podlegać będą również Gminy i Powiaty. Suma punktów zdobytych przez wszystkie szkoły z gmin i powiatów złoży się na powyższą ocenę. </w:t>
      </w:r>
    </w:p>
    <w:p w:rsidR="00F545BE" w:rsidRPr="006E7CFB" w:rsidRDefault="00F545BE">
      <w:pPr>
        <w:jc w:val="both"/>
        <w:rPr>
          <w:noProof/>
          <w:color w:val="FF0000"/>
          <w:sz w:val="24"/>
          <w:lang w:val="pl-PL"/>
        </w:rPr>
      </w:pPr>
    </w:p>
    <w:p w:rsidR="004A7929" w:rsidRPr="003F02F9" w:rsidRDefault="004A7929">
      <w:pPr>
        <w:numPr>
          <w:ilvl w:val="0"/>
          <w:numId w:val="1"/>
        </w:numPr>
        <w:jc w:val="both"/>
        <w:rPr>
          <w:b/>
          <w:noProof/>
          <w:color w:val="000000"/>
          <w:sz w:val="24"/>
          <w:lang w:val="pl-PL"/>
        </w:rPr>
      </w:pPr>
      <w:r w:rsidRPr="003F02F9">
        <w:rPr>
          <w:b/>
          <w:noProof/>
          <w:color w:val="000000"/>
          <w:sz w:val="24"/>
          <w:lang w:val="pl-PL"/>
        </w:rPr>
        <w:t>NAGRODY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ind w:firstLine="360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Za zawody nagrody otrzymują:</w:t>
      </w:r>
    </w:p>
    <w:p w:rsidR="004A7929" w:rsidRPr="003F02F9" w:rsidRDefault="004A7929">
      <w:pPr>
        <w:ind w:firstLine="360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szkoły 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 xml:space="preserve">- za miejsca I-III - puchary </w:t>
      </w:r>
    </w:p>
    <w:p w:rsidR="004A7929" w:rsidRPr="003F02F9" w:rsidRDefault="004A7929">
      <w:pPr>
        <w:ind w:left="2484" w:firstLine="348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- za miejsca I-VI</w:t>
      </w:r>
      <w:r w:rsidR="00C937C2">
        <w:rPr>
          <w:noProof/>
          <w:color w:val="000000"/>
          <w:sz w:val="24"/>
          <w:lang w:val="pl-PL"/>
        </w:rPr>
        <w:t>II</w:t>
      </w:r>
      <w:r w:rsidRPr="003F02F9">
        <w:rPr>
          <w:noProof/>
          <w:color w:val="000000"/>
          <w:sz w:val="24"/>
          <w:lang w:val="pl-PL"/>
        </w:rPr>
        <w:t xml:space="preserve"> - dyplomy </w:t>
      </w:r>
    </w:p>
    <w:p w:rsidR="004A7929" w:rsidRPr="003F02F9" w:rsidRDefault="004A7929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zawodnicy 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- za miejsca I-III – medale</w:t>
      </w:r>
    </w:p>
    <w:p w:rsidR="004A7929" w:rsidRPr="00D061C7" w:rsidRDefault="004A7929" w:rsidP="00D061C7">
      <w:pPr>
        <w:numPr>
          <w:ilvl w:val="0"/>
          <w:numId w:val="2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w poszczególnych punktacjach przyznane zostaną puchary i dyplomy za miejsca I-V</w:t>
      </w:r>
      <w:r w:rsidR="00BD4300">
        <w:rPr>
          <w:noProof/>
          <w:color w:val="000000"/>
          <w:sz w:val="24"/>
          <w:lang w:val="pl-PL"/>
        </w:rPr>
        <w:t>III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numPr>
          <w:ilvl w:val="0"/>
          <w:numId w:val="1"/>
        </w:numPr>
        <w:jc w:val="both"/>
        <w:rPr>
          <w:b/>
          <w:noProof/>
          <w:color w:val="000000"/>
          <w:sz w:val="24"/>
          <w:lang w:val="pl-PL"/>
        </w:rPr>
      </w:pPr>
      <w:r w:rsidRPr="003F02F9">
        <w:rPr>
          <w:b/>
          <w:noProof/>
          <w:color w:val="000000"/>
          <w:sz w:val="24"/>
          <w:lang w:val="pl-PL"/>
        </w:rPr>
        <w:t>FINANSOWANIE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3E049F" w:rsidP="003E049F">
      <w:pPr>
        <w:ind w:left="426"/>
        <w:rPr>
          <w:noProof/>
          <w:color w:val="000000"/>
          <w:sz w:val="24"/>
          <w:szCs w:val="24"/>
          <w:lang w:val="pl-PL"/>
        </w:rPr>
      </w:pPr>
      <w:r w:rsidRPr="003F02F9">
        <w:rPr>
          <w:noProof/>
          <w:color w:val="000000"/>
          <w:sz w:val="24"/>
          <w:szCs w:val="24"/>
          <w:lang w:val="pl-PL"/>
        </w:rPr>
        <w:t>-       zawody szkolne - finansowane są przez Szkoły i UKS-y</w:t>
      </w:r>
      <w:r w:rsidRPr="003F02F9">
        <w:rPr>
          <w:noProof/>
          <w:color w:val="000000"/>
          <w:sz w:val="24"/>
          <w:szCs w:val="24"/>
          <w:lang w:val="pl-PL"/>
        </w:rPr>
        <w:br/>
        <w:t>-       zawody gminne - koszty ponoszą Urzędy Gminne</w:t>
      </w:r>
      <w:r w:rsidRPr="003F02F9">
        <w:rPr>
          <w:noProof/>
          <w:color w:val="000000"/>
          <w:sz w:val="24"/>
          <w:szCs w:val="24"/>
          <w:lang w:val="pl-PL"/>
        </w:rPr>
        <w:br/>
        <w:t>-       zawody powiatowe - koszty ponoszą Urzędy Powiatowe</w:t>
      </w:r>
      <w:r w:rsidRPr="003F02F9">
        <w:rPr>
          <w:noProof/>
          <w:color w:val="000000"/>
          <w:sz w:val="24"/>
          <w:szCs w:val="24"/>
          <w:lang w:val="pl-PL"/>
        </w:rPr>
        <w:br/>
        <w:t>-       zawody międzypowiatowe i finały wojewódzkie - koszty pokrywa Szkolny</w:t>
      </w:r>
      <w:r w:rsidRPr="003F02F9">
        <w:rPr>
          <w:noProof/>
          <w:color w:val="000000"/>
          <w:sz w:val="24"/>
          <w:szCs w:val="24"/>
          <w:lang w:val="pl-PL"/>
        </w:rPr>
        <w:br/>
        <w:t>Związek Sportowy Warszawy i Województwa Mazowieckiego ze środków otrzymanych</w:t>
      </w:r>
      <w:r w:rsidRPr="003F02F9">
        <w:rPr>
          <w:noProof/>
          <w:color w:val="000000"/>
          <w:sz w:val="24"/>
          <w:szCs w:val="24"/>
          <w:lang w:val="pl-PL"/>
        </w:rPr>
        <w:br/>
        <w:t>z Urzędu Marszałkowskiego Województwa Mazowieckiego</w:t>
      </w:r>
      <w:r w:rsidR="00D061C7">
        <w:rPr>
          <w:noProof/>
          <w:color w:val="000000"/>
          <w:sz w:val="24"/>
          <w:szCs w:val="24"/>
          <w:lang w:val="pl-PL"/>
        </w:rPr>
        <w:t xml:space="preserve"> i Ministerstwa Sportu</w:t>
      </w:r>
      <w:r w:rsidR="00C964DB">
        <w:rPr>
          <w:noProof/>
          <w:color w:val="000000"/>
          <w:sz w:val="24"/>
          <w:szCs w:val="24"/>
          <w:lang w:val="pl-PL"/>
        </w:rPr>
        <w:t xml:space="preserve"> i Turystyki</w:t>
      </w:r>
      <w:r w:rsidRPr="003F02F9">
        <w:rPr>
          <w:noProof/>
          <w:color w:val="000000"/>
          <w:sz w:val="24"/>
          <w:szCs w:val="24"/>
          <w:lang w:val="pl-PL"/>
        </w:rPr>
        <w:t>.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numPr>
          <w:ilvl w:val="0"/>
          <w:numId w:val="1"/>
        </w:numPr>
        <w:jc w:val="both"/>
        <w:rPr>
          <w:b/>
          <w:noProof/>
          <w:color w:val="000000"/>
          <w:sz w:val="24"/>
          <w:lang w:val="pl-PL"/>
        </w:rPr>
      </w:pPr>
      <w:r w:rsidRPr="003F02F9">
        <w:rPr>
          <w:b/>
          <w:noProof/>
          <w:color w:val="000000"/>
          <w:sz w:val="24"/>
          <w:lang w:val="pl-PL"/>
        </w:rPr>
        <w:t>POSTANOWIENIA KOŃCOWE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ind w:left="360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W sprawach szczegółowych dotyczących interpretacji postanowień regulaminu lub w sprawach nim nie objętych decydują organizatorzy poszczególnych szczebli rozgrywkowych w porozumieniu ze Szkolnym Związkiem Sportowym Warszawy i Województwa Mazowieckiego. </w:t>
      </w:r>
    </w:p>
    <w:p w:rsidR="004A7929" w:rsidRPr="003F02F9" w:rsidRDefault="004A7929">
      <w:pPr>
        <w:ind w:left="360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Nie będą rozpatrywane protesty wynikające z pracy sędziów. Obowiązuje generalna zasada i wiara w uczciwość uczestników i organizatorów. W przeciwnym wypadku winni będą wykluczeni w kolejnej edycji Igrzysk.</w:t>
      </w:r>
    </w:p>
    <w:p w:rsidR="004A7929" w:rsidRPr="003F02F9" w:rsidRDefault="004A7929">
      <w:pPr>
        <w:ind w:left="360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Prawo dokonywania zmian regulaminowych przysługuje wyłącznie Szkolnemu Związkowi Sportowemu Warszawy i Województwa Mazowieckiego.</w:t>
      </w:r>
    </w:p>
    <w:p w:rsidR="004A7929" w:rsidRPr="003F02F9" w:rsidRDefault="004A7929">
      <w:pPr>
        <w:ind w:left="360"/>
        <w:jc w:val="both"/>
        <w:rPr>
          <w:noProof/>
          <w:color w:val="000000"/>
          <w:sz w:val="24"/>
          <w:lang w:val="pl-PL"/>
        </w:rPr>
      </w:pPr>
    </w:p>
    <w:p w:rsidR="004A7929" w:rsidRPr="006E7CFB" w:rsidRDefault="004A7929">
      <w:pPr>
        <w:ind w:left="360"/>
        <w:jc w:val="both"/>
        <w:rPr>
          <w:noProof/>
          <w:color w:val="FF0000"/>
          <w:sz w:val="24"/>
          <w:lang w:val="pl-PL"/>
        </w:rPr>
      </w:pPr>
    </w:p>
    <w:p w:rsidR="004A7929" w:rsidRPr="006E7CFB" w:rsidRDefault="004A7929">
      <w:pPr>
        <w:ind w:left="360"/>
        <w:jc w:val="both"/>
        <w:rPr>
          <w:noProof/>
          <w:color w:val="FF0000"/>
          <w:sz w:val="24"/>
          <w:lang w:val="pl-PL"/>
        </w:rPr>
      </w:pPr>
    </w:p>
    <w:p w:rsidR="004A7929" w:rsidRPr="006E7CFB" w:rsidRDefault="004A7929">
      <w:pPr>
        <w:ind w:left="360"/>
        <w:jc w:val="both"/>
        <w:rPr>
          <w:noProof/>
          <w:color w:val="FF0000"/>
          <w:sz w:val="24"/>
          <w:lang w:val="pl-PL"/>
        </w:rPr>
      </w:pPr>
    </w:p>
    <w:p w:rsidR="004A7929" w:rsidRPr="006E7CFB" w:rsidRDefault="004A7929">
      <w:pPr>
        <w:ind w:left="360"/>
        <w:jc w:val="both"/>
        <w:rPr>
          <w:noProof/>
          <w:color w:val="FF0000"/>
          <w:sz w:val="24"/>
          <w:lang w:val="pl-PL"/>
        </w:rPr>
      </w:pPr>
    </w:p>
    <w:p w:rsidR="004A7929" w:rsidRPr="006E7CFB" w:rsidRDefault="004A7929">
      <w:pPr>
        <w:rPr>
          <w:noProof/>
          <w:color w:val="FF0000"/>
          <w:lang w:val="pl-PL"/>
        </w:rPr>
      </w:pPr>
    </w:p>
    <w:p w:rsidR="004A7929" w:rsidRPr="006E7CFB" w:rsidRDefault="004A7929">
      <w:pPr>
        <w:rPr>
          <w:noProof/>
          <w:color w:val="FF0000"/>
          <w:lang w:val="pl-PL"/>
        </w:rPr>
      </w:pPr>
    </w:p>
    <w:p w:rsidR="004A7929" w:rsidRPr="006E7CFB" w:rsidRDefault="004A7929">
      <w:pPr>
        <w:rPr>
          <w:noProof/>
          <w:color w:val="FF0000"/>
          <w:lang w:val="pl-PL"/>
        </w:rPr>
      </w:pPr>
    </w:p>
    <w:p w:rsidR="0015127B" w:rsidRPr="006E7CFB" w:rsidRDefault="0015127B">
      <w:pPr>
        <w:rPr>
          <w:noProof/>
          <w:color w:val="FF0000"/>
          <w:lang w:val="pl-PL"/>
        </w:rPr>
      </w:pPr>
    </w:p>
    <w:p w:rsidR="0015127B" w:rsidRDefault="0015127B">
      <w:pPr>
        <w:rPr>
          <w:noProof/>
          <w:color w:val="FF0000"/>
          <w:lang w:val="pl-PL"/>
        </w:rPr>
      </w:pPr>
    </w:p>
    <w:p w:rsidR="003F02F9" w:rsidRDefault="003F02F9">
      <w:pPr>
        <w:rPr>
          <w:noProof/>
          <w:color w:val="FF0000"/>
          <w:lang w:val="pl-PL"/>
        </w:rPr>
      </w:pPr>
    </w:p>
    <w:p w:rsidR="003F02F9" w:rsidRDefault="003F02F9">
      <w:pPr>
        <w:rPr>
          <w:noProof/>
          <w:color w:val="FF0000"/>
          <w:lang w:val="pl-PL"/>
        </w:rPr>
      </w:pPr>
    </w:p>
    <w:p w:rsidR="003F02F9" w:rsidRDefault="003F02F9">
      <w:pPr>
        <w:rPr>
          <w:noProof/>
          <w:color w:val="FF0000"/>
          <w:lang w:val="pl-PL"/>
        </w:rPr>
      </w:pPr>
    </w:p>
    <w:p w:rsidR="003F02F9" w:rsidRDefault="003F02F9">
      <w:pPr>
        <w:rPr>
          <w:noProof/>
          <w:color w:val="FF0000"/>
          <w:lang w:val="pl-PL"/>
        </w:rPr>
      </w:pPr>
    </w:p>
    <w:p w:rsidR="003F02F9" w:rsidRDefault="003F02F9">
      <w:pPr>
        <w:rPr>
          <w:noProof/>
          <w:color w:val="FF0000"/>
          <w:lang w:val="pl-PL"/>
        </w:rPr>
      </w:pPr>
    </w:p>
    <w:p w:rsidR="00B005EB" w:rsidRDefault="00B005EB">
      <w:pPr>
        <w:rPr>
          <w:noProof/>
          <w:color w:val="FF0000"/>
          <w:lang w:val="pl-PL"/>
        </w:rPr>
      </w:pPr>
    </w:p>
    <w:p w:rsidR="00B005EB" w:rsidRPr="006E7CFB" w:rsidRDefault="00B005EB">
      <w:pPr>
        <w:rPr>
          <w:noProof/>
          <w:color w:val="FF0000"/>
          <w:lang w:val="pl-PL"/>
        </w:rPr>
      </w:pPr>
    </w:p>
    <w:p w:rsidR="0015127B" w:rsidRPr="006E7CFB" w:rsidRDefault="0015127B">
      <w:pPr>
        <w:rPr>
          <w:noProof/>
          <w:color w:val="FF0000"/>
          <w:lang w:val="pl-PL"/>
        </w:rPr>
      </w:pPr>
    </w:p>
    <w:p w:rsidR="00F545BE" w:rsidRPr="006E7CFB" w:rsidRDefault="00F545BE">
      <w:pPr>
        <w:rPr>
          <w:noProof/>
          <w:color w:val="FF0000"/>
          <w:lang w:val="pl-PL"/>
        </w:rPr>
      </w:pPr>
    </w:p>
    <w:p w:rsidR="004A7929" w:rsidRPr="003F02F9" w:rsidRDefault="004A7929">
      <w:pPr>
        <w:pStyle w:val="Nagwek4"/>
        <w:rPr>
          <w:noProof/>
          <w:color w:val="000000"/>
        </w:rPr>
      </w:pPr>
      <w:r w:rsidRPr="003F02F9">
        <w:rPr>
          <w:noProof/>
          <w:color w:val="000000"/>
        </w:rPr>
        <w:t xml:space="preserve">REGULAMINY </w:t>
      </w:r>
    </w:p>
    <w:p w:rsidR="004A7929" w:rsidRPr="003F02F9" w:rsidRDefault="004A7929">
      <w:pPr>
        <w:ind w:left="360"/>
        <w:jc w:val="center"/>
        <w:rPr>
          <w:b/>
          <w:noProof/>
          <w:color w:val="000000"/>
          <w:sz w:val="36"/>
          <w:lang w:val="pl-PL"/>
        </w:rPr>
      </w:pPr>
      <w:r w:rsidRPr="003F02F9">
        <w:rPr>
          <w:b/>
          <w:noProof/>
          <w:color w:val="000000"/>
          <w:sz w:val="36"/>
          <w:lang w:val="pl-PL"/>
        </w:rPr>
        <w:t>POSZCZEGÓLNYCH  DYSCYPLIN  SPORTOWYCH OBJĘTYCH  PROGRAMEM  IGRZYSK</w:t>
      </w:r>
    </w:p>
    <w:p w:rsidR="004A7929" w:rsidRPr="003F02F9" w:rsidRDefault="004A7929">
      <w:pPr>
        <w:ind w:left="360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ind w:left="360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ind w:left="360"/>
        <w:jc w:val="both"/>
        <w:rPr>
          <w:noProof/>
          <w:color w:val="000000"/>
          <w:sz w:val="24"/>
          <w:lang w:val="pl-PL"/>
        </w:rPr>
      </w:pPr>
      <w:r w:rsidRPr="003F02F9">
        <w:rPr>
          <w:b/>
          <w:noProof/>
          <w:color w:val="000000"/>
          <w:sz w:val="24"/>
          <w:lang w:val="pl-PL"/>
        </w:rPr>
        <w:t>ZASADA OGÓLNA:</w:t>
      </w:r>
      <w:r w:rsidRPr="003F02F9">
        <w:rPr>
          <w:noProof/>
          <w:color w:val="000000"/>
          <w:sz w:val="24"/>
          <w:lang w:val="pl-PL"/>
        </w:rPr>
        <w:t xml:space="preserve"> wszystkie zawody rozegrane będą zgodnie z obowiązującymi przepisami polskich </w:t>
      </w:r>
      <w:r w:rsidR="00B005EB">
        <w:rPr>
          <w:noProof/>
          <w:color w:val="000000"/>
          <w:sz w:val="24"/>
          <w:lang w:val="pl-PL"/>
        </w:rPr>
        <w:t>z</w:t>
      </w:r>
      <w:r w:rsidRPr="003F02F9">
        <w:rPr>
          <w:noProof/>
          <w:color w:val="000000"/>
          <w:sz w:val="24"/>
          <w:lang w:val="pl-PL"/>
        </w:rPr>
        <w:t xml:space="preserve">wiązków </w:t>
      </w:r>
      <w:r w:rsidR="00B005EB">
        <w:rPr>
          <w:noProof/>
          <w:color w:val="000000"/>
          <w:sz w:val="24"/>
          <w:lang w:val="pl-PL"/>
        </w:rPr>
        <w:t>z</w:t>
      </w:r>
      <w:r w:rsidRPr="003F02F9">
        <w:rPr>
          <w:noProof/>
          <w:color w:val="000000"/>
          <w:sz w:val="24"/>
          <w:lang w:val="pl-PL"/>
        </w:rPr>
        <w:t>portowych dla poszczególnych kategorii wiekowych i zgodnie z niniejszymi regulaminami.</w:t>
      </w:r>
    </w:p>
    <w:p w:rsidR="00483323" w:rsidRPr="003F02F9" w:rsidRDefault="00483323" w:rsidP="0028733A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 w:rsidP="0028733A">
      <w:pPr>
        <w:pStyle w:val="Nagwek5"/>
        <w:rPr>
          <w:noProof/>
          <w:color w:val="000000"/>
          <w:lang w:val="pl-PL"/>
        </w:rPr>
      </w:pPr>
      <w:r w:rsidRPr="003F02F9">
        <w:rPr>
          <w:noProof/>
          <w:color w:val="000000"/>
          <w:lang w:val="pl-PL"/>
        </w:rPr>
        <w:t>INDYWIDUALNE</w:t>
      </w:r>
      <w:r w:rsidR="00AD5B70" w:rsidRPr="003F02F9">
        <w:rPr>
          <w:noProof/>
          <w:color w:val="000000"/>
          <w:lang w:val="pl-PL"/>
        </w:rPr>
        <w:t>-DRUŻYNOWE</w:t>
      </w:r>
      <w:r w:rsidRPr="003F02F9">
        <w:rPr>
          <w:noProof/>
          <w:color w:val="000000"/>
          <w:lang w:val="pl-PL"/>
        </w:rPr>
        <w:t xml:space="preserve"> I SZTAFETOWE BIEGI PRZEŁAJOWE</w:t>
      </w:r>
      <w:r w:rsidR="0028733A" w:rsidRPr="003F02F9">
        <w:rPr>
          <w:noProof/>
          <w:color w:val="000000"/>
          <w:lang w:val="pl-PL"/>
        </w:rPr>
        <w:t xml:space="preserve"> (w kat. dzieci, młodzież, licealiada)</w:t>
      </w:r>
    </w:p>
    <w:p w:rsidR="00A0231E" w:rsidRPr="003F02F9" w:rsidRDefault="00A0231E" w:rsidP="00A0231E">
      <w:pPr>
        <w:rPr>
          <w:noProof/>
          <w:color w:val="000000"/>
          <w:lang w:val="pl-PL"/>
        </w:rPr>
      </w:pPr>
    </w:p>
    <w:p w:rsidR="00A0231E" w:rsidRPr="003F02F9" w:rsidRDefault="00A0231E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3F02F9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BD4300">
        <w:rPr>
          <w:b/>
          <w:noProof/>
          <w:color w:val="FF0000"/>
          <w:sz w:val="28"/>
          <w:szCs w:val="28"/>
          <w:u w:val="single"/>
          <w:lang w:val="pl-PL"/>
        </w:rPr>
        <w:t>srs.szs.pl</w:t>
      </w:r>
      <w:r w:rsidRPr="003F02F9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3F02F9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6E3AB4" w:rsidRPr="003F02F9" w:rsidRDefault="006E3AB4" w:rsidP="00D53838">
      <w:pPr>
        <w:numPr>
          <w:ilvl w:val="0"/>
          <w:numId w:val="18"/>
        </w:numPr>
        <w:tabs>
          <w:tab w:val="left" w:pos="425"/>
          <w:tab w:val="left" w:pos="567"/>
        </w:tabs>
        <w:suppressAutoHyphens/>
        <w:ind w:left="993" w:firstLine="0"/>
        <w:jc w:val="both"/>
        <w:rPr>
          <w:noProof/>
          <w:color w:val="000000"/>
          <w:sz w:val="24"/>
          <w:szCs w:val="24"/>
          <w:lang w:val="pl-PL"/>
        </w:rPr>
      </w:pPr>
      <w:r w:rsidRPr="003F02F9">
        <w:rPr>
          <w:noProof/>
          <w:color w:val="000000"/>
          <w:sz w:val="24"/>
          <w:szCs w:val="24"/>
          <w:lang w:val="pl-PL"/>
        </w:rPr>
        <w:t>Program zawodów:</w:t>
      </w:r>
    </w:p>
    <w:p w:rsidR="0016535E" w:rsidRPr="003F02F9" w:rsidRDefault="0016535E" w:rsidP="0016535E">
      <w:pPr>
        <w:tabs>
          <w:tab w:val="left" w:pos="425"/>
          <w:tab w:val="left" w:pos="567"/>
        </w:tabs>
        <w:suppressAutoHyphens/>
        <w:ind w:left="993"/>
        <w:jc w:val="both"/>
        <w:rPr>
          <w:noProof/>
          <w:color w:val="000000"/>
          <w:sz w:val="24"/>
          <w:szCs w:val="24"/>
          <w:lang w:val="pl-PL"/>
        </w:rPr>
      </w:pPr>
    </w:p>
    <w:p w:rsidR="006E3AB4" w:rsidRPr="003F02F9" w:rsidRDefault="006E3AB4" w:rsidP="006E3AB4">
      <w:pPr>
        <w:pStyle w:val="Nagwek2"/>
        <w:tabs>
          <w:tab w:val="left" w:pos="425"/>
          <w:tab w:val="left" w:pos="567"/>
        </w:tabs>
        <w:ind w:left="1418" w:firstLine="0"/>
        <w:rPr>
          <w:noProof/>
          <w:color w:val="000000"/>
          <w:szCs w:val="24"/>
        </w:rPr>
      </w:pPr>
      <w:r w:rsidRPr="003F02F9">
        <w:rPr>
          <w:noProof/>
          <w:color w:val="000000"/>
          <w:szCs w:val="24"/>
        </w:rPr>
        <w:t xml:space="preserve">Biegi </w:t>
      </w:r>
      <w:r w:rsidR="00AD5B70" w:rsidRPr="003F02F9">
        <w:rPr>
          <w:noProof/>
          <w:color w:val="000000"/>
        </w:rPr>
        <w:t>idywidualne-drużynowe</w:t>
      </w:r>
      <w:r w:rsidRPr="003F02F9">
        <w:rPr>
          <w:noProof/>
          <w:color w:val="000000"/>
          <w:szCs w:val="24"/>
        </w:rPr>
        <w:t>:</w:t>
      </w:r>
    </w:p>
    <w:p w:rsidR="006E3AB4" w:rsidRPr="003F02F9" w:rsidRDefault="006E3AB4" w:rsidP="006E3AB4">
      <w:pPr>
        <w:tabs>
          <w:tab w:val="left" w:pos="425"/>
          <w:tab w:val="left" w:pos="567"/>
        </w:tabs>
        <w:ind w:left="1418"/>
        <w:rPr>
          <w:noProof/>
          <w:color w:val="000000"/>
          <w:sz w:val="24"/>
          <w:szCs w:val="24"/>
          <w:lang w:val="pl-PL"/>
        </w:rPr>
      </w:pPr>
    </w:p>
    <w:p w:rsidR="00C01D55" w:rsidRPr="003F02F9" w:rsidRDefault="00C01D55" w:rsidP="00C01D55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 w:rsidRPr="003F02F9">
        <w:rPr>
          <w:noProof/>
          <w:color w:val="000000"/>
          <w:sz w:val="24"/>
          <w:szCs w:val="24"/>
          <w:lang w:val="pl-PL" w:eastAsia="ar-SA"/>
        </w:rPr>
        <w:t xml:space="preserve">Dzieci </w:t>
      </w:r>
    </w:p>
    <w:p w:rsidR="00C01D55" w:rsidRPr="00244892" w:rsidRDefault="00BD4300" w:rsidP="00C01D55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>
        <w:rPr>
          <w:noProof/>
          <w:color w:val="000000"/>
          <w:sz w:val="24"/>
          <w:szCs w:val="24"/>
          <w:lang w:val="pl-PL" w:eastAsia="ar-SA"/>
        </w:rPr>
        <w:t>Rocznik 2011</w:t>
      </w:r>
      <w:r w:rsidR="00C01D55" w:rsidRPr="00244892">
        <w:rPr>
          <w:noProof/>
          <w:color w:val="000000"/>
          <w:sz w:val="24"/>
          <w:szCs w:val="24"/>
          <w:lang w:val="pl-PL" w:eastAsia="ar-SA"/>
        </w:rPr>
        <w:t xml:space="preserve"> - 800 m dla dziewcząt i 1000m chłopców</w:t>
      </w:r>
    </w:p>
    <w:p w:rsidR="00C01D55" w:rsidRPr="00244892" w:rsidRDefault="003F02F9" w:rsidP="00C01D55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 w:rsidRPr="00244892">
        <w:rPr>
          <w:noProof/>
          <w:color w:val="000000"/>
          <w:sz w:val="24"/>
          <w:szCs w:val="24"/>
          <w:lang w:val="pl-PL" w:eastAsia="ar-SA"/>
        </w:rPr>
        <w:t>Rocznik 20</w:t>
      </w:r>
      <w:r w:rsidR="00BD4300">
        <w:rPr>
          <w:noProof/>
          <w:color w:val="000000"/>
          <w:sz w:val="24"/>
          <w:szCs w:val="24"/>
          <w:lang w:val="pl-PL" w:eastAsia="ar-SA"/>
        </w:rPr>
        <w:t>12</w:t>
      </w:r>
      <w:r w:rsidR="00C01D55" w:rsidRPr="00244892">
        <w:rPr>
          <w:noProof/>
          <w:color w:val="000000"/>
          <w:sz w:val="24"/>
          <w:szCs w:val="24"/>
          <w:lang w:val="pl-PL" w:eastAsia="ar-SA"/>
        </w:rPr>
        <w:t xml:space="preserve"> –800 m dla dziewcząt i 1000m chłopców</w:t>
      </w:r>
    </w:p>
    <w:p w:rsidR="00C01D55" w:rsidRPr="00244892" w:rsidRDefault="00C01D55" w:rsidP="00C01D55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</w:p>
    <w:p w:rsidR="00C01D55" w:rsidRPr="00244892" w:rsidRDefault="00C01D55" w:rsidP="00C01D55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 w:rsidRPr="00244892">
        <w:rPr>
          <w:noProof/>
          <w:color w:val="000000"/>
          <w:sz w:val="24"/>
          <w:szCs w:val="24"/>
          <w:lang w:val="pl-PL" w:eastAsia="ar-SA"/>
        </w:rPr>
        <w:t>Młodzież</w:t>
      </w:r>
    </w:p>
    <w:p w:rsidR="00C01D55" w:rsidRPr="00244892" w:rsidRDefault="003F02F9" w:rsidP="00C01D55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 w:rsidRPr="00244892">
        <w:rPr>
          <w:noProof/>
          <w:color w:val="000000"/>
          <w:sz w:val="24"/>
          <w:szCs w:val="24"/>
          <w:lang w:val="pl-PL" w:eastAsia="ar-SA"/>
        </w:rPr>
        <w:t>Rocznik 200</w:t>
      </w:r>
      <w:r w:rsidR="00BD4300">
        <w:rPr>
          <w:noProof/>
          <w:color w:val="000000"/>
          <w:sz w:val="24"/>
          <w:szCs w:val="24"/>
          <w:lang w:val="pl-PL" w:eastAsia="ar-SA"/>
        </w:rPr>
        <w:t>9</w:t>
      </w:r>
      <w:r w:rsidR="00C01D55" w:rsidRPr="00244892">
        <w:rPr>
          <w:noProof/>
          <w:color w:val="000000"/>
          <w:sz w:val="24"/>
          <w:szCs w:val="24"/>
          <w:lang w:val="pl-PL" w:eastAsia="ar-SA"/>
        </w:rPr>
        <w:t>- 1000  m dla dziewcząt i 1</w:t>
      </w:r>
      <w:r w:rsidR="00483323" w:rsidRPr="00244892">
        <w:rPr>
          <w:noProof/>
          <w:color w:val="000000"/>
          <w:sz w:val="24"/>
          <w:szCs w:val="24"/>
          <w:lang w:val="pl-PL" w:eastAsia="ar-SA"/>
        </w:rPr>
        <w:t>0</w:t>
      </w:r>
      <w:r w:rsidR="00C01D55" w:rsidRPr="00244892">
        <w:rPr>
          <w:noProof/>
          <w:color w:val="000000"/>
          <w:sz w:val="24"/>
          <w:szCs w:val="24"/>
          <w:lang w:val="pl-PL" w:eastAsia="ar-SA"/>
        </w:rPr>
        <w:t>00 m dla chłopców</w:t>
      </w:r>
    </w:p>
    <w:p w:rsidR="00C01D55" w:rsidRPr="00244892" w:rsidRDefault="00BD4300" w:rsidP="00C01D55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>
        <w:rPr>
          <w:noProof/>
          <w:color w:val="000000"/>
          <w:sz w:val="24"/>
          <w:szCs w:val="24"/>
          <w:lang w:val="pl-PL" w:eastAsia="ar-SA"/>
        </w:rPr>
        <w:t>Rocznik 2010</w:t>
      </w:r>
      <w:r w:rsidR="00C01D55" w:rsidRPr="00244892">
        <w:rPr>
          <w:noProof/>
          <w:color w:val="000000"/>
          <w:sz w:val="24"/>
          <w:szCs w:val="24"/>
          <w:lang w:val="pl-PL" w:eastAsia="ar-SA"/>
        </w:rPr>
        <w:t>- 1000 m dla dziewcząt i 1</w:t>
      </w:r>
      <w:r w:rsidR="0016535E" w:rsidRPr="00244892">
        <w:rPr>
          <w:noProof/>
          <w:color w:val="000000"/>
          <w:sz w:val="24"/>
          <w:szCs w:val="24"/>
          <w:lang w:val="pl-PL" w:eastAsia="ar-SA"/>
        </w:rPr>
        <w:t>0</w:t>
      </w:r>
      <w:r w:rsidR="00C01D55" w:rsidRPr="00244892">
        <w:rPr>
          <w:noProof/>
          <w:color w:val="000000"/>
          <w:sz w:val="24"/>
          <w:szCs w:val="24"/>
          <w:lang w:val="pl-PL" w:eastAsia="ar-SA"/>
        </w:rPr>
        <w:t>00 m dla chłopców</w:t>
      </w:r>
    </w:p>
    <w:p w:rsidR="0016535E" w:rsidRPr="00244892" w:rsidRDefault="0016535E" w:rsidP="00C01D55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</w:p>
    <w:p w:rsidR="0016535E" w:rsidRPr="00244892" w:rsidRDefault="0016535E" w:rsidP="00C01D55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 w:rsidRPr="00244892">
        <w:rPr>
          <w:noProof/>
          <w:color w:val="000000"/>
          <w:sz w:val="24"/>
          <w:szCs w:val="24"/>
          <w:lang w:val="pl-PL" w:eastAsia="ar-SA"/>
        </w:rPr>
        <w:t>Licealiada</w:t>
      </w:r>
    </w:p>
    <w:p w:rsidR="0016535E" w:rsidRPr="00244892" w:rsidRDefault="003F02F9" w:rsidP="00C01D55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 w:rsidRPr="00244892">
        <w:rPr>
          <w:noProof/>
          <w:color w:val="000000"/>
          <w:sz w:val="24"/>
          <w:szCs w:val="24"/>
          <w:lang w:val="pl-PL" w:eastAsia="ar-SA"/>
        </w:rPr>
        <w:t>Rocznik 200</w:t>
      </w:r>
      <w:r w:rsidR="00BD4300">
        <w:rPr>
          <w:noProof/>
          <w:color w:val="000000"/>
          <w:sz w:val="24"/>
          <w:szCs w:val="24"/>
          <w:lang w:val="pl-PL" w:eastAsia="ar-SA"/>
        </w:rPr>
        <w:t>4</w:t>
      </w:r>
      <w:r w:rsidR="0016535E" w:rsidRPr="00244892">
        <w:rPr>
          <w:noProof/>
          <w:color w:val="000000"/>
          <w:sz w:val="24"/>
          <w:szCs w:val="24"/>
          <w:lang w:val="pl-PL" w:eastAsia="ar-SA"/>
        </w:rPr>
        <w:t xml:space="preserve"> </w:t>
      </w:r>
      <w:r w:rsidRPr="00244892">
        <w:rPr>
          <w:noProof/>
          <w:color w:val="000000"/>
          <w:sz w:val="24"/>
          <w:szCs w:val="24"/>
          <w:lang w:val="pl-PL" w:eastAsia="ar-SA"/>
        </w:rPr>
        <w:t>- 200</w:t>
      </w:r>
      <w:r w:rsidR="00BD4300">
        <w:rPr>
          <w:noProof/>
          <w:color w:val="000000"/>
          <w:sz w:val="24"/>
          <w:szCs w:val="24"/>
          <w:lang w:val="pl-PL" w:eastAsia="ar-SA"/>
        </w:rPr>
        <w:t>6</w:t>
      </w:r>
      <w:r w:rsidR="009E2917" w:rsidRPr="00244892">
        <w:rPr>
          <w:noProof/>
          <w:color w:val="000000"/>
          <w:sz w:val="24"/>
          <w:szCs w:val="24"/>
          <w:lang w:val="pl-PL" w:eastAsia="ar-SA"/>
        </w:rPr>
        <w:t xml:space="preserve"> - </w:t>
      </w:r>
      <w:r w:rsidR="0016535E" w:rsidRPr="00244892">
        <w:rPr>
          <w:noProof/>
          <w:color w:val="000000"/>
          <w:sz w:val="24"/>
          <w:szCs w:val="24"/>
          <w:lang w:val="pl-PL" w:eastAsia="ar-SA"/>
        </w:rPr>
        <w:t>1500 m dla dziewcząt i 2000 m dla chłopców</w:t>
      </w:r>
    </w:p>
    <w:p w:rsidR="009E2917" w:rsidRPr="00244892" w:rsidRDefault="003F02F9" w:rsidP="00C01D55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 w:rsidRPr="00244892">
        <w:rPr>
          <w:noProof/>
          <w:color w:val="000000"/>
          <w:sz w:val="24"/>
          <w:szCs w:val="24"/>
          <w:lang w:val="pl-PL" w:eastAsia="ar-SA"/>
        </w:rPr>
        <w:t>Rocznik 200</w:t>
      </w:r>
      <w:r w:rsidR="00BD4300">
        <w:rPr>
          <w:noProof/>
          <w:color w:val="000000"/>
          <w:sz w:val="24"/>
          <w:szCs w:val="24"/>
          <w:lang w:val="pl-PL" w:eastAsia="ar-SA"/>
        </w:rPr>
        <w:t>7</w:t>
      </w:r>
      <w:r w:rsidR="006D1D9C" w:rsidRPr="00244892">
        <w:rPr>
          <w:noProof/>
          <w:color w:val="000000"/>
          <w:sz w:val="24"/>
          <w:szCs w:val="24"/>
          <w:lang w:val="pl-PL" w:eastAsia="ar-SA"/>
        </w:rPr>
        <w:t xml:space="preserve"> i młodsi</w:t>
      </w:r>
      <w:r w:rsidR="009E2917" w:rsidRPr="00244892">
        <w:rPr>
          <w:noProof/>
          <w:color w:val="000000"/>
          <w:sz w:val="24"/>
          <w:szCs w:val="24"/>
          <w:lang w:val="pl-PL" w:eastAsia="ar-SA"/>
        </w:rPr>
        <w:t xml:space="preserve"> - 1500 m dla dziewcząt i 2000 m dla chłopców</w:t>
      </w:r>
    </w:p>
    <w:p w:rsidR="004A7929" w:rsidRPr="00244892" w:rsidRDefault="004A7929">
      <w:pPr>
        <w:ind w:left="4956"/>
        <w:jc w:val="both"/>
        <w:rPr>
          <w:noProof/>
          <w:color w:val="000000"/>
          <w:sz w:val="24"/>
          <w:lang w:val="pl-PL"/>
        </w:rPr>
      </w:pPr>
    </w:p>
    <w:p w:rsidR="006E3AB4" w:rsidRPr="00244892" w:rsidRDefault="006E3AB4" w:rsidP="006E3AB4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Biegi sztafetowe:</w:t>
      </w:r>
    </w:p>
    <w:p w:rsidR="00C01D55" w:rsidRPr="00244892" w:rsidRDefault="00C01D55" w:rsidP="00C01D55">
      <w:pPr>
        <w:tabs>
          <w:tab w:val="left" w:pos="425"/>
          <w:tab w:val="left" w:pos="567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 w:rsidRPr="00244892">
        <w:rPr>
          <w:noProof/>
          <w:color w:val="000000"/>
          <w:sz w:val="24"/>
          <w:szCs w:val="24"/>
          <w:lang w:val="pl-PL" w:eastAsia="ar-SA"/>
        </w:rPr>
        <w:t xml:space="preserve">- Rocznik </w:t>
      </w:r>
      <w:r w:rsidR="00BD4300">
        <w:rPr>
          <w:noProof/>
          <w:color w:val="000000"/>
          <w:sz w:val="24"/>
          <w:szCs w:val="24"/>
          <w:lang w:val="pl-PL" w:eastAsia="ar-SA"/>
        </w:rPr>
        <w:t>2011</w:t>
      </w:r>
      <w:r w:rsidR="00AC3FA5" w:rsidRPr="00244892">
        <w:rPr>
          <w:noProof/>
          <w:color w:val="000000"/>
          <w:sz w:val="24"/>
          <w:szCs w:val="24"/>
          <w:lang w:val="pl-PL" w:eastAsia="ar-SA"/>
        </w:rPr>
        <w:t>-20</w:t>
      </w:r>
      <w:r w:rsidR="00BD4300">
        <w:rPr>
          <w:noProof/>
          <w:color w:val="000000"/>
          <w:sz w:val="24"/>
          <w:szCs w:val="24"/>
          <w:lang w:val="pl-PL" w:eastAsia="ar-SA"/>
        </w:rPr>
        <w:t>12</w:t>
      </w:r>
      <w:r w:rsidRPr="00244892">
        <w:rPr>
          <w:noProof/>
          <w:color w:val="000000"/>
          <w:sz w:val="24"/>
          <w:szCs w:val="24"/>
          <w:lang w:val="pl-PL" w:eastAsia="ar-SA"/>
        </w:rPr>
        <w:t xml:space="preserve"> </w:t>
      </w:r>
      <w:r w:rsidR="003F02F9" w:rsidRPr="00244892">
        <w:rPr>
          <w:noProof/>
          <w:color w:val="000000"/>
          <w:sz w:val="24"/>
          <w:szCs w:val="24"/>
          <w:lang w:val="pl-PL" w:eastAsia="ar-SA"/>
        </w:rPr>
        <w:t xml:space="preserve">                            - </w:t>
      </w:r>
      <w:r w:rsidR="00F676D7">
        <w:rPr>
          <w:noProof/>
          <w:color w:val="000000"/>
          <w:sz w:val="24"/>
          <w:szCs w:val="24"/>
          <w:lang w:val="pl-PL" w:eastAsia="ar-SA"/>
        </w:rPr>
        <w:t>6</w:t>
      </w:r>
      <w:r w:rsidRPr="00244892">
        <w:rPr>
          <w:noProof/>
          <w:color w:val="000000"/>
          <w:sz w:val="24"/>
          <w:szCs w:val="24"/>
          <w:lang w:val="pl-PL" w:eastAsia="ar-SA"/>
        </w:rPr>
        <w:t xml:space="preserve"> x 800 dziewcząt i chłopców</w:t>
      </w:r>
    </w:p>
    <w:p w:rsidR="00C01D55" w:rsidRPr="00244892" w:rsidRDefault="00C01D55" w:rsidP="00C01D55">
      <w:pPr>
        <w:tabs>
          <w:tab w:val="left" w:pos="425"/>
          <w:tab w:val="left" w:pos="567"/>
          <w:tab w:val="left" w:pos="1418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 w:rsidRPr="00244892">
        <w:rPr>
          <w:noProof/>
          <w:color w:val="000000"/>
          <w:sz w:val="24"/>
          <w:szCs w:val="24"/>
          <w:lang w:val="pl-PL" w:eastAsia="ar-SA"/>
        </w:rPr>
        <w:t xml:space="preserve">- Rocznik </w:t>
      </w:r>
      <w:r w:rsidR="003F02F9" w:rsidRPr="00244892">
        <w:rPr>
          <w:noProof/>
          <w:color w:val="000000"/>
          <w:sz w:val="24"/>
          <w:szCs w:val="24"/>
          <w:lang w:val="pl-PL" w:eastAsia="ar-SA"/>
        </w:rPr>
        <w:t>200</w:t>
      </w:r>
      <w:r w:rsidR="00BD4300">
        <w:rPr>
          <w:noProof/>
          <w:color w:val="000000"/>
          <w:sz w:val="24"/>
          <w:szCs w:val="24"/>
          <w:lang w:val="pl-PL" w:eastAsia="ar-SA"/>
        </w:rPr>
        <w:t>9-2010</w:t>
      </w:r>
      <w:r w:rsidRPr="00244892">
        <w:rPr>
          <w:noProof/>
          <w:color w:val="000000"/>
          <w:sz w:val="24"/>
          <w:szCs w:val="24"/>
          <w:lang w:val="pl-PL" w:eastAsia="ar-SA"/>
        </w:rPr>
        <w:tab/>
        <w:t xml:space="preserve">               </w:t>
      </w:r>
      <w:r w:rsidR="00A75B8F" w:rsidRPr="00244892">
        <w:rPr>
          <w:noProof/>
          <w:color w:val="000000"/>
          <w:sz w:val="24"/>
          <w:szCs w:val="24"/>
          <w:lang w:val="pl-PL" w:eastAsia="ar-SA"/>
        </w:rPr>
        <w:t xml:space="preserve">            </w:t>
      </w:r>
      <w:r w:rsidR="003F02F9" w:rsidRPr="00244892">
        <w:rPr>
          <w:noProof/>
          <w:color w:val="000000"/>
          <w:sz w:val="24"/>
          <w:szCs w:val="24"/>
          <w:lang w:val="pl-PL" w:eastAsia="ar-SA"/>
        </w:rPr>
        <w:t xml:space="preserve"> - </w:t>
      </w:r>
      <w:r w:rsidR="00F676D7">
        <w:rPr>
          <w:noProof/>
          <w:color w:val="000000"/>
          <w:sz w:val="24"/>
          <w:szCs w:val="24"/>
          <w:lang w:val="pl-PL" w:eastAsia="ar-SA"/>
        </w:rPr>
        <w:t>6</w:t>
      </w:r>
      <w:r w:rsidRPr="00244892">
        <w:rPr>
          <w:noProof/>
          <w:color w:val="000000"/>
          <w:sz w:val="24"/>
          <w:szCs w:val="24"/>
          <w:lang w:val="pl-PL" w:eastAsia="ar-SA"/>
        </w:rPr>
        <w:t xml:space="preserve"> x 800 dziewcząt</w:t>
      </w:r>
    </w:p>
    <w:p w:rsidR="00FA35E2" w:rsidRPr="00244892" w:rsidRDefault="00C01D55" w:rsidP="0016535E">
      <w:pPr>
        <w:tabs>
          <w:tab w:val="left" w:pos="425"/>
          <w:tab w:val="left" w:pos="567"/>
          <w:tab w:val="left" w:pos="1418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 w:rsidRPr="00244892">
        <w:rPr>
          <w:noProof/>
          <w:color w:val="000000"/>
          <w:sz w:val="24"/>
          <w:szCs w:val="24"/>
          <w:lang w:val="pl-PL" w:eastAsia="ar-SA"/>
        </w:rPr>
        <w:tab/>
      </w:r>
      <w:r w:rsidRPr="00244892">
        <w:rPr>
          <w:noProof/>
          <w:color w:val="000000"/>
          <w:sz w:val="24"/>
          <w:szCs w:val="24"/>
          <w:lang w:val="pl-PL" w:eastAsia="ar-SA"/>
        </w:rPr>
        <w:tab/>
      </w:r>
      <w:r w:rsidRPr="00244892">
        <w:rPr>
          <w:noProof/>
          <w:color w:val="000000"/>
          <w:sz w:val="24"/>
          <w:szCs w:val="24"/>
          <w:lang w:val="pl-PL" w:eastAsia="ar-SA"/>
        </w:rPr>
        <w:tab/>
      </w:r>
      <w:r w:rsidRPr="00244892">
        <w:rPr>
          <w:noProof/>
          <w:color w:val="000000"/>
          <w:sz w:val="24"/>
          <w:szCs w:val="24"/>
          <w:lang w:val="pl-PL" w:eastAsia="ar-SA"/>
        </w:rPr>
        <w:tab/>
      </w:r>
      <w:r w:rsidRPr="00244892">
        <w:rPr>
          <w:noProof/>
          <w:color w:val="000000"/>
          <w:sz w:val="24"/>
          <w:szCs w:val="24"/>
          <w:lang w:val="pl-PL" w:eastAsia="ar-SA"/>
        </w:rPr>
        <w:tab/>
        <w:t xml:space="preserve">    </w:t>
      </w:r>
      <w:r w:rsidR="003F02F9" w:rsidRPr="00244892">
        <w:rPr>
          <w:noProof/>
          <w:color w:val="000000"/>
          <w:sz w:val="24"/>
          <w:szCs w:val="24"/>
          <w:lang w:val="pl-PL" w:eastAsia="ar-SA"/>
        </w:rPr>
        <w:t xml:space="preserve">- </w:t>
      </w:r>
      <w:r w:rsidR="00F676D7">
        <w:rPr>
          <w:noProof/>
          <w:color w:val="000000"/>
          <w:sz w:val="24"/>
          <w:szCs w:val="24"/>
          <w:lang w:val="pl-PL" w:eastAsia="ar-SA"/>
        </w:rPr>
        <w:t>6</w:t>
      </w:r>
      <w:r w:rsidR="0016535E" w:rsidRPr="00244892">
        <w:rPr>
          <w:noProof/>
          <w:color w:val="000000"/>
          <w:sz w:val="24"/>
          <w:szCs w:val="24"/>
          <w:lang w:val="pl-PL" w:eastAsia="ar-SA"/>
        </w:rPr>
        <w:t xml:space="preserve"> x 1000 chłopców</w:t>
      </w:r>
    </w:p>
    <w:p w:rsidR="00FA35E2" w:rsidRPr="00244892" w:rsidRDefault="003F02F9" w:rsidP="0016535E">
      <w:pPr>
        <w:tabs>
          <w:tab w:val="left" w:pos="425"/>
          <w:tab w:val="left" w:pos="567"/>
          <w:tab w:val="left" w:pos="1418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 w:rsidRPr="00244892">
        <w:rPr>
          <w:noProof/>
          <w:color w:val="000000"/>
          <w:sz w:val="24"/>
          <w:szCs w:val="24"/>
          <w:lang w:val="pl-PL" w:eastAsia="ar-SA"/>
        </w:rPr>
        <w:t>-Rocznik 200</w:t>
      </w:r>
      <w:r w:rsidR="00BD4300">
        <w:rPr>
          <w:noProof/>
          <w:color w:val="000000"/>
          <w:sz w:val="24"/>
          <w:szCs w:val="24"/>
          <w:lang w:val="pl-PL" w:eastAsia="ar-SA"/>
        </w:rPr>
        <w:t>4</w:t>
      </w:r>
      <w:r w:rsidR="0016535E" w:rsidRPr="00244892">
        <w:rPr>
          <w:noProof/>
          <w:color w:val="000000"/>
          <w:sz w:val="24"/>
          <w:szCs w:val="24"/>
          <w:lang w:val="pl-PL" w:eastAsia="ar-SA"/>
        </w:rPr>
        <w:t xml:space="preserve"> i młodsi                         - </w:t>
      </w:r>
      <w:r w:rsidR="00F676D7">
        <w:rPr>
          <w:noProof/>
          <w:color w:val="000000"/>
          <w:sz w:val="24"/>
          <w:szCs w:val="24"/>
          <w:lang w:val="pl-PL" w:eastAsia="ar-SA"/>
        </w:rPr>
        <w:t>6</w:t>
      </w:r>
      <w:r w:rsidR="0016535E" w:rsidRPr="00244892">
        <w:rPr>
          <w:noProof/>
          <w:color w:val="000000"/>
          <w:sz w:val="24"/>
          <w:szCs w:val="24"/>
          <w:lang w:val="pl-PL" w:eastAsia="ar-SA"/>
        </w:rPr>
        <w:t xml:space="preserve"> x 10</w:t>
      </w:r>
      <w:r w:rsidR="00FA35E2" w:rsidRPr="00244892">
        <w:rPr>
          <w:noProof/>
          <w:color w:val="000000"/>
          <w:sz w:val="24"/>
          <w:szCs w:val="24"/>
          <w:lang w:val="pl-PL" w:eastAsia="ar-SA"/>
        </w:rPr>
        <w:t>00 dziewcząt</w:t>
      </w:r>
    </w:p>
    <w:p w:rsidR="00FA35E2" w:rsidRPr="003F02F9" w:rsidRDefault="00FA35E2" w:rsidP="00FA35E2">
      <w:pPr>
        <w:tabs>
          <w:tab w:val="left" w:pos="425"/>
          <w:tab w:val="left" w:pos="567"/>
          <w:tab w:val="left" w:pos="1418"/>
        </w:tabs>
        <w:suppressAutoHyphens/>
        <w:ind w:left="1418"/>
        <w:jc w:val="both"/>
        <w:rPr>
          <w:noProof/>
          <w:color w:val="000000"/>
          <w:sz w:val="24"/>
          <w:szCs w:val="24"/>
          <w:lang w:val="pl-PL" w:eastAsia="ar-SA"/>
        </w:rPr>
      </w:pPr>
      <w:r w:rsidRPr="003F02F9">
        <w:rPr>
          <w:noProof/>
          <w:color w:val="000000"/>
          <w:sz w:val="24"/>
          <w:szCs w:val="24"/>
          <w:lang w:val="pl-PL" w:eastAsia="ar-SA"/>
        </w:rPr>
        <w:tab/>
      </w:r>
      <w:r w:rsidRPr="003F02F9">
        <w:rPr>
          <w:noProof/>
          <w:color w:val="000000"/>
          <w:sz w:val="24"/>
          <w:szCs w:val="24"/>
          <w:lang w:val="pl-PL" w:eastAsia="ar-SA"/>
        </w:rPr>
        <w:tab/>
      </w:r>
      <w:r w:rsidRPr="003F02F9">
        <w:rPr>
          <w:noProof/>
          <w:color w:val="000000"/>
          <w:sz w:val="24"/>
          <w:szCs w:val="24"/>
          <w:lang w:val="pl-PL" w:eastAsia="ar-SA"/>
        </w:rPr>
        <w:tab/>
      </w:r>
      <w:r w:rsidRPr="003F02F9">
        <w:rPr>
          <w:noProof/>
          <w:color w:val="000000"/>
          <w:sz w:val="24"/>
          <w:szCs w:val="24"/>
          <w:lang w:val="pl-PL" w:eastAsia="ar-SA"/>
        </w:rPr>
        <w:tab/>
      </w:r>
      <w:r w:rsidRPr="003F02F9">
        <w:rPr>
          <w:noProof/>
          <w:color w:val="000000"/>
          <w:sz w:val="24"/>
          <w:szCs w:val="24"/>
          <w:lang w:val="pl-PL" w:eastAsia="ar-SA"/>
        </w:rPr>
        <w:tab/>
        <w:t xml:space="preserve">    </w:t>
      </w:r>
      <w:r w:rsidR="0016535E" w:rsidRPr="003F02F9">
        <w:rPr>
          <w:noProof/>
          <w:color w:val="000000"/>
          <w:sz w:val="24"/>
          <w:szCs w:val="24"/>
          <w:lang w:val="pl-PL" w:eastAsia="ar-SA"/>
        </w:rPr>
        <w:t xml:space="preserve">- </w:t>
      </w:r>
      <w:r w:rsidR="00F676D7">
        <w:rPr>
          <w:noProof/>
          <w:color w:val="000000"/>
          <w:sz w:val="24"/>
          <w:szCs w:val="24"/>
          <w:lang w:val="pl-PL" w:eastAsia="ar-SA"/>
        </w:rPr>
        <w:t>6</w:t>
      </w:r>
      <w:r w:rsidRPr="003F02F9">
        <w:rPr>
          <w:noProof/>
          <w:color w:val="000000"/>
          <w:sz w:val="24"/>
          <w:szCs w:val="24"/>
          <w:lang w:val="pl-PL" w:eastAsia="ar-SA"/>
        </w:rPr>
        <w:t xml:space="preserve"> x 1000 chłopców</w:t>
      </w:r>
    </w:p>
    <w:p w:rsidR="004A7929" w:rsidRPr="003F02F9" w:rsidRDefault="004A7929" w:rsidP="00F771DC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ind w:left="4958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 w:rsidP="00D53838">
      <w:pPr>
        <w:numPr>
          <w:ilvl w:val="0"/>
          <w:numId w:val="18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lastRenderedPageBreak/>
        <w:t>Uczestnictwo:</w:t>
      </w:r>
    </w:p>
    <w:p w:rsidR="004A7929" w:rsidRPr="003F02F9" w:rsidRDefault="004A7929">
      <w:pPr>
        <w:ind w:left="1080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numPr>
          <w:ilvl w:val="0"/>
          <w:numId w:val="2"/>
        </w:numPr>
        <w:tabs>
          <w:tab w:val="num" w:pos="1701"/>
        </w:tabs>
        <w:ind w:left="1701" w:hanging="283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w biegach indywidualnych</w:t>
      </w:r>
      <w:r w:rsidR="00AD5B70" w:rsidRPr="003F02F9">
        <w:rPr>
          <w:noProof/>
          <w:color w:val="000000"/>
          <w:sz w:val="24"/>
          <w:lang w:val="pl-PL"/>
        </w:rPr>
        <w:t>-drużynowych</w:t>
      </w:r>
      <w:r w:rsidRPr="003F02F9">
        <w:rPr>
          <w:noProof/>
          <w:color w:val="000000"/>
          <w:sz w:val="24"/>
          <w:lang w:val="pl-PL"/>
        </w:rPr>
        <w:t xml:space="preserve"> startuje po </w:t>
      </w:r>
      <w:r w:rsidR="00C937C2">
        <w:rPr>
          <w:noProof/>
          <w:color w:val="000000"/>
          <w:sz w:val="24"/>
          <w:lang w:val="pl-PL"/>
        </w:rPr>
        <w:t>10</w:t>
      </w:r>
      <w:r w:rsidRPr="003F02F9">
        <w:rPr>
          <w:noProof/>
          <w:color w:val="000000"/>
          <w:sz w:val="24"/>
          <w:lang w:val="pl-PL"/>
        </w:rPr>
        <w:t xml:space="preserve"> najlepszych zawodników/czek z zawodów międzypowiatowych osobno na każdym dystansie wynikającym z programów zawodów.</w:t>
      </w:r>
    </w:p>
    <w:p w:rsidR="004A7929" w:rsidRPr="003F02F9" w:rsidRDefault="00895327">
      <w:pPr>
        <w:numPr>
          <w:ilvl w:val="0"/>
          <w:numId w:val="2"/>
        </w:numPr>
        <w:tabs>
          <w:tab w:val="num" w:pos="1701"/>
        </w:tabs>
        <w:ind w:left="1701" w:hanging="283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w bi</w:t>
      </w:r>
      <w:r w:rsidR="00244892">
        <w:rPr>
          <w:noProof/>
          <w:color w:val="000000"/>
          <w:sz w:val="24"/>
          <w:lang w:val="pl-PL"/>
        </w:rPr>
        <w:t>egach sztafetowych startują</w:t>
      </w:r>
      <w:r w:rsidR="00E91EE5">
        <w:rPr>
          <w:noProof/>
          <w:color w:val="000000"/>
          <w:sz w:val="24"/>
          <w:lang w:val="pl-PL"/>
        </w:rPr>
        <w:t xml:space="preserve"> </w:t>
      </w:r>
      <w:r w:rsidR="00244892">
        <w:rPr>
          <w:noProof/>
          <w:color w:val="000000"/>
          <w:sz w:val="24"/>
          <w:lang w:val="pl-PL"/>
        </w:rPr>
        <w:t>dwie</w:t>
      </w:r>
      <w:r w:rsidRPr="003F02F9">
        <w:rPr>
          <w:noProof/>
          <w:color w:val="000000"/>
          <w:sz w:val="24"/>
          <w:lang w:val="pl-PL"/>
        </w:rPr>
        <w:t xml:space="preserve"> </w:t>
      </w:r>
      <w:r w:rsidR="00244892">
        <w:rPr>
          <w:noProof/>
          <w:color w:val="000000"/>
          <w:sz w:val="24"/>
          <w:lang w:val="pl-PL"/>
        </w:rPr>
        <w:t>najlepsza szkoły</w:t>
      </w:r>
      <w:r w:rsidR="004A7929" w:rsidRPr="003F02F9">
        <w:rPr>
          <w:noProof/>
          <w:color w:val="000000"/>
          <w:sz w:val="24"/>
          <w:lang w:val="pl-PL"/>
        </w:rPr>
        <w:t xml:space="preserve"> z zawodów rejonowych wg ustalonej zasady w regulaminie ogólnym Igrzysk.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 w:rsidP="00D53838">
      <w:pPr>
        <w:numPr>
          <w:ilvl w:val="0"/>
          <w:numId w:val="18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Sposób przeprowadzenia zawodów: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Nie dopuszcza się biegu w obuwiu z kolcami.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W biegach indywidualnych</w:t>
      </w:r>
      <w:r w:rsidR="00AD5B70" w:rsidRPr="003F02F9">
        <w:rPr>
          <w:noProof/>
          <w:color w:val="000000"/>
          <w:sz w:val="24"/>
          <w:lang w:val="pl-PL"/>
        </w:rPr>
        <w:t>-drużynowych</w:t>
      </w:r>
      <w:r w:rsidRPr="003F02F9">
        <w:rPr>
          <w:noProof/>
          <w:color w:val="000000"/>
          <w:sz w:val="24"/>
          <w:lang w:val="pl-PL"/>
        </w:rPr>
        <w:t xml:space="preserve"> i na pierwszej zmianie w sztafetach wszyscy startują ze startu wspólnego. Strefa zmian w sztafetach wynosi 20 m.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 w:rsidP="00D53838">
      <w:pPr>
        <w:numPr>
          <w:ilvl w:val="0"/>
          <w:numId w:val="18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Ocena wyników: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W biegach indywidualnych</w:t>
      </w:r>
      <w:r w:rsidR="00AD5B70" w:rsidRPr="003F02F9">
        <w:rPr>
          <w:noProof/>
          <w:color w:val="000000"/>
          <w:sz w:val="24"/>
          <w:lang w:val="pl-PL"/>
        </w:rPr>
        <w:t>-drużynowych</w:t>
      </w:r>
      <w:r w:rsidRPr="003F02F9">
        <w:rPr>
          <w:noProof/>
          <w:color w:val="000000"/>
          <w:sz w:val="24"/>
          <w:lang w:val="pl-PL"/>
        </w:rPr>
        <w:t xml:space="preserve"> prowadzona będzie punktacja indywidualna i szkolna. Punktacją objęci są wszyscy uczestnicy biegu wg zasady: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7A05FA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I       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miejsce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-    15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034184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II</w:t>
      </w:r>
      <w:r w:rsidR="007A05FA" w:rsidRPr="003F02F9">
        <w:rPr>
          <w:noProof/>
          <w:color w:val="000000"/>
          <w:sz w:val="24"/>
          <w:lang w:val="pl-PL"/>
        </w:rPr>
        <w:t xml:space="preserve"> </w:t>
      </w:r>
      <w:r w:rsidR="007A05FA" w:rsidRPr="003F02F9">
        <w:rPr>
          <w:noProof/>
          <w:color w:val="000000"/>
          <w:sz w:val="24"/>
          <w:lang w:val="pl-PL"/>
        </w:rPr>
        <w:tab/>
      </w:r>
      <w:r w:rsidR="007A05FA" w:rsidRPr="003F02F9">
        <w:rPr>
          <w:noProof/>
          <w:color w:val="000000"/>
          <w:sz w:val="24"/>
          <w:lang w:val="pl-PL"/>
        </w:rPr>
        <w:tab/>
      </w:r>
      <w:r w:rsidR="007A05FA" w:rsidRPr="003F02F9">
        <w:rPr>
          <w:noProof/>
          <w:color w:val="000000"/>
          <w:sz w:val="24"/>
          <w:lang w:val="pl-PL"/>
        </w:rPr>
        <w:tab/>
        <w:t>miejsce</w:t>
      </w:r>
      <w:r w:rsidR="007A05FA" w:rsidRPr="003F02F9">
        <w:rPr>
          <w:noProof/>
          <w:color w:val="000000"/>
          <w:sz w:val="24"/>
          <w:lang w:val="pl-PL"/>
        </w:rPr>
        <w:tab/>
      </w:r>
      <w:r w:rsidR="007A05FA" w:rsidRPr="003F02F9">
        <w:rPr>
          <w:noProof/>
          <w:color w:val="000000"/>
          <w:sz w:val="24"/>
          <w:lang w:val="pl-PL"/>
        </w:rPr>
        <w:tab/>
      </w:r>
      <w:r w:rsidR="007A05FA" w:rsidRPr="003F02F9">
        <w:rPr>
          <w:noProof/>
          <w:color w:val="000000"/>
          <w:sz w:val="24"/>
          <w:lang w:val="pl-PL"/>
        </w:rPr>
        <w:tab/>
        <w:t>-    12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034184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III 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miejsce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-    10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034184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IV-VI                         </w:t>
      </w:r>
      <w:r w:rsidR="004A7929" w:rsidRPr="003F02F9">
        <w:rPr>
          <w:noProof/>
          <w:color w:val="000000"/>
          <w:sz w:val="24"/>
          <w:lang w:val="pl-PL"/>
        </w:rPr>
        <w:t>miejsce</w:t>
      </w:r>
      <w:r w:rsidR="004A7929" w:rsidRPr="003F02F9">
        <w:rPr>
          <w:noProof/>
          <w:color w:val="000000"/>
          <w:sz w:val="24"/>
          <w:lang w:val="pl-PL"/>
        </w:rPr>
        <w:tab/>
      </w:r>
      <w:r w:rsidR="004A7929" w:rsidRPr="003F02F9">
        <w:rPr>
          <w:noProof/>
          <w:color w:val="000000"/>
          <w:sz w:val="24"/>
          <w:lang w:val="pl-PL"/>
        </w:rPr>
        <w:tab/>
      </w:r>
      <w:r w:rsidR="004A7929"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 xml:space="preserve">          </w:t>
      </w:r>
      <w:r w:rsidR="00C01D55" w:rsidRPr="003F02F9">
        <w:rPr>
          <w:noProof/>
          <w:color w:val="000000"/>
          <w:sz w:val="24"/>
          <w:lang w:val="pl-PL"/>
        </w:rPr>
        <w:t xml:space="preserve"> </w:t>
      </w:r>
      <w:r w:rsidRPr="003F02F9">
        <w:rPr>
          <w:noProof/>
          <w:color w:val="000000"/>
          <w:sz w:val="24"/>
          <w:lang w:val="pl-PL"/>
        </w:rPr>
        <w:t xml:space="preserve"> -     8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034184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VII-X               </w:t>
      </w:r>
      <w:r w:rsidRPr="003F02F9">
        <w:rPr>
          <w:noProof/>
          <w:color w:val="000000"/>
          <w:sz w:val="24"/>
          <w:lang w:val="pl-PL"/>
        </w:rPr>
        <w:tab/>
        <w:t>miejsce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-     7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034184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XI-XV 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miejsce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-     6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4A7929" w:rsidRPr="003F02F9" w:rsidRDefault="00034184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XVI-XX  </w:t>
      </w:r>
      <w:r w:rsidR="004A7929" w:rsidRPr="003F02F9">
        <w:rPr>
          <w:noProof/>
          <w:color w:val="000000"/>
          <w:sz w:val="24"/>
          <w:lang w:val="pl-PL"/>
        </w:rPr>
        <w:tab/>
      </w:r>
      <w:r w:rsidR="004A7929"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>miejsce</w:t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</w:r>
      <w:r w:rsidRPr="003F02F9">
        <w:rPr>
          <w:noProof/>
          <w:color w:val="000000"/>
          <w:sz w:val="24"/>
          <w:lang w:val="pl-PL"/>
        </w:rPr>
        <w:tab/>
        <w:t>-     5</w:t>
      </w:r>
      <w:r w:rsidR="004A7929" w:rsidRPr="003F02F9">
        <w:rPr>
          <w:noProof/>
          <w:color w:val="000000"/>
          <w:sz w:val="24"/>
          <w:lang w:val="pl-PL"/>
        </w:rPr>
        <w:t xml:space="preserve"> pkt.</w:t>
      </w:r>
    </w:p>
    <w:p w:rsidR="00034184" w:rsidRPr="003F02F9" w:rsidRDefault="00034184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XXI-XXX                miejsce                               </w:t>
      </w:r>
      <w:r w:rsidR="00C01D55" w:rsidRPr="003F02F9">
        <w:rPr>
          <w:noProof/>
          <w:color w:val="000000"/>
          <w:sz w:val="24"/>
          <w:lang w:val="pl-PL"/>
        </w:rPr>
        <w:t xml:space="preserve">       </w:t>
      </w:r>
      <w:r w:rsidRPr="003F02F9">
        <w:rPr>
          <w:noProof/>
          <w:color w:val="000000"/>
          <w:sz w:val="24"/>
          <w:lang w:val="pl-PL"/>
        </w:rPr>
        <w:t>-     4 pkt</w:t>
      </w:r>
    </w:p>
    <w:p w:rsidR="00034184" w:rsidRPr="003F02F9" w:rsidRDefault="00034184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XXXI-XL                miejsce                              </w:t>
      </w:r>
      <w:r w:rsidR="00C01D55" w:rsidRPr="003F02F9">
        <w:rPr>
          <w:noProof/>
          <w:color w:val="000000"/>
          <w:sz w:val="24"/>
          <w:lang w:val="pl-PL"/>
        </w:rPr>
        <w:t xml:space="preserve">      </w:t>
      </w:r>
      <w:r w:rsidRPr="003F02F9">
        <w:rPr>
          <w:noProof/>
          <w:color w:val="000000"/>
          <w:sz w:val="24"/>
          <w:lang w:val="pl-PL"/>
        </w:rPr>
        <w:t xml:space="preserve"> </w:t>
      </w:r>
      <w:r w:rsidR="00C01D55" w:rsidRPr="003F02F9">
        <w:rPr>
          <w:noProof/>
          <w:color w:val="000000"/>
          <w:sz w:val="24"/>
          <w:lang w:val="pl-PL"/>
        </w:rPr>
        <w:t xml:space="preserve"> </w:t>
      </w:r>
      <w:r w:rsidRPr="003F02F9">
        <w:rPr>
          <w:noProof/>
          <w:color w:val="000000"/>
          <w:sz w:val="24"/>
          <w:lang w:val="pl-PL"/>
        </w:rPr>
        <w:t xml:space="preserve"> -     3 pkt</w:t>
      </w:r>
    </w:p>
    <w:p w:rsidR="00034184" w:rsidRPr="003F02F9" w:rsidRDefault="00034184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XLI-L                      miejsce                              </w:t>
      </w:r>
      <w:r w:rsidR="00C01D55" w:rsidRPr="003F02F9">
        <w:rPr>
          <w:noProof/>
          <w:color w:val="000000"/>
          <w:sz w:val="24"/>
          <w:lang w:val="pl-PL"/>
        </w:rPr>
        <w:t xml:space="preserve">       </w:t>
      </w:r>
      <w:r w:rsidRPr="003F02F9">
        <w:rPr>
          <w:noProof/>
          <w:color w:val="000000"/>
          <w:sz w:val="24"/>
          <w:lang w:val="pl-PL"/>
        </w:rPr>
        <w:t xml:space="preserve">  -     2 pkt</w:t>
      </w:r>
    </w:p>
    <w:p w:rsidR="00034184" w:rsidRPr="003F02F9" w:rsidRDefault="00034184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LI-C                         miejsce (za udział)            </w:t>
      </w:r>
      <w:r w:rsidR="00C01D55" w:rsidRPr="003F02F9">
        <w:rPr>
          <w:noProof/>
          <w:color w:val="000000"/>
          <w:sz w:val="24"/>
          <w:lang w:val="pl-PL"/>
        </w:rPr>
        <w:t xml:space="preserve">       </w:t>
      </w:r>
      <w:r w:rsidRPr="003F02F9">
        <w:rPr>
          <w:noProof/>
          <w:color w:val="000000"/>
          <w:sz w:val="24"/>
          <w:lang w:val="pl-PL"/>
        </w:rPr>
        <w:t xml:space="preserve">  -     1 pkt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Suma punktów uzyskanych przez startujących z danej szkoły składa się na punktacje szkolną. 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</w:p>
    <w:p w:rsidR="00F771DC" w:rsidRPr="003F02F9" w:rsidRDefault="00F771DC">
      <w:pPr>
        <w:ind w:left="1416"/>
        <w:jc w:val="both"/>
        <w:rPr>
          <w:noProof/>
          <w:color w:val="000000"/>
          <w:sz w:val="24"/>
          <w:lang w:val="pl-PL"/>
        </w:rPr>
      </w:pPr>
    </w:p>
    <w:p w:rsidR="00F771DC" w:rsidRPr="003F02F9" w:rsidRDefault="00F771DC">
      <w:pPr>
        <w:ind w:left="1416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pStyle w:val="Nagwek3"/>
        <w:numPr>
          <w:ilvl w:val="0"/>
          <w:numId w:val="5"/>
        </w:numPr>
        <w:rPr>
          <w:b/>
          <w:noProof/>
          <w:color w:val="000000"/>
        </w:rPr>
      </w:pPr>
      <w:bookmarkStart w:id="2" w:name="_Toc518962396"/>
      <w:bookmarkStart w:id="3" w:name="_Toc518962550"/>
      <w:r w:rsidRPr="003F02F9">
        <w:rPr>
          <w:b/>
          <w:noProof/>
          <w:color w:val="000000"/>
        </w:rPr>
        <w:t xml:space="preserve">CZWÓRBÓJ </w:t>
      </w:r>
      <w:r w:rsidR="0015127B" w:rsidRPr="003F02F9">
        <w:rPr>
          <w:b/>
          <w:noProof/>
          <w:color w:val="000000"/>
        </w:rPr>
        <w:t xml:space="preserve"> </w:t>
      </w:r>
      <w:r w:rsidRPr="003F02F9">
        <w:rPr>
          <w:b/>
          <w:noProof/>
          <w:color w:val="000000"/>
        </w:rPr>
        <w:t>LEKKOATLETYCZNY</w:t>
      </w:r>
      <w:bookmarkEnd w:id="2"/>
      <w:bookmarkEnd w:id="3"/>
      <w:r w:rsidR="0028733A" w:rsidRPr="003F02F9">
        <w:rPr>
          <w:b/>
          <w:noProof/>
          <w:color w:val="000000"/>
        </w:rPr>
        <w:t xml:space="preserve"> dzieci</w:t>
      </w:r>
      <w:r w:rsidR="003F02F9" w:rsidRPr="003F02F9">
        <w:rPr>
          <w:b/>
          <w:noProof/>
          <w:color w:val="000000"/>
        </w:rPr>
        <w:t xml:space="preserve"> rocznik </w:t>
      </w:r>
      <w:r w:rsidR="00BD4300">
        <w:rPr>
          <w:b/>
          <w:noProof/>
          <w:color w:val="000000"/>
        </w:rPr>
        <w:t>2011</w:t>
      </w:r>
      <w:r w:rsidR="00970B68" w:rsidRPr="00244892">
        <w:rPr>
          <w:b/>
          <w:noProof/>
          <w:color w:val="000000"/>
        </w:rPr>
        <w:t xml:space="preserve"> </w:t>
      </w:r>
      <w:r w:rsidR="00970B68" w:rsidRPr="003F02F9">
        <w:rPr>
          <w:b/>
          <w:noProof/>
          <w:color w:val="000000"/>
        </w:rPr>
        <w:t>i młodsi</w:t>
      </w:r>
    </w:p>
    <w:p w:rsidR="00A0231E" w:rsidRPr="003F02F9" w:rsidRDefault="00A0231E" w:rsidP="00A0231E">
      <w:pPr>
        <w:rPr>
          <w:noProof/>
          <w:color w:val="000000"/>
          <w:lang w:val="pl-PL"/>
        </w:rPr>
      </w:pPr>
    </w:p>
    <w:p w:rsidR="00A0231E" w:rsidRPr="003F02F9" w:rsidRDefault="00A0231E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3F02F9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3F02F9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3F02F9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3F02F9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 w:rsidP="00D53838">
      <w:pPr>
        <w:numPr>
          <w:ilvl w:val="0"/>
          <w:numId w:val="6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Program zawodów:</w:t>
      </w:r>
    </w:p>
    <w:p w:rsidR="004A7929" w:rsidRPr="003F02F9" w:rsidRDefault="004A7929">
      <w:pPr>
        <w:numPr>
          <w:ilvl w:val="0"/>
          <w:numId w:val="2"/>
        </w:numPr>
        <w:ind w:left="1701" w:hanging="283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bieg 60 m;</w:t>
      </w:r>
    </w:p>
    <w:p w:rsidR="004A7929" w:rsidRPr="003F02F9" w:rsidRDefault="004A7929">
      <w:pPr>
        <w:numPr>
          <w:ilvl w:val="0"/>
          <w:numId w:val="2"/>
        </w:numPr>
        <w:ind w:left="1701" w:hanging="283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rzut piłką palantową (do 150 g.)</w:t>
      </w:r>
    </w:p>
    <w:p w:rsidR="004A7929" w:rsidRPr="003F02F9" w:rsidRDefault="004A7929">
      <w:pPr>
        <w:numPr>
          <w:ilvl w:val="0"/>
          <w:numId w:val="2"/>
        </w:numPr>
        <w:ind w:left="1701" w:hanging="283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bieg: 600 m dziewcząt; 1000 m chłopców;</w:t>
      </w:r>
    </w:p>
    <w:p w:rsidR="004A7929" w:rsidRPr="003F02F9" w:rsidRDefault="004A7929">
      <w:pPr>
        <w:numPr>
          <w:ilvl w:val="0"/>
          <w:numId w:val="2"/>
        </w:numPr>
        <w:ind w:left="1701" w:hanging="283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skok (dla całego zespołu) w dal ze strefy lub wzwyż.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 w:rsidP="00D53838">
      <w:pPr>
        <w:numPr>
          <w:ilvl w:val="0"/>
          <w:numId w:val="6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Uczestnictwo: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W zawodach prawo startu mają reprezentacje szkół podstawowych oddzielnie dziewcząt i chłopców. Reprezentacja składa s</w:t>
      </w:r>
      <w:r w:rsidR="005B502F" w:rsidRPr="003F02F9">
        <w:rPr>
          <w:noProof/>
          <w:color w:val="000000"/>
          <w:sz w:val="24"/>
          <w:lang w:val="pl-PL"/>
        </w:rPr>
        <w:t xml:space="preserve">ię z  6 dziewcząt i 6 chłopców </w:t>
      </w:r>
      <w:r w:rsidRPr="003F02F9">
        <w:rPr>
          <w:noProof/>
          <w:color w:val="000000"/>
          <w:sz w:val="24"/>
          <w:lang w:val="pl-PL"/>
        </w:rPr>
        <w:t xml:space="preserve"> </w:t>
      </w:r>
      <w:r w:rsidR="0016535E" w:rsidRPr="003F02F9">
        <w:rPr>
          <w:noProof/>
          <w:color w:val="000000"/>
          <w:sz w:val="24"/>
          <w:lang w:val="pl-PL"/>
        </w:rPr>
        <w:t>rocznik 2</w:t>
      </w:r>
      <w:r w:rsidR="00BD4300">
        <w:rPr>
          <w:noProof/>
          <w:color w:val="000000"/>
          <w:sz w:val="24"/>
          <w:lang w:val="pl-PL"/>
        </w:rPr>
        <w:t>011</w:t>
      </w:r>
      <w:r w:rsidRPr="003F02F9">
        <w:rPr>
          <w:noProof/>
          <w:color w:val="000000"/>
          <w:sz w:val="24"/>
          <w:lang w:val="pl-PL"/>
        </w:rPr>
        <w:t xml:space="preserve"> i młodsi.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 w:rsidP="00D53838">
      <w:pPr>
        <w:numPr>
          <w:ilvl w:val="0"/>
          <w:numId w:val="6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Sposób przeprowadzania zawodów: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Zawody zostaną rozegrane w ciągu 1-go dnia.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1 dzień dziewczęta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lastRenderedPageBreak/>
        <w:t>2 dzień chłopcy</w:t>
      </w:r>
    </w:p>
    <w:p w:rsidR="0016535E" w:rsidRPr="003F02F9" w:rsidRDefault="004A7929" w:rsidP="00073FAF">
      <w:pPr>
        <w:pStyle w:val="Akapitzlist"/>
        <w:widowControl w:val="0"/>
        <w:numPr>
          <w:ilvl w:val="0"/>
          <w:numId w:val="45"/>
        </w:numPr>
        <w:tabs>
          <w:tab w:val="left" w:pos="640"/>
        </w:tabs>
        <w:autoSpaceDE w:val="0"/>
        <w:autoSpaceDN w:val="0"/>
        <w:spacing w:before="2" w:line="237" w:lineRule="auto"/>
        <w:ind w:right="107" w:firstLine="0"/>
        <w:contextualSpacing w:val="0"/>
        <w:rPr>
          <w:noProof/>
          <w:color w:val="000000"/>
        </w:rPr>
      </w:pPr>
      <w:r w:rsidRPr="003F02F9">
        <w:rPr>
          <w:noProof/>
          <w:color w:val="000000"/>
        </w:rPr>
        <w:t xml:space="preserve">Kolejność rozgrywania konkurencji </w:t>
      </w:r>
      <w:r w:rsidR="0016535E" w:rsidRPr="003F02F9">
        <w:rPr>
          <w:noProof/>
          <w:color w:val="000000"/>
          <w:w w:val="90"/>
        </w:rPr>
        <w:t>jest</w:t>
      </w:r>
      <w:r w:rsidR="0016535E" w:rsidRPr="003F02F9">
        <w:rPr>
          <w:noProof/>
          <w:color w:val="000000"/>
          <w:spacing w:val="-16"/>
          <w:w w:val="90"/>
        </w:rPr>
        <w:t xml:space="preserve"> </w:t>
      </w:r>
      <w:r w:rsidR="0016535E" w:rsidRPr="003F02F9">
        <w:rPr>
          <w:noProof/>
          <w:color w:val="000000"/>
          <w:w w:val="90"/>
        </w:rPr>
        <w:t>dowolna</w:t>
      </w:r>
      <w:r w:rsidR="0016535E" w:rsidRPr="003F02F9">
        <w:rPr>
          <w:noProof/>
          <w:color w:val="000000"/>
          <w:spacing w:val="-17"/>
          <w:w w:val="90"/>
        </w:rPr>
        <w:t xml:space="preserve"> </w:t>
      </w:r>
      <w:r w:rsidR="0016535E" w:rsidRPr="003F02F9">
        <w:rPr>
          <w:noProof/>
          <w:color w:val="000000"/>
          <w:w w:val="90"/>
        </w:rPr>
        <w:t>z</w:t>
      </w:r>
      <w:r w:rsidR="0016535E" w:rsidRPr="003F02F9">
        <w:rPr>
          <w:noProof/>
          <w:color w:val="000000"/>
          <w:spacing w:val="-16"/>
          <w:w w:val="90"/>
        </w:rPr>
        <w:t xml:space="preserve"> </w:t>
      </w:r>
      <w:r w:rsidR="0016535E" w:rsidRPr="003F02F9">
        <w:rPr>
          <w:noProof/>
          <w:color w:val="000000"/>
          <w:w w:val="90"/>
        </w:rPr>
        <w:t>tym,</w:t>
      </w:r>
      <w:r w:rsidR="0016535E" w:rsidRPr="003F02F9">
        <w:rPr>
          <w:noProof/>
          <w:color w:val="000000"/>
          <w:spacing w:val="-15"/>
          <w:w w:val="90"/>
        </w:rPr>
        <w:t xml:space="preserve"> </w:t>
      </w:r>
      <w:r w:rsidR="0016535E" w:rsidRPr="003F02F9">
        <w:rPr>
          <w:noProof/>
          <w:color w:val="000000"/>
          <w:w w:val="90"/>
        </w:rPr>
        <w:t>że</w:t>
      </w:r>
      <w:r w:rsidR="0016535E" w:rsidRPr="003F02F9">
        <w:rPr>
          <w:noProof/>
          <w:color w:val="000000"/>
          <w:spacing w:val="-16"/>
          <w:w w:val="90"/>
        </w:rPr>
        <w:t xml:space="preserve"> </w:t>
      </w:r>
      <w:r w:rsidR="0016535E" w:rsidRPr="003F02F9">
        <w:rPr>
          <w:noProof/>
          <w:color w:val="000000"/>
          <w:w w:val="90"/>
        </w:rPr>
        <w:t>bieg</w:t>
      </w:r>
      <w:r w:rsidR="0016535E" w:rsidRPr="003F02F9">
        <w:rPr>
          <w:noProof/>
          <w:color w:val="000000"/>
          <w:spacing w:val="-16"/>
          <w:w w:val="90"/>
        </w:rPr>
        <w:t xml:space="preserve"> </w:t>
      </w:r>
      <w:r w:rsidR="0016535E" w:rsidRPr="003F02F9">
        <w:rPr>
          <w:noProof/>
          <w:color w:val="000000"/>
          <w:w w:val="90"/>
        </w:rPr>
        <w:t>długi</w:t>
      </w:r>
      <w:r w:rsidR="0016535E" w:rsidRPr="003F02F9">
        <w:rPr>
          <w:noProof/>
          <w:color w:val="000000"/>
          <w:spacing w:val="-17"/>
          <w:w w:val="90"/>
        </w:rPr>
        <w:t xml:space="preserve"> </w:t>
      </w:r>
      <w:r w:rsidR="0016535E" w:rsidRPr="003F02F9">
        <w:rPr>
          <w:noProof/>
          <w:color w:val="000000"/>
          <w:w w:val="90"/>
        </w:rPr>
        <w:t>musi</w:t>
      </w:r>
      <w:r w:rsidR="0016535E" w:rsidRPr="003F02F9">
        <w:rPr>
          <w:noProof/>
          <w:color w:val="000000"/>
          <w:spacing w:val="-16"/>
          <w:w w:val="90"/>
        </w:rPr>
        <w:t xml:space="preserve"> </w:t>
      </w:r>
      <w:r w:rsidR="0016535E" w:rsidRPr="003F02F9">
        <w:rPr>
          <w:noProof/>
          <w:color w:val="000000"/>
          <w:w w:val="90"/>
        </w:rPr>
        <w:t>być</w:t>
      </w:r>
      <w:r w:rsidR="0016535E" w:rsidRPr="003F02F9">
        <w:rPr>
          <w:noProof/>
          <w:color w:val="000000"/>
          <w:spacing w:val="-16"/>
          <w:w w:val="90"/>
        </w:rPr>
        <w:t xml:space="preserve"> </w:t>
      </w:r>
      <w:r w:rsidR="0016535E" w:rsidRPr="003F02F9">
        <w:rPr>
          <w:noProof/>
          <w:color w:val="000000"/>
          <w:w w:val="90"/>
        </w:rPr>
        <w:t>rozgrywany</w:t>
      </w:r>
      <w:r w:rsidR="0016535E" w:rsidRPr="003F02F9">
        <w:rPr>
          <w:noProof/>
          <w:color w:val="000000"/>
          <w:spacing w:val="-15"/>
          <w:w w:val="90"/>
        </w:rPr>
        <w:t xml:space="preserve"> </w:t>
      </w:r>
      <w:r w:rsidR="0016535E" w:rsidRPr="003F02F9">
        <w:rPr>
          <w:noProof/>
          <w:color w:val="000000"/>
          <w:w w:val="90"/>
        </w:rPr>
        <w:t>jako</w:t>
      </w:r>
      <w:r w:rsidR="0016535E" w:rsidRPr="003F02F9">
        <w:rPr>
          <w:noProof/>
          <w:color w:val="000000"/>
          <w:spacing w:val="-15"/>
          <w:w w:val="90"/>
        </w:rPr>
        <w:t xml:space="preserve"> </w:t>
      </w:r>
      <w:r w:rsidR="0016535E" w:rsidRPr="003F02F9">
        <w:rPr>
          <w:noProof/>
          <w:color w:val="000000"/>
          <w:w w:val="90"/>
        </w:rPr>
        <w:t xml:space="preserve">ostatnia </w:t>
      </w:r>
      <w:r w:rsidR="0016535E" w:rsidRPr="003F02F9">
        <w:rPr>
          <w:noProof/>
          <w:color w:val="000000"/>
          <w:w w:val="95"/>
        </w:rPr>
        <w:t>konkurencja.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</w:p>
    <w:p w:rsidR="00247663" w:rsidRPr="003F02F9" w:rsidRDefault="00247663" w:rsidP="00247663">
      <w:pPr>
        <w:ind w:left="1776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 w:rsidP="00D53838">
      <w:pPr>
        <w:numPr>
          <w:ilvl w:val="0"/>
          <w:numId w:val="7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60 m 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Bieg będzie rozgrywany w seriach na czas. Zaw</w:t>
      </w:r>
      <w:r w:rsidR="007C145D" w:rsidRPr="003F02F9">
        <w:rPr>
          <w:noProof/>
          <w:color w:val="000000"/>
          <w:sz w:val="24"/>
          <w:lang w:val="pl-PL"/>
        </w:rPr>
        <w:t>odnicy startują z bloków i powinni</w:t>
      </w:r>
      <w:r w:rsidRPr="003F02F9">
        <w:rPr>
          <w:noProof/>
          <w:color w:val="000000"/>
          <w:sz w:val="24"/>
          <w:lang w:val="pl-PL"/>
        </w:rPr>
        <w:t xml:space="preserve"> biec po przydzielonym im torze od startu do mety. Zawodnik zostaje wyeliminowany z biegu po trzecim falstarcie zachowując prawo startu w następnych konkurencjach.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</w:p>
    <w:p w:rsidR="00575F23" w:rsidRPr="003F02F9" w:rsidRDefault="00575F23">
      <w:pPr>
        <w:ind w:left="1776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 w:rsidP="00D53838">
      <w:pPr>
        <w:numPr>
          <w:ilvl w:val="0"/>
          <w:numId w:val="7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skok w dal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Strefa odbicia jest częścią rozbiegu, posypana kredą.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Szerokość strefy równa się szerokości rozbiegu, a długość wynosi 100 cm. 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Końcem strefy powinna być belka z plasteliną.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W skład strefy nie wchodzi plastelina.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Każdy zawodnik ma prawo do trzech prób.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Pomiaru dokonujemy od najbliższego śladu pozostawionego przez czubek buta w strefie.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Jeżeli zawodnik odbije się przed strefą, pomiaru dokonujemy od początku strefy.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Pozostałe przepisy jak w skoku w dal.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 w:rsidP="00D53838">
      <w:pPr>
        <w:numPr>
          <w:ilvl w:val="0"/>
          <w:numId w:val="7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skok wzwyż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Pierwsza wysokość ustalana jest bezpośrednio przed konkursem, przy czym w zawodach obowiązują następujące wysokości: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numPr>
          <w:ilvl w:val="0"/>
          <w:numId w:val="2"/>
        </w:numPr>
        <w:ind w:firstLine="1123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dziewczęta </w:t>
      </w:r>
      <w:r w:rsidRPr="003F02F9">
        <w:rPr>
          <w:noProof/>
          <w:color w:val="000000"/>
          <w:sz w:val="24"/>
          <w:lang w:val="pl-PL"/>
        </w:rPr>
        <w:tab/>
        <w:t>do 140 cm co 5 cm powyżej co 3 cm;</w:t>
      </w:r>
    </w:p>
    <w:p w:rsidR="004A7929" w:rsidRPr="003F02F9" w:rsidRDefault="004A7929">
      <w:pPr>
        <w:numPr>
          <w:ilvl w:val="0"/>
          <w:numId w:val="2"/>
        </w:numPr>
        <w:ind w:firstLine="1123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chłopcy </w:t>
      </w:r>
      <w:r w:rsidRPr="003F02F9">
        <w:rPr>
          <w:noProof/>
          <w:color w:val="000000"/>
          <w:sz w:val="24"/>
          <w:lang w:val="pl-PL"/>
        </w:rPr>
        <w:tab/>
        <w:t>do 160 cm co 5 cm powyżej co 3 cm;</w:t>
      </w:r>
    </w:p>
    <w:p w:rsidR="004A7929" w:rsidRPr="003F02F9" w:rsidRDefault="004A7929">
      <w:pPr>
        <w:ind w:left="1843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Przekroczenie płaszczyzny skoku (na zewnątrz stojaków), bez stracenia poprzeczki nie powoduje zaliczenia próby jako nieudanej. W przypadku strącenia poprzeczki, po prawidłowo wykonanym skoku, nie należy próby zaliczyć jako nieważnej, lecz poinformować (ostrzec) zawodnika, że w przypadku powtórzenia się takiej sytuacji skok uznany zostanie za „nieważny”.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 w:rsidP="00D53838">
      <w:pPr>
        <w:numPr>
          <w:ilvl w:val="0"/>
          <w:numId w:val="7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rzut piłką palantową 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Rzut wykonuje się w dowolny sposób prawą lub lewą ręką, z miejsca lub rozbiegu.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Każdy startujący zawodnik ma prawo do wykonania jednego rzutu próbnego, a następnie trzy rzuty w konkursie.</w:t>
      </w:r>
    </w:p>
    <w:p w:rsidR="004A7929" w:rsidRPr="003F02F9" w:rsidRDefault="004A7929">
      <w:pPr>
        <w:ind w:left="177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Odległość uzyskaną przez zawodnika ocenia sędzia z dokładnością do pół metra. Liczy się najlepszy rezultat. Pomiaru dokonuje się w linii prostopadłej do osi rzutu na niekorzyść zawodnika.</w:t>
      </w:r>
    </w:p>
    <w:p w:rsidR="004A7929" w:rsidRPr="003F02F9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F02F9" w:rsidRDefault="004A7929" w:rsidP="00D53838">
      <w:pPr>
        <w:numPr>
          <w:ilvl w:val="0"/>
          <w:numId w:val="6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Punktacja:</w:t>
      </w:r>
    </w:p>
    <w:p w:rsidR="004A7929" w:rsidRPr="003F02F9" w:rsidRDefault="004A7929" w:rsidP="005218B0">
      <w:pPr>
        <w:ind w:left="3544" w:hanging="2128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Wyniki przelicza się na punkty wg tabel czwórbojowych.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Suma osiągniętych punktów za cztery konkurencje daje ostateczny rezultat każdego zawodnika.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Na wynik drużyny składają się końcowe rezultaty 5-ciu najlepszych zawodników (z 6 startujących).</w:t>
      </w:r>
    </w:p>
    <w:p w:rsidR="004A7929" w:rsidRPr="003F02F9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W przypadku równej liczby punktów uzyskanych przez dwie lub więcej szkół przyznaje się miejsca dzielone.</w:t>
      </w:r>
    </w:p>
    <w:p w:rsidR="00575F23" w:rsidRPr="003F02F9" w:rsidRDefault="004A7929" w:rsidP="00575F23">
      <w:pPr>
        <w:ind w:left="1416"/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 xml:space="preserve">Przy jednakowej liczbie punktów uzyskanych przez szkoły zajmujące I-III miejsce, o wyższej lokacie decyduje wynik </w:t>
      </w:r>
      <w:r w:rsidR="00575F23" w:rsidRPr="003F02F9">
        <w:rPr>
          <w:noProof/>
          <w:color w:val="000000"/>
          <w:sz w:val="24"/>
          <w:lang w:val="pl-PL"/>
        </w:rPr>
        <w:t>w 4-boju najlepszego zawodnika.</w:t>
      </w:r>
    </w:p>
    <w:p w:rsidR="00970B68" w:rsidRPr="003F02F9" w:rsidRDefault="00970B68" w:rsidP="00D53838">
      <w:pPr>
        <w:numPr>
          <w:ilvl w:val="0"/>
          <w:numId w:val="6"/>
        </w:numPr>
        <w:jc w:val="both"/>
        <w:rPr>
          <w:noProof/>
          <w:color w:val="000000"/>
          <w:sz w:val="24"/>
          <w:lang w:val="pl-PL"/>
        </w:rPr>
      </w:pPr>
      <w:r w:rsidRPr="003F02F9">
        <w:rPr>
          <w:noProof/>
          <w:color w:val="000000"/>
          <w:sz w:val="24"/>
          <w:lang w:val="pl-PL"/>
        </w:rPr>
        <w:t>Zawodnicy startujący w czwórboju nie mogą brać udziału w zawodach w trójboju i odwrotnie.</w:t>
      </w:r>
    </w:p>
    <w:p w:rsidR="00CF7B2D" w:rsidRDefault="00CF7B2D" w:rsidP="00693D54">
      <w:pPr>
        <w:jc w:val="both"/>
        <w:rPr>
          <w:noProof/>
          <w:color w:val="000000"/>
          <w:sz w:val="24"/>
          <w:lang w:val="pl-PL"/>
        </w:rPr>
      </w:pPr>
    </w:p>
    <w:p w:rsidR="00D46FB8" w:rsidRDefault="00D46FB8" w:rsidP="00693D54">
      <w:pPr>
        <w:jc w:val="both"/>
        <w:rPr>
          <w:noProof/>
          <w:color w:val="000000"/>
          <w:sz w:val="24"/>
          <w:lang w:val="pl-PL"/>
        </w:rPr>
      </w:pPr>
    </w:p>
    <w:p w:rsidR="00CF7B2D" w:rsidRDefault="00CF7B2D" w:rsidP="00693D54">
      <w:pPr>
        <w:jc w:val="both"/>
        <w:rPr>
          <w:rFonts w:ascii="Tahoma" w:hAnsi="Tahoma" w:cs="Tahoma"/>
          <w:b/>
          <w:bCs/>
          <w:sz w:val="24"/>
          <w:szCs w:val="24"/>
          <w:u w:val="single"/>
          <w:lang w:val="pl-PL"/>
        </w:rPr>
      </w:pPr>
    </w:p>
    <w:p w:rsidR="00693D54" w:rsidRPr="00D46FB8" w:rsidRDefault="00693D54" w:rsidP="000255F7">
      <w:pPr>
        <w:pStyle w:val="Nagwek5"/>
        <w:rPr>
          <w:lang w:val="pl-PL"/>
        </w:rPr>
      </w:pPr>
      <w:r w:rsidRPr="00D46FB8">
        <w:rPr>
          <w:lang w:val="pl-PL"/>
        </w:rPr>
        <w:t>FESTIWAL SZTAFET</w:t>
      </w:r>
      <w:r w:rsidR="00B933D5" w:rsidRPr="00D46FB8">
        <w:rPr>
          <w:lang w:val="pl-PL"/>
        </w:rPr>
        <w:t xml:space="preserve"> – połączony z zawodami czwórboju LA - do decyzji powiatowych </w:t>
      </w:r>
      <w:proofErr w:type="spellStart"/>
      <w:r w:rsidR="00B933D5" w:rsidRPr="00D46FB8">
        <w:rPr>
          <w:lang w:val="pl-PL"/>
        </w:rPr>
        <w:t>SZS-ów</w:t>
      </w:r>
      <w:proofErr w:type="spellEnd"/>
    </w:p>
    <w:p w:rsidR="00693D54" w:rsidRPr="00D46FB8" w:rsidRDefault="00693D54" w:rsidP="00693D54">
      <w:pPr>
        <w:contextualSpacing/>
        <w:rPr>
          <w:sz w:val="24"/>
          <w:szCs w:val="24"/>
          <w:lang w:val="pl-PL"/>
        </w:rPr>
      </w:pPr>
    </w:p>
    <w:p w:rsidR="00693D54" w:rsidRPr="00E1096C" w:rsidRDefault="00693D54" w:rsidP="00C1748F">
      <w:pPr>
        <w:ind w:left="1416"/>
        <w:contextualSpacing/>
        <w:rPr>
          <w:b/>
          <w:sz w:val="24"/>
          <w:szCs w:val="24"/>
          <w:lang w:val="pl-PL"/>
        </w:rPr>
      </w:pPr>
      <w:r w:rsidRPr="00E1096C">
        <w:rPr>
          <w:b/>
          <w:sz w:val="24"/>
          <w:szCs w:val="24"/>
          <w:lang w:val="pl-PL"/>
        </w:rPr>
        <w:t xml:space="preserve">Szkoły przystępujące do współzawodnictwa są zobowiązane zarejestrować się przez system rejestracji szkół </w:t>
      </w:r>
      <w:hyperlink r:id="rId8" w:history="1">
        <w:r w:rsidR="00C1748F" w:rsidRPr="00E1096C">
          <w:rPr>
            <w:rStyle w:val="Hipercze"/>
            <w:b/>
            <w:sz w:val="24"/>
            <w:szCs w:val="24"/>
            <w:lang w:val="pl-PL"/>
          </w:rPr>
          <w:t>www.srs.szs.pl</w:t>
        </w:r>
      </w:hyperlink>
      <w:r w:rsidRPr="00E1096C">
        <w:rPr>
          <w:b/>
          <w:sz w:val="24"/>
          <w:szCs w:val="24"/>
          <w:lang w:val="pl-PL"/>
        </w:rPr>
        <w:t xml:space="preserve"> zgodnie z kalendarzami wojewódzkimi nie później niż do 30 września </w:t>
      </w:r>
      <w:r w:rsidR="00E1096C" w:rsidRPr="00E1096C">
        <w:rPr>
          <w:b/>
          <w:noProof/>
          <w:color w:val="000000"/>
          <w:sz w:val="24"/>
          <w:szCs w:val="24"/>
          <w:lang w:val="pl-PL"/>
        </w:rPr>
        <w:t>bieżącego roku szkolnego</w:t>
      </w:r>
      <w:r w:rsidR="00E1096C" w:rsidRPr="00E1096C">
        <w:rPr>
          <w:b/>
          <w:noProof/>
          <w:color w:val="000000"/>
          <w:sz w:val="18"/>
          <w:szCs w:val="18"/>
          <w:lang w:val="pl-PL"/>
        </w:rPr>
        <w:t>.</w:t>
      </w:r>
      <w:r w:rsidRPr="00E1096C">
        <w:rPr>
          <w:b/>
          <w:sz w:val="24"/>
          <w:szCs w:val="24"/>
          <w:lang w:val="pl-PL"/>
        </w:rPr>
        <w:t>.</w:t>
      </w:r>
    </w:p>
    <w:p w:rsidR="00693D54" w:rsidRPr="00D46FB8" w:rsidRDefault="00693D54" w:rsidP="00693D54">
      <w:pPr>
        <w:rPr>
          <w:b/>
          <w:sz w:val="24"/>
          <w:szCs w:val="24"/>
          <w:u w:val="single"/>
          <w:lang w:val="pl-PL"/>
        </w:rPr>
      </w:pPr>
    </w:p>
    <w:p w:rsidR="00693D54" w:rsidRPr="00D166B9" w:rsidRDefault="00693D54" w:rsidP="00C1748F">
      <w:pPr>
        <w:ind w:firstLine="708"/>
        <w:rPr>
          <w:b/>
          <w:iCs/>
          <w:sz w:val="24"/>
          <w:szCs w:val="24"/>
          <w:lang w:val="pl-PL"/>
        </w:rPr>
      </w:pPr>
      <w:r w:rsidRPr="00D166B9">
        <w:rPr>
          <w:b/>
          <w:iCs/>
          <w:sz w:val="24"/>
          <w:szCs w:val="24"/>
          <w:lang w:val="pl-PL"/>
        </w:rPr>
        <w:t>I. Uczestnictwo:</w:t>
      </w:r>
    </w:p>
    <w:p w:rsidR="00693D54" w:rsidRPr="00D46FB8" w:rsidRDefault="00693D54" w:rsidP="00693D54">
      <w:pPr>
        <w:numPr>
          <w:ilvl w:val="0"/>
          <w:numId w:val="71"/>
        </w:numPr>
        <w:jc w:val="both"/>
        <w:rPr>
          <w:sz w:val="24"/>
          <w:szCs w:val="24"/>
          <w:lang w:val="pl-PL"/>
        </w:rPr>
      </w:pPr>
      <w:r w:rsidRPr="00D46FB8">
        <w:rPr>
          <w:sz w:val="24"/>
          <w:szCs w:val="24"/>
          <w:lang w:val="pl-PL"/>
        </w:rPr>
        <w:t>W zawodach startują reprezentacje szkół oddzielnie dziewcząt i chłopców</w:t>
      </w:r>
    </w:p>
    <w:p w:rsidR="00693D54" w:rsidRPr="00D46FB8" w:rsidRDefault="00693D54" w:rsidP="00693D54">
      <w:pPr>
        <w:numPr>
          <w:ilvl w:val="0"/>
          <w:numId w:val="71"/>
        </w:numPr>
        <w:jc w:val="both"/>
        <w:rPr>
          <w:sz w:val="24"/>
          <w:szCs w:val="24"/>
          <w:lang w:val="pl-PL"/>
        </w:rPr>
      </w:pPr>
      <w:r w:rsidRPr="00D46FB8">
        <w:rPr>
          <w:sz w:val="24"/>
          <w:szCs w:val="24"/>
          <w:lang w:val="pl-PL"/>
        </w:rPr>
        <w:t>Jedna sztafeta składa się z 5 uczniów/uczennic (4 zaw. + 1 rez.), urodzonych w latach jak niżej.</w:t>
      </w:r>
    </w:p>
    <w:p w:rsidR="00693D54" w:rsidRPr="00D46FB8" w:rsidRDefault="00693D54" w:rsidP="00693D54">
      <w:pPr>
        <w:numPr>
          <w:ilvl w:val="0"/>
          <w:numId w:val="71"/>
        </w:numPr>
        <w:jc w:val="both"/>
        <w:rPr>
          <w:sz w:val="24"/>
          <w:szCs w:val="24"/>
          <w:lang w:val="pl-PL"/>
        </w:rPr>
      </w:pPr>
      <w:r w:rsidRPr="00D46FB8">
        <w:rPr>
          <w:sz w:val="24"/>
          <w:szCs w:val="24"/>
          <w:lang w:val="pl-PL"/>
        </w:rPr>
        <w:t xml:space="preserve">1 zawodnik może brać udział w </w:t>
      </w:r>
      <w:proofErr w:type="spellStart"/>
      <w:r w:rsidRPr="00D46FB8">
        <w:rPr>
          <w:sz w:val="24"/>
          <w:szCs w:val="24"/>
          <w:lang w:val="pl-PL"/>
        </w:rPr>
        <w:t>max</w:t>
      </w:r>
      <w:proofErr w:type="spellEnd"/>
      <w:r w:rsidRPr="00D46FB8">
        <w:rPr>
          <w:sz w:val="24"/>
          <w:szCs w:val="24"/>
          <w:lang w:val="pl-PL"/>
        </w:rPr>
        <w:t>. 2 sztafetach, przy czym start w biegu na 300m i dłuższym wyklucza udział w innym biegu.</w:t>
      </w:r>
    </w:p>
    <w:p w:rsidR="00693D54" w:rsidRPr="00D46FB8" w:rsidRDefault="00693D54" w:rsidP="00693D54">
      <w:pPr>
        <w:ind w:left="142" w:hanging="142"/>
        <w:contextualSpacing/>
        <w:rPr>
          <w:sz w:val="24"/>
          <w:szCs w:val="24"/>
          <w:lang w:val="pl-PL"/>
        </w:rPr>
      </w:pPr>
    </w:p>
    <w:p w:rsidR="00693D54" w:rsidRPr="00D166B9" w:rsidRDefault="00693D54" w:rsidP="00C1748F">
      <w:pPr>
        <w:ind w:firstLine="708"/>
        <w:rPr>
          <w:b/>
          <w:iCs/>
          <w:sz w:val="24"/>
          <w:szCs w:val="24"/>
          <w:lang w:val="pl-PL"/>
        </w:rPr>
      </w:pPr>
      <w:r w:rsidRPr="00D166B9">
        <w:rPr>
          <w:b/>
          <w:iCs/>
          <w:sz w:val="24"/>
          <w:szCs w:val="24"/>
          <w:lang w:val="pl-PL"/>
        </w:rPr>
        <w:t>II. Program zawodów:</w:t>
      </w:r>
    </w:p>
    <w:p w:rsidR="00693D54" w:rsidRPr="00D166B9" w:rsidRDefault="000255F7" w:rsidP="00693D54">
      <w:pPr>
        <w:numPr>
          <w:ilvl w:val="0"/>
          <w:numId w:val="70"/>
        </w:numPr>
        <w:jc w:val="both"/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Igrzyska Dzieci (2011</w:t>
      </w:r>
      <w:r w:rsidR="00693D54" w:rsidRPr="00D166B9">
        <w:rPr>
          <w:iCs/>
          <w:sz w:val="24"/>
          <w:szCs w:val="24"/>
          <w:lang w:val="pl-PL"/>
        </w:rPr>
        <w:t xml:space="preserve"> i młodsi)</w:t>
      </w:r>
    </w:p>
    <w:p w:rsidR="00693D54" w:rsidRPr="00D46FB8" w:rsidRDefault="00693D54" w:rsidP="00693D54">
      <w:pPr>
        <w:numPr>
          <w:ilvl w:val="1"/>
          <w:numId w:val="70"/>
        </w:numPr>
        <w:jc w:val="both"/>
        <w:rPr>
          <w:sz w:val="24"/>
          <w:szCs w:val="24"/>
          <w:lang w:val="pl-PL"/>
        </w:rPr>
      </w:pPr>
      <w:r w:rsidRPr="00D46FB8">
        <w:rPr>
          <w:sz w:val="24"/>
          <w:szCs w:val="24"/>
          <w:lang w:val="pl-PL"/>
        </w:rPr>
        <w:t xml:space="preserve">dziewczęta   </w:t>
      </w:r>
      <w:r w:rsidRPr="00D46FB8">
        <w:rPr>
          <w:sz w:val="24"/>
          <w:szCs w:val="24"/>
          <w:lang w:val="pl-PL"/>
        </w:rPr>
        <w:tab/>
      </w:r>
      <w:r w:rsidRPr="00D46FB8">
        <w:rPr>
          <w:sz w:val="24"/>
          <w:szCs w:val="24"/>
          <w:lang w:val="pl-PL"/>
        </w:rPr>
        <w:tab/>
      </w:r>
      <w:r w:rsidRPr="00D46FB8">
        <w:rPr>
          <w:sz w:val="24"/>
          <w:szCs w:val="24"/>
          <w:lang w:val="pl-PL"/>
        </w:rPr>
        <w:tab/>
      </w:r>
    </w:p>
    <w:p w:rsidR="00693D54" w:rsidRPr="00D46FB8" w:rsidRDefault="00693D54" w:rsidP="00693D54">
      <w:pPr>
        <w:numPr>
          <w:ilvl w:val="2"/>
          <w:numId w:val="70"/>
        </w:numPr>
        <w:jc w:val="both"/>
        <w:rPr>
          <w:sz w:val="24"/>
          <w:szCs w:val="24"/>
          <w:lang w:val="pl-PL"/>
        </w:rPr>
      </w:pPr>
      <w:r w:rsidRPr="00D46FB8">
        <w:rPr>
          <w:sz w:val="24"/>
          <w:szCs w:val="24"/>
          <w:lang w:val="pl-PL"/>
        </w:rPr>
        <w:t xml:space="preserve">4 x 100m, </w:t>
      </w:r>
    </w:p>
    <w:p w:rsidR="00693D54" w:rsidRPr="00D46FB8" w:rsidRDefault="00693D54" w:rsidP="00693D54">
      <w:pPr>
        <w:numPr>
          <w:ilvl w:val="2"/>
          <w:numId w:val="70"/>
        </w:numPr>
        <w:jc w:val="both"/>
        <w:rPr>
          <w:sz w:val="24"/>
          <w:szCs w:val="24"/>
          <w:lang w:val="pl-PL"/>
        </w:rPr>
      </w:pPr>
      <w:r w:rsidRPr="00D46FB8">
        <w:rPr>
          <w:sz w:val="24"/>
          <w:szCs w:val="24"/>
          <w:lang w:val="pl-PL"/>
        </w:rPr>
        <w:t xml:space="preserve">sztafeta szwedzka (100m + 200m + 300m + 400m lub w odwrotnej kolejności), </w:t>
      </w:r>
    </w:p>
    <w:p w:rsidR="00693D54" w:rsidRPr="00D46FB8" w:rsidRDefault="00693D54" w:rsidP="00693D54">
      <w:pPr>
        <w:numPr>
          <w:ilvl w:val="1"/>
          <w:numId w:val="70"/>
        </w:numPr>
        <w:jc w:val="both"/>
        <w:rPr>
          <w:sz w:val="24"/>
          <w:szCs w:val="24"/>
          <w:lang w:val="pl-PL"/>
        </w:rPr>
      </w:pPr>
      <w:r w:rsidRPr="00D46FB8">
        <w:rPr>
          <w:sz w:val="24"/>
          <w:szCs w:val="24"/>
          <w:lang w:val="pl-PL"/>
        </w:rPr>
        <w:t xml:space="preserve">chłopcy </w:t>
      </w:r>
      <w:r w:rsidRPr="00D46FB8">
        <w:rPr>
          <w:sz w:val="24"/>
          <w:szCs w:val="24"/>
          <w:lang w:val="pl-PL"/>
        </w:rPr>
        <w:tab/>
      </w:r>
      <w:r w:rsidRPr="00D46FB8">
        <w:rPr>
          <w:sz w:val="24"/>
          <w:szCs w:val="24"/>
          <w:lang w:val="pl-PL"/>
        </w:rPr>
        <w:tab/>
      </w:r>
      <w:r w:rsidRPr="00D46FB8">
        <w:rPr>
          <w:sz w:val="24"/>
          <w:szCs w:val="24"/>
          <w:lang w:val="pl-PL"/>
        </w:rPr>
        <w:tab/>
      </w:r>
    </w:p>
    <w:p w:rsidR="00693D54" w:rsidRPr="00D46FB8" w:rsidRDefault="00693D54" w:rsidP="00693D54">
      <w:pPr>
        <w:numPr>
          <w:ilvl w:val="2"/>
          <w:numId w:val="70"/>
        </w:numPr>
        <w:jc w:val="both"/>
        <w:rPr>
          <w:sz w:val="24"/>
          <w:szCs w:val="24"/>
          <w:lang w:val="pl-PL"/>
        </w:rPr>
      </w:pPr>
      <w:r w:rsidRPr="00D46FB8">
        <w:rPr>
          <w:sz w:val="24"/>
          <w:szCs w:val="24"/>
          <w:lang w:val="pl-PL"/>
        </w:rPr>
        <w:t xml:space="preserve">4 x 100m, </w:t>
      </w:r>
    </w:p>
    <w:p w:rsidR="00693D54" w:rsidRPr="00D46FB8" w:rsidRDefault="00693D54" w:rsidP="00693D54">
      <w:pPr>
        <w:numPr>
          <w:ilvl w:val="2"/>
          <w:numId w:val="70"/>
        </w:numPr>
        <w:jc w:val="both"/>
        <w:rPr>
          <w:sz w:val="24"/>
          <w:szCs w:val="24"/>
          <w:lang w:val="pl-PL"/>
        </w:rPr>
      </w:pPr>
      <w:r w:rsidRPr="00D46FB8">
        <w:rPr>
          <w:sz w:val="24"/>
          <w:szCs w:val="24"/>
          <w:lang w:val="pl-PL"/>
        </w:rPr>
        <w:t xml:space="preserve">sztafeta szwedzka (100m + 200m + 300m + 400m lub w odwrotnej kolejności), </w:t>
      </w:r>
    </w:p>
    <w:p w:rsidR="00693D54" w:rsidRPr="00D166B9" w:rsidRDefault="00693D54" w:rsidP="00C1748F">
      <w:pPr>
        <w:ind w:firstLine="708"/>
        <w:jc w:val="both"/>
        <w:rPr>
          <w:sz w:val="24"/>
          <w:szCs w:val="24"/>
          <w:lang w:val="pl-PL"/>
        </w:rPr>
      </w:pPr>
      <w:r w:rsidRPr="00D166B9">
        <w:rPr>
          <w:b/>
          <w:sz w:val="24"/>
          <w:szCs w:val="24"/>
          <w:lang w:val="pl-PL"/>
        </w:rPr>
        <w:t>III Sposób przeprowadzenia zawodów:</w:t>
      </w:r>
    </w:p>
    <w:p w:rsidR="00693D54" w:rsidRPr="00D46FB8" w:rsidRDefault="00693D54" w:rsidP="00C1748F">
      <w:pPr>
        <w:ind w:left="360"/>
        <w:jc w:val="both"/>
        <w:rPr>
          <w:rFonts w:eastAsia="Calibri"/>
          <w:i/>
          <w:sz w:val="24"/>
          <w:szCs w:val="24"/>
          <w:u w:val="single"/>
          <w:lang w:val="pl-PL"/>
        </w:rPr>
      </w:pPr>
      <w:r w:rsidRPr="00D46FB8">
        <w:rPr>
          <w:rFonts w:eastAsia="Calibri"/>
          <w:sz w:val="24"/>
          <w:szCs w:val="24"/>
          <w:lang w:val="pl-PL"/>
        </w:rPr>
        <w:t>Szkoły posiadają numery startowe (własne lub przydzielone przez organizatora) oraz pałeczki sztafetowe. Zawodnicy mogą startować w kolcach lekkoatletycznych. Zawody będą rozgrywane w seriach na czas. Przepisy rozgrywania konkurencji zgodnie z przepisami PZLA.</w:t>
      </w:r>
    </w:p>
    <w:p w:rsidR="000255F7" w:rsidRDefault="00693D54" w:rsidP="000255F7">
      <w:pPr>
        <w:ind w:left="720" w:hanging="720"/>
        <w:contextualSpacing/>
        <w:rPr>
          <w:rFonts w:ascii="Tahoma" w:hAnsi="Tahoma" w:cs="Tahoma"/>
          <w:lang w:val="pl-PL"/>
        </w:rPr>
      </w:pPr>
      <w:r w:rsidRPr="00693D54">
        <w:rPr>
          <w:sz w:val="24"/>
          <w:szCs w:val="24"/>
          <w:lang w:val="pl-PL"/>
        </w:rPr>
        <w:br/>
      </w:r>
    </w:p>
    <w:p w:rsidR="000255F7" w:rsidRDefault="000255F7" w:rsidP="000255F7">
      <w:pPr>
        <w:ind w:left="720" w:hanging="720"/>
        <w:contextualSpacing/>
        <w:rPr>
          <w:rFonts w:ascii="Tahoma" w:hAnsi="Tahoma" w:cs="Tahoma"/>
          <w:lang w:val="pl-PL"/>
        </w:rPr>
      </w:pPr>
    </w:p>
    <w:p w:rsidR="000255F7" w:rsidRDefault="000255F7" w:rsidP="000255F7">
      <w:pPr>
        <w:ind w:left="720" w:hanging="720"/>
        <w:contextualSpacing/>
        <w:rPr>
          <w:rFonts w:ascii="Tahoma" w:hAnsi="Tahoma" w:cs="Tahoma"/>
          <w:lang w:val="pl-PL"/>
        </w:rPr>
      </w:pPr>
    </w:p>
    <w:p w:rsidR="000255F7" w:rsidRDefault="000255F7" w:rsidP="000255F7">
      <w:pPr>
        <w:ind w:left="720" w:hanging="720"/>
        <w:contextualSpacing/>
        <w:rPr>
          <w:rFonts w:ascii="Tahoma" w:hAnsi="Tahoma" w:cs="Tahoma"/>
          <w:lang w:val="pl-PL"/>
        </w:rPr>
      </w:pPr>
    </w:p>
    <w:p w:rsidR="000255F7" w:rsidRDefault="000255F7" w:rsidP="000255F7">
      <w:pPr>
        <w:ind w:left="720" w:hanging="720"/>
        <w:contextualSpacing/>
        <w:rPr>
          <w:rFonts w:ascii="Tahoma" w:hAnsi="Tahoma" w:cs="Tahoma"/>
          <w:lang w:val="pl-PL"/>
        </w:rPr>
      </w:pPr>
    </w:p>
    <w:p w:rsidR="000255F7" w:rsidRDefault="000255F7" w:rsidP="000255F7">
      <w:pPr>
        <w:ind w:left="720" w:hanging="720"/>
        <w:contextualSpacing/>
        <w:rPr>
          <w:rFonts w:ascii="Tahoma" w:hAnsi="Tahoma" w:cs="Tahoma"/>
          <w:lang w:val="pl-PL"/>
        </w:rPr>
      </w:pPr>
    </w:p>
    <w:p w:rsidR="000255F7" w:rsidRDefault="000255F7" w:rsidP="000255F7">
      <w:pPr>
        <w:ind w:left="720" w:hanging="720"/>
        <w:contextualSpacing/>
        <w:rPr>
          <w:rFonts w:ascii="Tahoma" w:hAnsi="Tahoma" w:cs="Tahoma"/>
          <w:lang w:val="pl-PL"/>
        </w:rPr>
      </w:pPr>
    </w:p>
    <w:p w:rsidR="000255F7" w:rsidRDefault="000255F7" w:rsidP="000255F7">
      <w:pPr>
        <w:ind w:left="720" w:hanging="720"/>
        <w:contextualSpacing/>
        <w:rPr>
          <w:rFonts w:ascii="Tahoma" w:hAnsi="Tahoma" w:cs="Tahoma"/>
          <w:lang w:val="pl-PL"/>
        </w:rPr>
      </w:pPr>
    </w:p>
    <w:p w:rsidR="000255F7" w:rsidRDefault="000255F7" w:rsidP="000255F7">
      <w:pPr>
        <w:ind w:left="720" w:hanging="720"/>
        <w:contextualSpacing/>
        <w:rPr>
          <w:rFonts w:ascii="Tahoma" w:hAnsi="Tahoma" w:cs="Tahoma"/>
          <w:lang w:val="pl-PL"/>
        </w:rPr>
      </w:pPr>
    </w:p>
    <w:p w:rsidR="000255F7" w:rsidRDefault="000255F7" w:rsidP="000255F7">
      <w:pPr>
        <w:ind w:left="720" w:hanging="720"/>
        <w:contextualSpacing/>
        <w:rPr>
          <w:rFonts w:ascii="Tahoma" w:hAnsi="Tahoma" w:cs="Tahoma"/>
          <w:lang w:val="pl-PL"/>
        </w:rPr>
      </w:pPr>
    </w:p>
    <w:p w:rsidR="000255F7" w:rsidRDefault="000255F7" w:rsidP="000255F7">
      <w:pPr>
        <w:contextualSpacing/>
        <w:rPr>
          <w:rFonts w:ascii="Tahoma" w:hAnsi="Tahoma" w:cs="Tahoma"/>
          <w:lang w:val="pl-PL"/>
        </w:rPr>
      </w:pPr>
    </w:p>
    <w:p w:rsidR="000255F7" w:rsidRPr="004E007C" w:rsidRDefault="000255F7" w:rsidP="000255F7">
      <w:pPr>
        <w:pStyle w:val="Nagwek5"/>
        <w:rPr>
          <w:rStyle w:val="Pogrubienie"/>
          <w:b/>
          <w:noProof/>
          <w:color w:val="000000"/>
          <w:lang w:val="pl-PL"/>
        </w:rPr>
      </w:pPr>
      <w:r w:rsidRPr="004E007C">
        <w:rPr>
          <w:rStyle w:val="Pogrubienie"/>
          <w:b/>
          <w:noProof/>
          <w:color w:val="000000"/>
          <w:lang w:val="pl-PL"/>
        </w:rPr>
        <w:lastRenderedPageBreak/>
        <w:t>TRÓJBÓJ LA</w:t>
      </w:r>
      <w:r w:rsidR="004E007C" w:rsidRPr="004E007C">
        <w:rPr>
          <w:rStyle w:val="Pogrubienie"/>
          <w:b/>
          <w:noProof/>
          <w:color w:val="000000"/>
          <w:lang w:val="pl-PL"/>
        </w:rPr>
        <w:t xml:space="preserve">  r </w:t>
      </w:r>
      <w:r w:rsidRPr="004E007C">
        <w:rPr>
          <w:rStyle w:val="Pogrubienie"/>
          <w:b/>
          <w:noProof/>
          <w:color w:val="000000"/>
          <w:lang w:val="pl-PL"/>
        </w:rPr>
        <w:t xml:space="preserve"> 2012</w:t>
      </w:r>
      <w:r w:rsidR="004E007C" w:rsidRPr="004E007C">
        <w:rPr>
          <w:rStyle w:val="Pogrubienie"/>
          <w:b/>
          <w:noProof/>
          <w:color w:val="000000"/>
          <w:lang w:val="pl-PL"/>
        </w:rPr>
        <w:t xml:space="preserve"> i młodsi</w:t>
      </w:r>
      <w:r w:rsidR="00BF26AA" w:rsidRPr="004E007C">
        <w:rPr>
          <w:rStyle w:val="Pogrubienie"/>
          <w:b/>
          <w:noProof/>
          <w:color w:val="000000"/>
          <w:lang w:val="pl-PL"/>
        </w:rPr>
        <w:t xml:space="preserve">     </w:t>
      </w:r>
    </w:p>
    <w:p w:rsidR="000255F7" w:rsidRDefault="000255F7" w:rsidP="000255F7">
      <w:pPr>
        <w:pStyle w:val="Nagwek3"/>
        <w:ind w:left="0"/>
        <w:rPr>
          <w:rStyle w:val="Pogrubienie"/>
          <w:noProof/>
          <w:color w:val="000000"/>
        </w:rPr>
      </w:pPr>
    </w:p>
    <w:p w:rsidR="00BF26AA" w:rsidRDefault="00BF26AA" w:rsidP="000255F7">
      <w:pPr>
        <w:pStyle w:val="Nagwek3"/>
        <w:ind w:left="0"/>
        <w:rPr>
          <w:rStyle w:val="Pogrubienie"/>
          <w:noProof/>
          <w:color w:val="000000"/>
        </w:rPr>
      </w:pPr>
      <w:r w:rsidRPr="003F02F9">
        <w:rPr>
          <w:rStyle w:val="Pogrubienie"/>
          <w:noProof/>
          <w:color w:val="000000"/>
        </w:rPr>
        <w:t>Szkoły przystępujące do współzawodnictwa muszą się zarejestrować przez system rejestracji szkół</w:t>
      </w:r>
      <w:r w:rsidR="00D34D40" w:rsidRPr="003F02F9">
        <w:rPr>
          <w:rStyle w:val="Pogrubienie"/>
          <w:noProof/>
          <w:color w:val="000000"/>
        </w:rPr>
        <w:t xml:space="preserve"> </w:t>
      </w:r>
      <w:r w:rsidRPr="003F02F9">
        <w:rPr>
          <w:rStyle w:val="Pogrubienie"/>
          <w:noProof/>
          <w:color w:val="000000"/>
        </w:rPr>
        <w:t xml:space="preserve">srs.szs.pl zgodnie z kalendarzami wojewódzkimi nie później niż do 30 września </w:t>
      </w:r>
      <w:r w:rsidR="00E1096C" w:rsidRPr="000C518B">
        <w:rPr>
          <w:b/>
          <w:noProof/>
          <w:color w:val="000000"/>
          <w:szCs w:val="24"/>
        </w:rPr>
        <w:t>bieżącego roku szkolnego</w:t>
      </w:r>
      <w:r w:rsidR="00E1096C" w:rsidRPr="000C518B">
        <w:rPr>
          <w:b/>
          <w:noProof/>
          <w:color w:val="000000"/>
          <w:sz w:val="18"/>
          <w:szCs w:val="18"/>
        </w:rPr>
        <w:t>.</w:t>
      </w:r>
      <w:r w:rsidRPr="003F02F9">
        <w:rPr>
          <w:rStyle w:val="Pogrubienie"/>
          <w:noProof/>
          <w:color w:val="000000"/>
        </w:rPr>
        <w:t>.</w:t>
      </w:r>
    </w:p>
    <w:p w:rsidR="000255F7" w:rsidRDefault="000255F7" w:rsidP="0007610B">
      <w:pPr>
        <w:pStyle w:val="Nagwek1"/>
        <w:ind w:firstLine="0"/>
        <w:rPr>
          <w:sz w:val="20"/>
        </w:rPr>
      </w:pPr>
    </w:p>
    <w:p w:rsidR="00BF26AA" w:rsidRPr="003F02F9" w:rsidRDefault="0007610B" w:rsidP="0007610B">
      <w:pPr>
        <w:pStyle w:val="Nagwek1"/>
        <w:ind w:firstLine="0"/>
        <w:rPr>
          <w:color w:val="000000"/>
          <w:szCs w:val="24"/>
        </w:rPr>
      </w:pPr>
      <w:r>
        <w:rPr>
          <w:noProof/>
          <w:color w:val="000000"/>
          <w:szCs w:val="24"/>
        </w:rPr>
        <w:t xml:space="preserve">  </w:t>
      </w:r>
      <w:r w:rsidR="00D34D40" w:rsidRPr="003F02F9">
        <w:rPr>
          <w:color w:val="000000"/>
          <w:szCs w:val="24"/>
        </w:rPr>
        <w:t>1.</w:t>
      </w:r>
      <w:r w:rsidR="00BF26AA" w:rsidRPr="003F02F9">
        <w:rPr>
          <w:color w:val="000000"/>
          <w:szCs w:val="24"/>
        </w:rPr>
        <w:t>Uczestnictwo:</w:t>
      </w:r>
    </w:p>
    <w:p w:rsidR="00BF26AA" w:rsidRPr="003F02F9" w:rsidRDefault="003272BD" w:rsidP="003272BD">
      <w:pPr>
        <w:pStyle w:val="Nagwek1"/>
        <w:ind w:left="709" w:firstLine="0"/>
        <w:rPr>
          <w:color w:val="000000"/>
          <w:szCs w:val="24"/>
        </w:rPr>
      </w:pPr>
      <w:r w:rsidRPr="003F02F9">
        <w:rPr>
          <w:color w:val="000000"/>
          <w:szCs w:val="24"/>
        </w:rPr>
        <w:t xml:space="preserve"> - </w:t>
      </w:r>
      <w:r w:rsidR="00BF26AA" w:rsidRPr="003F02F9">
        <w:rPr>
          <w:color w:val="000000"/>
          <w:szCs w:val="24"/>
        </w:rPr>
        <w:t xml:space="preserve">W zawodach startują reprezentacje szkół podstawowych, oddzielnie dziewcząt i chłopców. </w:t>
      </w:r>
      <w:r w:rsidRPr="003F02F9">
        <w:rPr>
          <w:color w:val="000000"/>
          <w:szCs w:val="24"/>
        </w:rPr>
        <w:t xml:space="preserve">   </w:t>
      </w:r>
      <w:r w:rsidR="00BF26AA" w:rsidRPr="003F02F9">
        <w:rPr>
          <w:color w:val="000000"/>
          <w:szCs w:val="24"/>
        </w:rPr>
        <w:t xml:space="preserve">Reprezentacja składa się z </w:t>
      </w:r>
      <w:r w:rsidR="00F0675D">
        <w:rPr>
          <w:color w:val="000000"/>
          <w:szCs w:val="24"/>
        </w:rPr>
        <w:t>3-</w:t>
      </w:r>
      <w:r w:rsidR="00BF26AA" w:rsidRPr="003F02F9">
        <w:rPr>
          <w:color w:val="000000"/>
          <w:szCs w:val="24"/>
        </w:rPr>
        <w:t xml:space="preserve">5 dziewcząt lub </w:t>
      </w:r>
      <w:r w:rsidR="00F0675D">
        <w:rPr>
          <w:color w:val="000000"/>
          <w:szCs w:val="24"/>
        </w:rPr>
        <w:t>3-</w:t>
      </w:r>
      <w:r w:rsidR="00BF26AA" w:rsidRPr="003F02F9">
        <w:rPr>
          <w:color w:val="000000"/>
          <w:szCs w:val="24"/>
        </w:rPr>
        <w:t>5 chłopców. Prawo st</w:t>
      </w:r>
      <w:r w:rsidR="003F02F9" w:rsidRPr="003F02F9">
        <w:rPr>
          <w:color w:val="000000"/>
          <w:szCs w:val="24"/>
        </w:rPr>
        <w:t xml:space="preserve">artu mają dzieci z </w:t>
      </w:r>
      <w:r w:rsidR="003F02F9" w:rsidRPr="00244892">
        <w:rPr>
          <w:color w:val="000000"/>
          <w:szCs w:val="24"/>
        </w:rPr>
        <w:t>rocznika 201</w:t>
      </w:r>
      <w:r w:rsidR="00C937C2">
        <w:rPr>
          <w:color w:val="000000"/>
          <w:szCs w:val="24"/>
        </w:rPr>
        <w:t>2</w:t>
      </w:r>
      <w:r w:rsidR="00BF26AA" w:rsidRPr="00244892">
        <w:rPr>
          <w:color w:val="000000"/>
          <w:szCs w:val="24"/>
        </w:rPr>
        <w:t xml:space="preserve"> i</w:t>
      </w:r>
      <w:r w:rsidR="00BF26AA" w:rsidRPr="003F02F9">
        <w:rPr>
          <w:color w:val="000000"/>
          <w:szCs w:val="24"/>
        </w:rPr>
        <w:t xml:space="preserve"> młodsi.</w:t>
      </w:r>
    </w:p>
    <w:p w:rsidR="00A91088" w:rsidRPr="003F02F9" w:rsidRDefault="00A91088" w:rsidP="003272BD">
      <w:pPr>
        <w:pStyle w:val="Nagwek1"/>
        <w:rPr>
          <w:color w:val="000000"/>
          <w:szCs w:val="24"/>
        </w:rPr>
      </w:pPr>
      <w:r w:rsidRPr="003F02F9">
        <w:rPr>
          <w:color w:val="000000"/>
          <w:szCs w:val="24"/>
        </w:rPr>
        <w:t xml:space="preserve">    </w:t>
      </w:r>
      <w:r w:rsidR="00D34D40" w:rsidRPr="003F02F9">
        <w:rPr>
          <w:color w:val="000000"/>
          <w:szCs w:val="24"/>
        </w:rPr>
        <w:t xml:space="preserve">- </w:t>
      </w:r>
      <w:r w:rsidRPr="003F02F9">
        <w:rPr>
          <w:color w:val="000000"/>
          <w:szCs w:val="24"/>
        </w:rPr>
        <w:t>Zawodnicy startujący w czwórboju nie mogą brać udziału w zawodach w trójboju i odwrotnie.</w:t>
      </w:r>
    </w:p>
    <w:p w:rsidR="00A91088" w:rsidRPr="003F02F9" w:rsidRDefault="00A91088" w:rsidP="003272BD">
      <w:pPr>
        <w:pStyle w:val="Nagwek1"/>
        <w:rPr>
          <w:color w:val="000000"/>
          <w:szCs w:val="24"/>
        </w:rPr>
      </w:pPr>
    </w:p>
    <w:p w:rsidR="00BF26AA" w:rsidRPr="003F02F9" w:rsidRDefault="00BF26AA" w:rsidP="003272BD">
      <w:pPr>
        <w:pStyle w:val="Nagwek1"/>
        <w:rPr>
          <w:color w:val="000000"/>
          <w:szCs w:val="24"/>
        </w:rPr>
      </w:pPr>
    </w:p>
    <w:p w:rsidR="00BF26AA" w:rsidRPr="003F02F9" w:rsidRDefault="00D34D40" w:rsidP="003272BD">
      <w:pPr>
        <w:pStyle w:val="Nagwek1"/>
        <w:rPr>
          <w:color w:val="000000"/>
          <w:szCs w:val="24"/>
        </w:rPr>
      </w:pPr>
      <w:r w:rsidRPr="003F02F9">
        <w:rPr>
          <w:color w:val="000000"/>
          <w:szCs w:val="24"/>
        </w:rPr>
        <w:t>2.</w:t>
      </w:r>
      <w:r w:rsidR="00BF26AA" w:rsidRPr="003F02F9">
        <w:rPr>
          <w:color w:val="000000"/>
          <w:szCs w:val="24"/>
        </w:rPr>
        <w:t>Program zawodów:</w:t>
      </w:r>
    </w:p>
    <w:p w:rsidR="00BF26AA" w:rsidRPr="003F02F9" w:rsidRDefault="00D34D40" w:rsidP="003272BD">
      <w:pPr>
        <w:pStyle w:val="Nagwek1"/>
        <w:ind w:left="709"/>
        <w:rPr>
          <w:color w:val="000000"/>
          <w:szCs w:val="24"/>
        </w:rPr>
      </w:pPr>
      <w:r w:rsidRPr="003F02F9">
        <w:rPr>
          <w:color w:val="000000"/>
          <w:szCs w:val="24"/>
        </w:rPr>
        <w:t xml:space="preserve">-  </w:t>
      </w:r>
      <w:r w:rsidR="00BF26AA" w:rsidRPr="003F02F9">
        <w:rPr>
          <w:color w:val="000000"/>
          <w:szCs w:val="24"/>
        </w:rPr>
        <w:t>bieg na 60 m,</w:t>
      </w:r>
    </w:p>
    <w:p w:rsidR="00BF26AA" w:rsidRPr="003F02F9" w:rsidRDefault="00D34D40" w:rsidP="003272BD">
      <w:pPr>
        <w:pStyle w:val="Nagwek1"/>
        <w:ind w:left="709"/>
        <w:rPr>
          <w:color w:val="000000"/>
          <w:szCs w:val="24"/>
        </w:rPr>
      </w:pPr>
      <w:r w:rsidRPr="003F02F9">
        <w:rPr>
          <w:color w:val="000000"/>
          <w:szCs w:val="24"/>
        </w:rPr>
        <w:t xml:space="preserve">-  </w:t>
      </w:r>
      <w:r w:rsidR="00BF26AA" w:rsidRPr="003F02F9">
        <w:rPr>
          <w:color w:val="000000"/>
          <w:szCs w:val="24"/>
        </w:rPr>
        <w:t>skok w dal (ze strefy),</w:t>
      </w:r>
    </w:p>
    <w:p w:rsidR="00BF26AA" w:rsidRPr="003F02F9" w:rsidRDefault="00D34D40" w:rsidP="003272BD">
      <w:pPr>
        <w:pStyle w:val="Nagwek1"/>
        <w:ind w:left="709"/>
        <w:rPr>
          <w:color w:val="000000"/>
          <w:szCs w:val="24"/>
        </w:rPr>
      </w:pPr>
      <w:r w:rsidRPr="003F02F9">
        <w:rPr>
          <w:color w:val="000000"/>
          <w:szCs w:val="24"/>
        </w:rPr>
        <w:t xml:space="preserve">-  </w:t>
      </w:r>
      <w:r w:rsidR="00BF26AA" w:rsidRPr="003F02F9">
        <w:rPr>
          <w:color w:val="000000"/>
          <w:szCs w:val="24"/>
        </w:rPr>
        <w:t>rzut piłeczką palantową (80 g).</w:t>
      </w:r>
    </w:p>
    <w:p w:rsidR="00BF26AA" w:rsidRPr="003F02F9" w:rsidRDefault="00BF26AA" w:rsidP="003272BD">
      <w:pPr>
        <w:pStyle w:val="Nagwek1"/>
        <w:rPr>
          <w:color w:val="000000"/>
          <w:szCs w:val="24"/>
        </w:rPr>
      </w:pPr>
    </w:p>
    <w:p w:rsidR="00BF26AA" w:rsidRPr="003F02F9" w:rsidRDefault="00D34D40" w:rsidP="003272BD">
      <w:pPr>
        <w:pStyle w:val="Nagwek1"/>
        <w:rPr>
          <w:color w:val="000000"/>
          <w:szCs w:val="24"/>
        </w:rPr>
      </w:pPr>
      <w:r w:rsidRPr="003F02F9">
        <w:rPr>
          <w:color w:val="000000"/>
          <w:szCs w:val="24"/>
        </w:rPr>
        <w:t>3.</w:t>
      </w:r>
      <w:r w:rsidR="00BF26AA" w:rsidRPr="003F02F9">
        <w:rPr>
          <w:color w:val="000000"/>
          <w:szCs w:val="24"/>
        </w:rPr>
        <w:t>Sposób przeprowadzenia zawodów:</w:t>
      </w:r>
    </w:p>
    <w:p w:rsidR="00BF26AA" w:rsidRPr="003F02F9" w:rsidRDefault="00BF26AA" w:rsidP="003272BD">
      <w:pPr>
        <w:pStyle w:val="Nagwek1"/>
        <w:ind w:left="426"/>
        <w:rPr>
          <w:color w:val="000000"/>
          <w:szCs w:val="24"/>
        </w:rPr>
      </w:pPr>
      <w:r w:rsidRPr="003F02F9">
        <w:rPr>
          <w:color w:val="000000"/>
          <w:szCs w:val="24"/>
        </w:rPr>
        <w:t>Kolejność rozgrywania konkurencji jest dowolna.</w:t>
      </w:r>
    </w:p>
    <w:p w:rsidR="00BF26AA" w:rsidRPr="003F02F9" w:rsidRDefault="00BF26AA" w:rsidP="003272BD">
      <w:pPr>
        <w:pStyle w:val="Nagwek1"/>
        <w:rPr>
          <w:color w:val="000000"/>
          <w:szCs w:val="24"/>
        </w:rPr>
      </w:pPr>
    </w:p>
    <w:p w:rsidR="00BF26AA" w:rsidRPr="003F02F9" w:rsidRDefault="00D34D40" w:rsidP="003272BD">
      <w:pPr>
        <w:pStyle w:val="Nagwek1"/>
        <w:rPr>
          <w:color w:val="000000"/>
          <w:szCs w:val="24"/>
        </w:rPr>
      </w:pPr>
      <w:r w:rsidRPr="003F02F9">
        <w:rPr>
          <w:color w:val="000000"/>
          <w:szCs w:val="24"/>
        </w:rPr>
        <w:t xml:space="preserve">  </w:t>
      </w:r>
      <w:r w:rsidR="00BF26AA" w:rsidRPr="003F02F9">
        <w:rPr>
          <w:color w:val="000000"/>
          <w:szCs w:val="24"/>
        </w:rPr>
        <w:t>Bieg 60 m</w:t>
      </w:r>
    </w:p>
    <w:p w:rsidR="00BF26AA" w:rsidRPr="003F02F9" w:rsidRDefault="00BF26AA" w:rsidP="003272BD">
      <w:pPr>
        <w:pStyle w:val="Nagwek1"/>
        <w:ind w:left="709" w:firstLine="0"/>
        <w:rPr>
          <w:color w:val="000000"/>
          <w:szCs w:val="24"/>
        </w:rPr>
      </w:pPr>
      <w:r w:rsidRPr="003F02F9">
        <w:rPr>
          <w:color w:val="000000"/>
          <w:szCs w:val="24"/>
        </w:rPr>
        <w:t>bieg będzie rozgrywany w seriach na czas.</w:t>
      </w:r>
      <w:r w:rsidR="00A41694">
        <w:rPr>
          <w:color w:val="000000"/>
          <w:szCs w:val="24"/>
        </w:rPr>
        <w:t xml:space="preserve"> Z</w:t>
      </w:r>
      <w:r w:rsidRPr="003F02F9">
        <w:rPr>
          <w:color w:val="000000"/>
          <w:szCs w:val="24"/>
        </w:rPr>
        <w:t xml:space="preserve">awodnicy startują z bloków i powinni biec po </w:t>
      </w:r>
      <w:r w:rsidR="003272BD" w:rsidRPr="003F02F9">
        <w:rPr>
          <w:color w:val="000000"/>
          <w:szCs w:val="24"/>
        </w:rPr>
        <w:t xml:space="preserve">      </w:t>
      </w:r>
      <w:r w:rsidRPr="003F02F9">
        <w:rPr>
          <w:color w:val="000000"/>
          <w:szCs w:val="24"/>
        </w:rPr>
        <w:t>przydzielonym im torze od startu do mety.</w:t>
      </w:r>
    </w:p>
    <w:p w:rsidR="00BF26AA" w:rsidRPr="003F02F9" w:rsidRDefault="00A41694" w:rsidP="003272BD">
      <w:pPr>
        <w:pStyle w:val="Nagwek1"/>
        <w:ind w:left="709" w:firstLine="0"/>
        <w:rPr>
          <w:color w:val="000000"/>
          <w:szCs w:val="24"/>
        </w:rPr>
      </w:pPr>
      <w:r>
        <w:rPr>
          <w:color w:val="000000"/>
          <w:szCs w:val="24"/>
        </w:rPr>
        <w:t>Z</w:t>
      </w:r>
      <w:r w:rsidR="00BF26AA" w:rsidRPr="003F02F9">
        <w:rPr>
          <w:color w:val="000000"/>
          <w:szCs w:val="24"/>
        </w:rPr>
        <w:t xml:space="preserve">awodnik zostaje wyeliminowany z biegu po trzecim falstarcie zachowując prawo startu w następnych </w:t>
      </w:r>
      <w:r w:rsidR="003272BD" w:rsidRPr="003F02F9">
        <w:rPr>
          <w:color w:val="000000"/>
          <w:szCs w:val="24"/>
        </w:rPr>
        <w:t xml:space="preserve">        </w:t>
      </w:r>
      <w:r w:rsidR="00BF26AA" w:rsidRPr="003F02F9">
        <w:rPr>
          <w:color w:val="000000"/>
          <w:szCs w:val="24"/>
        </w:rPr>
        <w:t>konkurencjach.</w:t>
      </w:r>
    </w:p>
    <w:p w:rsidR="00BF26AA" w:rsidRPr="003F02F9" w:rsidRDefault="00BF26AA" w:rsidP="003272BD">
      <w:pPr>
        <w:pStyle w:val="Nagwek1"/>
        <w:rPr>
          <w:color w:val="000000"/>
          <w:szCs w:val="24"/>
        </w:rPr>
      </w:pPr>
    </w:p>
    <w:p w:rsidR="00BF26AA" w:rsidRPr="003F02F9" w:rsidRDefault="00BF26AA" w:rsidP="003272BD">
      <w:pPr>
        <w:pStyle w:val="Nagwek1"/>
        <w:rPr>
          <w:color w:val="000000"/>
          <w:szCs w:val="24"/>
        </w:rPr>
      </w:pPr>
      <w:r w:rsidRPr="003F02F9">
        <w:rPr>
          <w:color w:val="000000"/>
          <w:szCs w:val="24"/>
        </w:rPr>
        <w:t>Skok w dal</w:t>
      </w:r>
    </w:p>
    <w:p w:rsidR="00BF26AA" w:rsidRPr="003F02F9" w:rsidRDefault="00BF26AA" w:rsidP="003272BD">
      <w:pPr>
        <w:pStyle w:val="Nagwek1"/>
        <w:ind w:left="709"/>
        <w:rPr>
          <w:color w:val="000000"/>
          <w:szCs w:val="24"/>
        </w:rPr>
      </w:pPr>
      <w:r w:rsidRPr="003F02F9">
        <w:rPr>
          <w:color w:val="000000"/>
          <w:szCs w:val="24"/>
        </w:rPr>
        <w:t>strefa jest częścią rozbiegu, posypana kredą.</w:t>
      </w:r>
    </w:p>
    <w:p w:rsidR="00BF26AA" w:rsidRPr="003F02F9" w:rsidRDefault="00BF26AA" w:rsidP="003272BD">
      <w:pPr>
        <w:pStyle w:val="Nagwek1"/>
        <w:ind w:left="709"/>
        <w:rPr>
          <w:color w:val="000000"/>
          <w:szCs w:val="24"/>
        </w:rPr>
      </w:pPr>
      <w:r w:rsidRPr="003F02F9">
        <w:rPr>
          <w:color w:val="000000"/>
          <w:szCs w:val="24"/>
        </w:rPr>
        <w:t xml:space="preserve">szerokość strefy równa się szerokości rozbiegu, a długość wynosi 100 </w:t>
      </w:r>
      <w:proofErr w:type="spellStart"/>
      <w:r w:rsidRPr="003F02F9">
        <w:rPr>
          <w:color w:val="000000"/>
          <w:szCs w:val="24"/>
        </w:rPr>
        <w:t>cm</w:t>
      </w:r>
      <w:proofErr w:type="spellEnd"/>
      <w:r w:rsidRPr="003F02F9">
        <w:rPr>
          <w:color w:val="000000"/>
          <w:szCs w:val="24"/>
        </w:rPr>
        <w:t>.</w:t>
      </w:r>
    </w:p>
    <w:p w:rsidR="00BF26AA" w:rsidRPr="003F02F9" w:rsidRDefault="00BF26AA" w:rsidP="003272BD">
      <w:pPr>
        <w:pStyle w:val="Nagwek1"/>
        <w:ind w:left="709"/>
        <w:rPr>
          <w:color w:val="000000"/>
          <w:szCs w:val="24"/>
        </w:rPr>
      </w:pPr>
      <w:r w:rsidRPr="003F02F9">
        <w:rPr>
          <w:color w:val="000000"/>
          <w:szCs w:val="24"/>
        </w:rPr>
        <w:t>końcem strefy powinna być belka z plasteliną. W skład strefy nie wchodzi plastelina.</w:t>
      </w:r>
    </w:p>
    <w:p w:rsidR="00BF26AA" w:rsidRPr="003F02F9" w:rsidRDefault="00BF26AA" w:rsidP="003272BD">
      <w:pPr>
        <w:pStyle w:val="Nagwek1"/>
        <w:ind w:left="709"/>
        <w:rPr>
          <w:color w:val="000000"/>
          <w:szCs w:val="24"/>
        </w:rPr>
      </w:pPr>
      <w:r w:rsidRPr="003F02F9">
        <w:rPr>
          <w:color w:val="000000"/>
          <w:szCs w:val="24"/>
        </w:rPr>
        <w:t>każdy zawodnik ma prawo do 3 prób.</w:t>
      </w:r>
    </w:p>
    <w:p w:rsidR="00BF26AA" w:rsidRPr="003F02F9" w:rsidRDefault="00BF26AA" w:rsidP="003272BD">
      <w:pPr>
        <w:pStyle w:val="Nagwek1"/>
        <w:ind w:left="709"/>
        <w:rPr>
          <w:color w:val="000000"/>
          <w:szCs w:val="24"/>
        </w:rPr>
      </w:pPr>
      <w:r w:rsidRPr="003F02F9">
        <w:rPr>
          <w:color w:val="000000"/>
          <w:szCs w:val="24"/>
        </w:rPr>
        <w:t>pomiaru dokonujemy od najbliższego śladu zostawionego przez czubek buta w strefie.</w:t>
      </w:r>
    </w:p>
    <w:p w:rsidR="00A91088" w:rsidRPr="003F02F9" w:rsidRDefault="00A91088" w:rsidP="003272BD">
      <w:pPr>
        <w:pStyle w:val="Nagwek1"/>
        <w:ind w:left="709"/>
        <w:rPr>
          <w:color w:val="000000"/>
          <w:szCs w:val="24"/>
        </w:rPr>
      </w:pPr>
      <w:r w:rsidRPr="003F02F9">
        <w:rPr>
          <w:color w:val="000000"/>
          <w:szCs w:val="24"/>
        </w:rPr>
        <w:t>jeżeli zawodnik odbije się przed strefą, pomiaru dokonujemy od początku strefy.</w:t>
      </w:r>
    </w:p>
    <w:p w:rsidR="00A91088" w:rsidRPr="003F02F9" w:rsidRDefault="00A91088" w:rsidP="003272BD">
      <w:pPr>
        <w:pStyle w:val="Nagwek1"/>
        <w:ind w:left="709"/>
        <w:rPr>
          <w:color w:val="000000"/>
          <w:szCs w:val="24"/>
        </w:rPr>
      </w:pPr>
      <w:r w:rsidRPr="003F02F9">
        <w:rPr>
          <w:color w:val="000000"/>
          <w:szCs w:val="24"/>
        </w:rPr>
        <w:t>pozostałe przepisy jak w skoku w dal.</w:t>
      </w:r>
    </w:p>
    <w:p w:rsidR="00A91088" w:rsidRPr="003F02F9" w:rsidRDefault="00A91088" w:rsidP="003272BD">
      <w:pPr>
        <w:pStyle w:val="Nagwek1"/>
        <w:rPr>
          <w:color w:val="000000"/>
          <w:szCs w:val="24"/>
        </w:rPr>
      </w:pPr>
    </w:p>
    <w:p w:rsidR="00A91088" w:rsidRPr="003F02F9" w:rsidRDefault="00A91088" w:rsidP="003272BD">
      <w:pPr>
        <w:pStyle w:val="Nagwek1"/>
        <w:rPr>
          <w:color w:val="000000"/>
          <w:szCs w:val="24"/>
        </w:rPr>
      </w:pPr>
      <w:r w:rsidRPr="003F02F9">
        <w:rPr>
          <w:color w:val="000000"/>
          <w:szCs w:val="24"/>
        </w:rPr>
        <w:t>Rzut piłką palantową</w:t>
      </w:r>
    </w:p>
    <w:p w:rsidR="00A91088" w:rsidRPr="003F02F9" w:rsidRDefault="00A91088" w:rsidP="003272BD">
      <w:pPr>
        <w:pStyle w:val="Nagwek1"/>
        <w:ind w:left="709"/>
        <w:rPr>
          <w:color w:val="000000"/>
          <w:szCs w:val="24"/>
        </w:rPr>
      </w:pPr>
      <w:r w:rsidRPr="003F02F9">
        <w:rPr>
          <w:color w:val="000000"/>
          <w:szCs w:val="24"/>
        </w:rPr>
        <w:t>rzuty wykonuje się w dowolny sposób prawą lub lewą ręką, z miejsca lub rozbiegu.</w:t>
      </w:r>
    </w:p>
    <w:p w:rsidR="00A91088" w:rsidRPr="003F02F9" w:rsidRDefault="00E25DC3" w:rsidP="00E25DC3">
      <w:pPr>
        <w:pStyle w:val="Nagwek1"/>
        <w:ind w:left="1134" w:hanging="774"/>
        <w:rPr>
          <w:color w:val="000000"/>
          <w:szCs w:val="24"/>
        </w:rPr>
      </w:pPr>
      <w:r w:rsidRPr="003F02F9">
        <w:rPr>
          <w:color w:val="000000"/>
          <w:szCs w:val="24"/>
        </w:rPr>
        <w:t xml:space="preserve">           </w:t>
      </w:r>
      <w:r w:rsidR="00A91088" w:rsidRPr="003F02F9">
        <w:rPr>
          <w:color w:val="000000"/>
          <w:szCs w:val="24"/>
        </w:rPr>
        <w:t xml:space="preserve">każdy startujący zawodnik ma prawo do wykonania jednego rzutu próbnego, a następnie trzy </w:t>
      </w:r>
      <w:r w:rsidR="003272BD" w:rsidRPr="003F02F9">
        <w:rPr>
          <w:color w:val="000000"/>
          <w:szCs w:val="24"/>
        </w:rPr>
        <w:t xml:space="preserve">     </w:t>
      </w:r>
      <w:r w:rsidRPr="003F02F9">
        <w:rPr>
          <w:color w:val="000000"/>
          <w:szCs w:val="24"/>
        </w:rPr>
        <w:t xml:space="preserve"> </w:t>
      </w:r>
      <w:r w:rsidR="00A91088" w:rsidRPr="003F02F9">
        <w:rPr>
          <w:color w:val="000000"/>
          <w:szCs w:val="24"/>
        </w:rPr>
        <w:t>rzuty w konkursie następujące po sobie.</w:t>
      </w:r>
    </w:p>
    <w:p w:rsidR="00A91088" w:rsidRPr="003F02F9" w:rsidRDefault="00A91088" w:rsidP="00E25DC3">
      <w:pPr>
        <w:pStyle w:val="Nagwek1"/>
        <w:ind w:left="851" w:firstLine="283"/>
        <w:rPr>
          <w:color w:val="000000"/>
          <w:szCs w:val="24"/>
        </w:rPr>
      </w:pPr>
      <w:r w:rsidRPr="003F02F9">
        <w:rPr>
          <w:color w:val="000000"/>
          <w:szCs w:val="24"/>
        </w:rPr>
        <w:t>odległość uzyskaną przez zawodnika ocenia sędzia z dokładnością do 0,5 m.</w:t>
      </w:r>
    </w:p>
    <w:p w:rsidR="00A91088" w:rsidRPr="003F02F9" w:rsidRDefault="00A91088" w:rsidP="00E25DC3">
      <w:pPr>
        <w:pStyle w:val="Nagwek1"/>
        <w:ind w:left="851" w:firstLine="283"/>
        <w:rPr>
          <w:color w:val="000000"/>
          <w:szCs w:val="24"/>
        </w:rPr>
      </w:pPr>
      <w:r w:rsidRPr="003F02F9">
        <w:rPr>
          <w:color w:val="000000"/>
          <w:szCs w:val="24"/>
        </w:rPr>
        <w:t>liczy się najlepszy rezultat.</w:t>
      </w:r>
    </w:p>
    <w:p w:rsidR="00A91088" w:rsidRPr="003F02F9" w:rsidRDefault="00A91088" w:rsidP="00E25DC3">
      <w:pPr>
        <w:pStyle w:val="Nagwek1"/>
        <w:ind w:left="851" w:firstLine="283"/>
        <w:rPr>
          <w:color w:val="000000"/>
          <w:szCs w:val="24"/>
        </w:rPr>
      </w:pPr>
      <w:r w:rsidRPr="003F02F9">
        <w:rPr>
          <w:color w:val="000000"/>
          <w:szCs w:val="24"/>
        </w:rPr>
        <w:t>pomiaru dokonuje się w linii prostopadłej do osi rzutu na niekorzyść zawodnika.</w:t>
      </w:r>
    </w:p>
    <w:p w:rsidR="00A91088" w:rsidRPr="003F02F9" w:rsidRDefault="00A91088" w:rsidP="003272BD">
      <w:pPr>
        <w:pStyle w:val="Nagwek1"/>
        <w:rPr>
          <w:color w:val="000000"/>
          <w:szCs w:val="24"/>
        </w:rPr>
      </w:pPr>
    </w:p>
    <w:p w:rsidR="00A91088" w:rsidRPr="003F02F9" w:rsidRDefault="00A91088" w:rsidP="003272BD">
      <w:pPr>
        <w:pStyle w:val="Nagwek1"/>
        <w:rPr>
          <w:color w:val="000000"/>
          <w:szCs w:val="24"/>
        </w:rPr>
      </w:pPr>
      <w:r w:rsidRPr="003F02F9">
        <w:rPr>
          <w:color w:val="000000"/>
          <w:szCs w:val="24"/>
        </w:rPr>
        <w:t>Punktacja:</w:t>
      </w:r>
    </w:p>
    <w:p w:rsidR="00A91088" w:rsidRPr="003F02F9" w:rsidRDefault="00A91088" w:rsidP="00E25DC3">
      <w:pPr>
        <w:pStyle w:val="Nagwek1"/>
        <w:ind w:left="993" w:firstLine="0"/>
        <w:rPr>
          <w:color w:val="000000"/>
          <w:szCs w:val="24"/>
        </w:rPr>
      </w:pPr>
      <w:r w:rsidRPr="003F02F9">
        <w:rPr>
          <w:color w:val="000000"/>
          <w:szCs w:val="24"/>
        </w:rPr>
        <w:t>wyniki przelicza się na punkty według tabel trójbojowych.</w:t>
      </w:r>
    </w:p>
    <w:p w:rsidR="00A91088" w:rsidRPr="003F02F9" w:rsidRDefault="00A91088" w:rsidP="00E25DC3">
      <w:pPr>
        <w:pStyle w:val="Nagwek1"/>
        <w:ind w:left="993" w:firstLine="0"/>
        <w:rPr>
          <w:color w:val="000000"/>
          <w:szCs w:val="24"/>
        </w:rPr>
      </w:pPr>
      <w:r w:rsidRPr="003F02F9">
        <w:rPr>
          <w:color w:val="000000"/>
          <w:szCs w:val="24"/>
        </w:rPr>
        <w:t>suma osiągniętych punktów za trzy konkurencje daje ostateczny rezultat każdego zawodnika.</w:t>
      </w:r>
    </w:p>
    <w:p w:rsidR="00A91088" w:rsidRPr="003F02F9" w:rsidRDefault="00A91088" w:rsidP="00E25DC3">
      <w:pPr>
        <w:pStyle w:val="Nagwek1"/>
        <w:ind w:left="993" w:firstLine="0"/>
        <w:rPr>
          <w:color w:val="000000"/>
          <w:szCs w:val="24"/>
        </w:rPr>
      </w:pPr>
      <w:r w:rsidRPr="003F02F9">
        <w:rPr>
          <w:color w:val="000000"/>
          <w:szCs w:val="24"/>
        </w:rPr>
        <w:t>na wynik drużyny składają się końcowe rezultaty 4 najlepszych zawodników (z 5 startujących).</w:t>
      </w:r>
    </w:p>
    <w:p w:rsidR="00A91088" w:rsidRPr="003F02F9" w:rsidRDefault="00A91088" w:rsidP="00E25DC3">
      <w:pPr>
        <w:pStyle w:val="Nagwek1"/>
        <w:ind w:left="993" w:firstLine="0"/>
        <w:rPr>
          <w:color w:val="000000"/>
          <w:szCs w:val="24"/>
        </w:rPr>
      </w:pPr>
      <w:r w:rsidRPr="003F02F9">
        <w:rPr>
          <w:color w:val="000000"/>
          <w:szCs w:val="24"/>
        </w:rPr>
        <w:t>przy jednakowej liczbie punktów uzyskanych przez szkoły zajmujące miejsca od I do III o wyższej lokacie decyduje wynik w trójboju najlepszego zawodnika, a jeżeli to nie wyłoni I – III miejsca to kolejno wyniki kolejnych zawodników.</w:t>
      </w:r>
    </w:p>
    <w:p w:rsidR="003F0889" w:rsidRPr="003F02F9" w:rsidRDefault="003F0889" w:rsidP="00E25DC3">
      <w:pPr>
        <w:pStyle w:val="Nagwek1"/>
        <w:ind w:left="993" w:firstLine="0"/>
        <w:rPr>
          <w:color w:val="000000"/>
        </w:rPr>
      </w:pPr>
      <w:r w:rsidRPr="003F02F9">
        <w:rPr>
          <w:color w:val="000000"/>
        </w:rPr>
        <w:t>Zawodnicy startujący w trójboju nie mogą brać udziału w zawodach w czwórboju i odwrotnie.</w:t>
      </w:r>
    </w:p>
    <w:p w:rsidR="003F0889" w:rsidRPr="003F02F9" w:rsidRDefault="003F0889" w:rsidP="003F0889">
      <w:pPr>
        <w:ind w:left="720"/>
        <w:rPr>
          <w:noProof/>
          <w:color w:val="000000"/>
          <w:sz w:val="24"/>
          <w:szCs w:val="24"/>
          <w:lang w:val="pl-PL"/>
        </w:rPr>
      </w:pPr>
    </w:p>
    <w:p w:rsidR="00BF26AA" w:rsidRDefault="00BF26AA" w:rsidP="00BF26AA">
      <w:pPr>
        <w:rPr>
          <w:noProof/>
          <w:color w:val="000000"/>
          <w:lang w:val="pl-PL"/>
        </w:rPr>
      </w:pPr>
    </w:p>
    <w:p w:rsidR="00CF5106" w:rsidRDefault="00CF5106" w:rsidP="00BF26AA">
      <w:pPr>
        <w:rPr>
          <w:noProof/>
          <w:color w:val="000000"/>
          <w:lang w:val="pl-PL"/>
        </w:rPr>
      </w:pPr>
    </w:p>
    <w:p w:rsidR="00244892" w:rsidRDefault="00244892" w:rsidP="00BF26AA">
      <w:pPr>
        <w:rPr>
          <w:noProof/>
          <w:color w:val="000000"/>
          <w:lang w:val="pl-PL"/>
        </w:rPr>
      </w:pPr>
    </w:p>
    <w:p w:rsidR="00244892" w:rsidRDefault="00244892" w:rsidP="00BF26AA">
      <w:pPr>
        <w:rPr>
          <w:noProof/>
          <w:color w:val="000000"/>
          <w:lang w:val="pl-PL"/>
        </w:rPr>
      </w:pPr>
    </w:p>
    <w:p w:rsidR="00244892" w:rsidRDefault="00244892" w:rsidP="00BF26AA">
      <w:pPr>
        <w:rPr>
          <w:noProof/>
          <w:color w:val="000000"/>
          <w:lang w:val="pl-PL"/>
        </w:rPr>
      </w:pPr>
    </w:p>
    <w:p w:rsidR="00244892" w:rsidRPr="003F02F9" w:rsidRDefault="00244892" w:rsidP="00BF26AA">
      <w:pPr>
        <w:rPr>
          <w:noProof/>
          <w:color w:val="000000"/>
          <w:lang w:val="pl-PL"/>
        </w:rPr>
      </w:pPr>
    </w:p>
    <w:p w:rsidR="004A7929" w:rsidRPr="006E7CFB" w:rsidRDefault="004A7929" w:rsidP="005218B0">
      <w:pPr>
        <w:jc w:val="both"/>
        <w:rPr>
          <w:noProof/>
          <w:color w:val="FF0000"/>
          <w:sz w:val="24"/>
          <w:lang w:val="pl-PL"/>
        </w:rPr>
      </w:pPr>
    </w:p>
    <w:p w:rsidR="009849F4" w:rsidRPr="00244892" w:rsidRDefault="004A7929" w:rsidP="009849F4">
      <w:pPr>
        <w:pStyle w:val="Nagwek3"/>
        <w:numPr>
          <w:ilvl w:val="0"/>
          <w:numId w:val="5"/>
        </w:numPr>
        <w:rPr>
          <w:b/>
          <w:noProof/>
          <w:color w:val="000000"/>
        </w:rPr>
      </w:pPr>
      <w:bookmarkStart w:id="4" w:name="_Toc518962397"/>
      <w:bookmarkStart w:id="5" w:name="_Toc518962551"/>
      <w:r w:rsidRPr="000C518B">
        <w:rPr>
          <w:b/>
          <w:noProof/>
          <w:color w:val="000000"/>
        </w:rPr>
        <w:t xml:space="preserve"> LEKKOATLETYKA</w:t>
      </w:r>
      <w:r w:rsidR="001629B6" w:rsidRPr="000C518B">
        <w:rPr>
          <w:b/>
          <w:noProof/>
          <w:color w:val="000000"/>
        </w:rPr>
        <w:t>-MŁODZIEŻ</w:t>
      </w:r>
      <w:r w:rsidRPr="000C518B">
        <w:rPr>
          <w:b/>
          <w:noProof/>
          <w:color w:val="000000"/>
        </w:rPr>
        <w:t xml:space="preserve">  </w:t>
      </w:r>
      <w:bookmarkEnd w:id="4"/>
      <w:bookmarkEnd w:id="5"/>
      <w:r w:rsidRPr="000C518B">
        <w:rPr>
          <w:b/>
          <w:noProof/>
          <w:color w:val="000000"/>
        </w:rPr>
        <w:t>-</w:t>
      </w:r>
      <w:r w:rsidR="001629B6" w:rsidRPr="000C518B">
        <w:rPr>
          <w:b/>
          <w:noProof/>
          <w:color w:val="000000"/>
        </w:rPr>
        <w:t xml:space="preserve"> </w:t>
      </w:r>
      <w:r w:rsidRPr="000C518B">
        <w:rPr>
          <w:b/>
          <w:noProof/>
          <w:color w:val="000000"/>
        </w:rPr>
        <w:t>indywidualna</w:t>
      </w:r>
      <w:r w:rsidR="001629B6" w:rsidRPr="000C518B">
        <w:rPr>
          <w:b/>
          <w:noProof/>
          <w:color w:val="000000"/>
        </w:rPr>
        <w:t xml:space="preserve">, rocznik </w:t>
      </w:r>
      <w:r w:rsidR="000C518B" w:rsidRPr="00244892">
        <w:rPr>
          <w:b/>
          <w:noProof/>
          <w:color w:val="000000"/>
        </w:rPr>
        <w:t>200</w:t>
      </w:r>
      <w:r w:rsidR="004E007C">
        <w:rPr>
          <w:b/>
          <w:noProof/>
          <w:color w:val="000000"/>
        </w:rPr>
        <w:t>9-2010</w:t>
      </w:r>
    </w:p>
    <w:p w:rsidR="00A0231E" w:rsidRPr="000C518B" w:rsidRDefault="00A0231E" w:rsidP="00A0231E">
      <w:pPr>
        <w:rPr>
          <w:noProof/>
          <w:color w:val="000000"/>
          <w:lang w:val="pl-PL"/>
        </w:rPr>
      </w:pPr>
    </w:p>
    <w:p w:rsidR="00A0231E" w:rsidRPr="000C518B" w:rsidRDefault="00A0231E" w:rsidP="003F0889">
      <w:p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0C518B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0C518B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0C518B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0C518B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A0231E" w:rsidRPr="000C518B" w:rsidRDefault="00A0231E" w:rsidP="00A0231E">
      <w:pPr>
        <w:rPr>
          <w:noProof/>
          <w:color w:val="000000"/>
          <w:lang w:val="pl-PL"/>
        </w:rPr>
      </w:pPr>
    </w:p>
    <w:p w:rsidR="006E3AB4" w:rsidRPr="000C518B" w:rsidRDefault="006E3AB4" w:rsidP="00D53838">
      <w:pPr>
        <w:numPr>
          <w:ilvl w:val="0"/>
          <w:numId w:val="19"/>
        </w:numPr>
        <w:tabs>
          <w:tab w:val="clear" w:pos="1440"/>
          <w:tab w:val="left" w:pos="425"/>
          <w:tab w:val="left" w:pos="567"/>
        </w:tabs>
        <w:suppressAutoHyphens/>
        <w:ind w:left="1134" w:firstLine="0"/>
        <w:jc w:val="both"/>
        <w:rPr>
          <w:noProof/>
          <w:color w:val="000000"/>
          <w:sz w:val="24"/>
          <w:szCs w:val="24"/>
          <w:lang w:val="pl-PL"/>
        </w:rPr>
      </w:pPr>
      <w:r w:rsidRPr="000C518B">
        <w:rPr>
          <w:noProof/>
          <w:color w:val="000000"/>
          <w:sz w:val="24"/>
          <w:szCs w:val="24"/>
          <w:lang w:val="pl-PL"/>
        </w:rPr>
        <w:t>Program zawodów:</w:t>
      </w:r>
    </w:p>
    <w:p w:rsidR="0016535E" w:rsidRPr="000C518B" w:rsidRDefault="0016535E" w:rsidP="0016535E">
      <w:pPr>
        <w:tabs>
          <w:tab w:val="left" w:pos="425"/>
          <w:tab w:val="left" w:pos="567"/>
        </w:tabs>
        <w:suppressAutoHyphens/>
        <w:ind w:left="1134"/>
        <w:jc w:val="both"/>
        <w:rPr>
          <w:noProof/>
          <w:color w:val="000000"/>
          <w:sz w:val="24"/>
          <w:szCs w:val="24"/>
          <w:lang w:val="pl-PL"/>
        </w:rPr>
      </w:pPr>
    </w:p>
    <w:p w:rsidR="0016535E" w:rsidRPr="000C518B" w:rsidRDefault="0015127B" w:rsidP="0015127B">
      <w:pPr>
        <w:tabs>
          <w:tab w:val="left" w:pos="425"/>
          <w:tab w:val="left" w:pos="851"/>
        </w:tabs>
        <w:ind w:left="1701"/>
        <w:jc w:val="both"/>
        <w:rPr>
          <w:noProof/>
          <w:color w:val="000000"/>
          <w:sz w:val="24"/>
          <w:szCs w:val="24"/>
          <w:lang w:val="pl-PL"/>
        </w:rPr>
      </w:pPr>
      <w:r w:rsidRPr="000C518B">
        <w:rPr>
          <w:noProof/>
          <w:color w:val="000000"/>
          <w:sz w:val="24"/>
          <w:szCs w:val="24"/>
          <w:lang w:val="pl-PL"/>
        </w:rPr>
        <w:t xml:space="preserve">- </w:t>
      </w:r>
      <w:r w:rsidR="0016535E" w:rsidRPr="000C518B">
        <w:rPr>
          <w:noProof/>
          <w:color w:val="000000"/>
          <w:sz w:val="24"/>
          <w:szCs w:val="24"/>
          <w:lang w:val="pl-PL"/>
        </w:rPr>
        <w:t>dziewczęta - 100,200, 300, 600,</w:t>
      </w:r>
      <w:r w:rsidR="00BF5138" w:rsidRPr="000C518B">
        <w:rPr>
          <w:noProof/>
          <w:color w:val="000000"/>
          <w:sz w:val="24"/>
          <w:szCs w:val="24"/>
          <w:lang w:val="pl-PL"/>
        </w:rPr>
        <w:t xml:space="preserve"> 1000</w:t>
      </w:r>
      <w:r w:rsidR="0016535E" w:rsidRPr="000C518B">
        <w:rPr>
          <w:noProof/>
          <w:color w:val="000000"/>
          <w:sz w:val="24"/>
          <w:szCs w:val="24"/>
          <w:lang w:val="pl-PL"/>
        </w:rPr>
        <w:t xml:space="preserve"> skok w dal, skok wzwyż, pchnięcie </w:t>
      </w:r>
      <w:r w:rsidRPr="000C518B">
        <w:rPr>
          <w:noProof/>
          <w:color w:val="000000"/>
          <w:sz w:val="24"/>
          <w:szCs w:val="24"/>
          <w:lang w:val="pl-PL"/>
        </w:rPr>
        <w:t xml:space="preserve">kulą (3 kg), sztafeta   4 x 100 m i olimpijska </w:t>
      </w:r>
    </w:p>
    <w:p w:rsidR="0016535E" w:rsidRPr="000C518B" w:rsidRDefault="00BF5138" w:rsidP="0015127B">
      <w:pPr>
        <w:tabs>
          <w:tab w:val="left" w:pos="425"/>
          <w:tab w:val="left" w:pos="851"/>
        </w:tabs>
        <w:ind w:left="1701"/>
        <w:jc w:val="both"/>
        <w:rPr>
          <w:noProof/>
          <w:color w:val="000000"/>
          <w:sz w:val="24"/>
          <w:szCs w:val="24"/>
          <w:lang w:val="pl-PL"/>
        </w:rPr>
      </w:pPr>
      <w:r w:rsidRPr="000C518B">
        <w:rPr>
          <w:noProof/>
          <w:color w:val="000000"/>
          <w:sz w:val="24"/>
          <w:szCs w:val="24"/>
          <w:lang w:val="pl-PL"/>
        </w:rPr>
        <w:t>- chłopcy - 100,200, 300, 600</w:t>
      </w:r>
      <w:r w:rsidR="0016535E" w:rsidRPr="000C518B">
        <w:rPr>
          <w:noProof/>
          <w:color w:val="000000"/>
          <w:sz w:val="24"/>
          <w:szCs w:val="24"/>
          <w:lang w:val="pl-PL"/>
        </w:rPr>
        <w:t xml:space="preserve">, 1000, skok w dal, skok wzwyż, </w:t>
      </w:r>
    </w:p>
    <w:p w:rsidR="0016535E" w:rsidRPr="000C518B" w:rsidRDefault="0016535E" w:rsidP="0015127B">
      <w:pPr>
        <w:tabs>
          <w:tab w:val="left" w:pos="425"/>
          <w:tab w:val="left" w:pos="851"/>
        </w:tabs>
        <w:ind w:left="1701"/>
        <w:jc w:val="both"/>
        <w:rPr>
          <w:noProof/>
          <w:color w:val="000000"/>
          <w:sz w:val="24"/>
          <w:szCs w:val="24"/>
          <w:lang w:val="pl-PL"/>
        </w:rPr>
      </w:pPr>
      <w:r w:rsidRPr="000C518B">
        <w:rPr>
          <w:noProof/>
          <w:color w:val="000000"/>
          <w:sz w:val="24"/>
          <w:szCs w:val="24"/>
          <w:lang w:val="pl-PL"/>
        </w:rPr>
        <w:t>pchnięcie kulą (5 kg), sztafeta 4 x 100 m i olimpijska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      </w:t>
      </w:r>
    </w:p>
    <w:p w:rsidR="004A7929" w:rsidRPr="000C518B" w:rsidRDefault="004A7929" w:rsidP="00D53838">
      <w:pPr>
        <w:numPr>
          <w:ilvl w:val="0"/>
          <w:numId w:val="17"/>
        </w:num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Uczestnictwo:</w:t>
      </w:r>
    </w:p>
    <w:p w:rsidR="00D701C6" w:rsidRPr="000C518B" w:rsidRDefault="00D701C6" w:rsidP="00D701C6">
      <w:pPr>
        <w:ind w:left="1440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W zawodach mają prawo startu: </w:t>
      </w:r>
    </w:p>
    <w:p w:rsidR="00D701C6" w:rsidRPr="000C518B" w:rsidRDefault="007F7267" w:rsidP="00D701C6">
      <w:pPr>
        <w:ind w:left="14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Po 3</w:t>
      </w:r>
      <w:r w:rsidR="00D701C6" w:rsidRPr="000C518B">
        <w:rPr>
          <w:noProof/>
          <w:color w:val="000000"/>
          <w:sz w:val="24"/>
          <w:lang w:val="pl-PL"/>
        </w:rPr>
        <w:t xml:space="preserve"> najlepszych zawodników z zawodów międzypowiatowych.</w:t>
      </w:r>
    </w:p>
    <w:p w:rsidR="00D701C6" w:rsidRPr="000C518B" w:rsidRDefault="00D701C6" w:rsidP="00D701C6">
      <w:pPr>
        <w:ind w:left="1440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Po 2 najlepsze sztafety z zawodów międzypowiatowych</w:t>
      </w:r>
    </w:p>
    <w:p w:rsidR="00CE5B30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Zawodnik/czka może brać udział w jednej konkurencji i w jednej sztafecie.</w:t>
      </w:r>
    </w:p>
    <w:p w:rsidR="004A7929" w:rsidRPr="000C518B" w:rsidRDefault="00CE5B30">
      <w:pPr>
        <w:ind w:left="1416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Zawodnik/czka biegnący na 600 lub 1000 m nie może uczestniczyć w sztafecie olimpijskiej na zmianie 800m.</w:t>
      </w:r>
      <w:r w:rsidR="004A7929" w:rsidRPr="000C518B">
        <w:rPr>
          <w:noProof/>
          <w:color w:val="000000"/>
          <w:sz w:val="24"/>
          <w:lang w:val="pl-PL"/>
        </w:rPr>
        <w:t xml:space="preserve"> 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Do jednej konkurencji można zgłosić maksimum 3 zawodników/czek i po jednej sztafecie. </w:t>
      </w:r>
    </w:p>
    <w:p w:rsidR="0015127B" w:rsidRPr="000C518B" w:rsidRDefault="00575F23" w:rsidP="00575F23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.</w:t>
      </w:r>
    </w:p>
    <w:p w:rsidR="004A7929" w:rsidRPr="000C518B" w:rsidRDefault="004A7929" w:rsidP="00D53838">
      <w:pPr>
        <w:numPr>
          <w:ilvl w:val="0"/>
          <w:numId w:val="17"/>
        </w:num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Punktacja: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Współzawodniczą osobno dziewczęta i chłopcy. Suma punktów uzyskanych przez szkołę w klasach daje końcowy wynik danej szkoły.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Obowiązuje następująca punktacja: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I   m             9 pkt.                            VII – IX         3 pkt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II  m            7   „                               X   -  XI         2   „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III m           </w:t>
      </w:r>
      <w:r w:rsidR="00D04C36" w:rsidRPr="000C518B">
        <w:rPr>
          <w:noProof/>
          <w:color w:val="000000"/>
          <w:sz w:val="24"/>
          <w:lang w:val="pl-PL"/>
        </w:rPr>
        <w:t xml:space="preserve"> 6   </w:t>
      </w:r>
      <w:r w:rsidRPr="000C518B">
        <w:rPr>
          <w:noProof/>
          <w:color w:val="000000"/>
          <w:sz w:val="24"/>
          <w:lang w:val="pl-PL"/>
        </w:rPr>
        <w:t>„</w:t>
      </w:r>
      <w:r w:rsidR="00D04C36" w:rsidRPr="000C518B">
        <w:rPr>
          <w:noProof/>
          <w:color w:val="000000"/>
          <w:sz w:val="24"/>
          <w:lang w:val="pl-PL"/>
        </w:rPr>
        <w:t xml:space="preserve">                              </w:t>
      </w:r>
      <w:r w:rsidRPr="000C518B">
        <w:rPr>
          <w:noProof/>
          <w:color w:val="000000"/>
          <w:sz w:val="24"/>
          <w:lang w:val="pl-PL"/>
        </w:rPr>
        <w:t xml:space="preserve">XII   </w:t>
      </w:r>
      <w:r w:rsidR="00D04C36" w:rsidRPr="000C518B">
        <w:rPr>
          <w:noProof/>
          <w:color w:val="000000"/>
          <w:sz w:val="24"/>
          <w:lang w:val="pl-PL"/>
        </w:rPr>
        <w:t xml:space="preserve">              </w:t>
      </w:r>
      <w:r w:rsidRPr="000C518B">
        <w:rPr>
          <w:noProof/>
          <w:color w:val="000000"/>
          <w:sz w:val="24"/>
          <w:lang w:val="pl-PL"/>
        </w:rPr>
        <w:t>1  „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IV -  V m.   </w:t>
      </w:r>
      <w:r w:rsidR="00D04C36" w:rsidRPr="000C518B">
        <w:rPr>
          <w:noProof/>
          <w:color w:val="000000"/>
          <w:sz w:val="24"/>
          <w:lang w:val="pl-PL"/>
        </w:rPr>
        <w:t xml:space="preserve"> </w:t>
      </w:r>
      <w:r w:rsidRPr="000C518B">
        <w:rPr>
          <w:noProof/>
          <w:color w:val="000000"/>
          <w:sz w:val="24"/>
          <w:lang w:val="pl-PL"/>
        </w:rPr>
        <w:t>5   „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VI -  VII m. 4   „</w:t>
      </w:r>
    </w:p>
    <w:p w:rsidR="004E007C" w:rsidRDefault="004E007C">
      <w:pPr>
        <w:ind w:left="1416"/>
        <w:jc w:val="both"/>
        <w:rPr>
          <w:b/>
          <w:noProof/>
          <w:color w:val="000000"/>
          <w:sz w:val="24"/>
          <w:lang w:val="pl-PL"/>
        </w:rPr>
      </w:pPr>
    </w:p>
    <w:p w:rsidR="004A7929" w:rsidRPr="004E007C" w:rsidRDefault="00CE5B30">
      <w:pPr>
        <w:ind w:left="1416"/>
        <w:jc w:val="both"/>
        <w:rPr>
          <w:b/>
          <w:noProof/>
          <w:color w:val="000000"/>
          <w:sz w:val="24"/>
          <w:lang w:val="pl-PL"/>
        </w:rPr>
      </w:pPr>
      <w:r w:rsidRPr="004E007C">
        <w:rPr>
          <w:b/>
          <w:noProof/>
          <w:color w:val="000000"/>
          <w:sz w:val="24"/>
          <w:lang w:val="pl-PL"/>
        </w:rPr>
        <w:t>Troje</w:t>
      </w:r>
      <w:r w:rsidR="004A7929" w:rsidRPr="004E007C">
        <w:rPr>
          <w:b/>
          <w:noProof/>
          <w:color w:val="000000"/>
          <w:sz w:val="24"/>
          <w:lang w:val="pl-PL"/>
        </w:rPr>
        <w:t xml:space="preserve"> pierwszych zawodników/czek w każdej konkurencji i </w:t>
      </w:r>
      <w:r w:rsidR="00A60485" w:rsidRPr="004E007C">
        <w:rPr>
          <w:b/>
          <w:noProof/>
          <w:color w:val="000000"/>
          <w:sz w:val="24"/>
          <w:lang w:val="pl-PL"/>
        </w:rPr>
        <w:t>dwie</w:t>
      </w:r>
      <w:r w:rsidR="004A7929" w:rsidRPr="004E007C">
        <w:rPr>
          <w:b/>
          <w:noProof/>
          <w:color w:val="000000"/>
          <w:sz w:val="24"/>
          <w:lang w:val="pl-PL"/>
        </w:rPr>
        <w:t xml:space="preserve"> </w:t>
      </w:r>
      <w:r w:rsidR="009849F4" w:rsidRPr="004E007C">
        <w:rPr>
          <w:b/>
          <w:noProof/>
          <w:color w:val="000000"/>
          <w:sz w:val="24"/>
          <w:lang w:val="pl-PL"/>
        </w:rPr>
        <w:t>pierwsze</w:t>
      </w:r>
      <w:r w:rsidR="004A7929" w:rsidRPr="004E007C">
        <w:rPr>
          <w:b/>
          <w:noProof/>
          <w:color w:val="000000"/>
          <w:sz w:val="24"/>
          <w:lang w:val="pl-PL"/>
        </w:rPr>
        <w:t xml:space="preserve"> sztafety z zawodów Warszawskiej Olimpiady</w:t>
      </w:r>
      <w:r w:rsidR="009849F4" w:rsidRPr="004E007C">
        <w:rPr>
          <w:b/>
          <w:noProof/>
          <w:color w:val="000000"/>
          <w:sz w:val="24"/>
          <w:lang w:val="pl-PL"/>
        </w:rPr>
        <w:t xml:space="preserve"> Młodzieży oraz </w:t>
      </w:r>
      <w:r w:rsidR="004A7929" w:rsidRPr="004E007C">
        <w:rPr>
          <w:b/>
          <w:noProof/>
          <w:color w:val="000000"/>
          <w:sz w:val="24"/>
          <w:lang w:val="pl-PL"/>
        </w:rPr>
        <w:t xml:space="preserve">po </w:t>
      </w:r>
      <w:r w:rsidR="007F7267" w:rsidRPr="004E007C">
        <w:rPr>
          <w:b/>
          <w:noProof/>
          <w:color w:val="000000"/>
          <w:sz w:val="24"/>
          <w:lang w:val="pl-PL"/>
        </w:rPr>
        <w:t>troj</w:t>
      </w:r>
      <w:r w:rsidR="004A7929" w:rsidRPr="004E007C">
        <w:rPr>
          <w:b/>
          <w:noProof/>
          <w:color w:val="000000"/>
          <w:sz w:val="24"/>
          <w:lang w:val="pl-PL"/>
        </w:rPr>
        <w:t xml:space="preserve"> zawodników/czek i </w:t>
      </w:r>
      <w:r w:rsidR="00A60485" w:rsidRPr="004E007C">
        <w:rPr>
          <w:b/>
          <w:noProof/>
          <w:color w:val="000000"/>
          <w:sz w:val="24"/>
          <w:lang w:val="pl-PL"/>
        </w:rPr>
        <w:t>dwie sztafety</w:t>
      </w:r>
      <w:r w:rsidR="004A7929" w:rsidRPr="004E007C">
        <w:rPr>
          <w:b/>
          <w:noProof/>
          <w:color w:val="000000"/>
          <w:sz w:val="24"/>
          <w:lang w:val="pl-PL"/>
        </w:rPr>
        <w:t xml:space="preserve"> z zawodów rejonowych kwalifikuje się  do zawodów finałowych Igrzysk.  </w:t>
      </w:r>
    </w:p>
    <w:p w:rsidR="00247663" w:rsidRPr="000C518B" w:rsidRDefault="00247663" w:rsidP="00D46FB8">
      <w:pPr>
        <w:jc w:val="both"/>
        <w:rPr>
          <w:noProof/>
          <w:color w:val="000000"/>
          <w:sz w:val="24"/>
          <w:lang w:val="pl-PL"/>
        </w:rPr>
      </w:pPr>
    </w:p>
    <w:p w:rsidR="004A7929" w:rsidRPr="006E7CFB" w:rsidRDefault="004A7929" w:rsidP="002D6219">
      <w:pPr>
        <w:jc w:val="both"/>
        <w:rPr>
          <w:noProof/>
          <w:color w:val="FF0000"/>
          <w:sz w:val="24"/>
          <w:lang w:val="pl-PL"/>
        </w:rPr>
      </w:pPr>
    </w:p>
    <w:p w:rsidR="004A7929" w:rsidRPr="00244892" w:rsidRDefault="004A7929" w:rsidP="0015127B">
      <w:pPr>
        <w:pStyle w:val="Nagwek5"/>
        <w:rPr>
          <w:noProof/>
          <w:color w:val="000000"/>
          <w:lang w:val="pl-PL"/>
        </w:rPr>
      </w:pPr>
      <w:r w:rsidRPr="000C518B">
        <w:rPr>
          <w:noProof/>
          <w:color w:val="000000"/>
          <w:lang w:val="pl-PL"/>
        </w:rPr>
        <w:t>GIMNASTYKA</w:t>
      </w:r>
      <w:r w:rsidR="00970B68" w:rsidRPr="000C518B">
        <w:rPr>
          <w:noProof/>
          <w:color w:val="000000"/>
          <w:lang w:val="pl-PL"/>
        </w:rPr>
        <w:t xml:space="preserve"> </w:t>
      </w:r>
      <w:r w:rsidR="0028733A" w:rsidRPr="000C518B">
        <w:rPr>
          <w:noProof/>
          <w:color w:val="000000"/>
          <w:lang w:val="pl-PL"/>
        </w:rPr>
        <w:t xml:space="preserve"> dzieci, </w:t>
      </w:r>
      <w:r w:rsidR="000C518B" w:rsidRPr="00244892">
        <w:rPr>
          <w:noProof/>
          <w:color w:val="000000"/>
          <w:lang w:val="pl-PL"/>
        </w:rPr>
        <w:t>rocznik 201</w:t>
      </w:r>
      <w:r w:rsidR="007E4A99">
        <w:rPr>
          <w:noProof/>
          <w:color w:val="000000"/>
          <w:lang w:val="pl-PL"/>
        </w:rPr>
        <w:t>3</w:t>
      </w:r>
      <w:r w:rsidR="000C518B" w:rsidRPr="00244892">
        <w:rPr>
          <w:noProof/>
          <w:color w:val="000000"/>
          <w:lang w:val="pl-PL"/>
        </w:rPr>
        <w:t>-201</w:t>
      </w:r>
      <w:r w:rsidR="007E4A99">
        <w:rPr>
          <w:noProof/>
          <w:color w:val="000000"/>
          <w:lang w:val="pl-PL"/>
        </w:rPr>
        <w:t>6</w:t>
      </w:r>
    </w:p>
    <w:p w:rsidR="00A0231E" w:rsidRPr="00244892" w:rsidRDefault="00A0231E" w:rsidP="00A0231E">
      <w:pPr>
        <w:rPr>
          <w:noProof/>
          <w:color w:val="000000"/>
          <w:lang w:val="pl-PL"/>
        </w:rPr>
      </w:pPr>
    </w:p>
    <w:p w:rsidR="003F0889" w:rsidRPr="000C518B" w:rsidRDefault="003F0889" w:rsidP="003F0889">
      <w:pPr>
        <w:tabs>
          <w:tab w:val="left" w:pos="709"/>
        </w:tabs>
        <w:suppressAutoHyphens/>
        <w:ind w:left="709"/>
        <w:rPr>
          <w:b/>
          <w:noProof/>
          <w:color w:val="000000"/>
          <w:sz w:val="24"/>
          <w:szCs w:val="24"/>
          <w:lang w:val="pl-PL"/>
        </w:rPr>
      </w:pPr>
    </w:p>
    <w:p w:rsidR="00A0231E" w:rsidRPr="000C518B" w:rsidRDefault="00A0231E" w:rsidP="003F0889">
      <w:p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0C518B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0C518B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0C518B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0C518B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A0231E" w:rsidRPr="000C518B" w:rsidRDefault="00A0231E" w:rsidP="00A0231E">
      <w:pPr>
        <w:rPr>
          <w:noProof/>
          <w:color w:val="000000"/>
          <w:lang w:val="pl-PL"/>
        </w:rPr>
      </w:pPr>
    </w:p>
    <w:p w:rsidR="004A7929" w:rsidRPr="000C518B" w:rsidRDefault="004A7929">
      <w:pPr>
        <w:ind w:left="426"/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 w:rsidP="00D53838">
      <w:pPr>
        <w:numPr>
          <w:ilvl w:val="0"/>
          <w:numId w:val="8"/>
        </w:num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Program: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Układ gimnastyczny dla dziewcząt i chłopców: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ćwiczenia wolne;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skoki – rozkroczny przez kozła (wysokość 90-110 m);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lastRenderedPageBreak/>
        <w:t>ćwiczenia równoważne dla dziewcząt;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ćwiczenia na drążku – wymyk do podporu przodem – chłopców;</w:t>
      </w:r>
    </w:p>
    <w:p w:rsidR="003F0889" w:rsidRPr="000C518B" w:rsidRDefault="003F0889" w:rsidP="00D46FB8">
      <w:pPr>
        <w:jc w:val="both"/>
        <w:rPr>
          <w:noProof/>
          <w:color w:val="000000"/>
          <w:sz w:val="24"/>
          <w:lang w:val="pl-PL"/>
        </w:rPr>
      </w:pPr>
    </w:p>
    <w:p w:rsidR="003F0889" w:rsidRPr="000C518B" w:rsidRDefault="003F0889" w:rsidP="00247663">
      <w:pPr>
        <w:ind w:left="1440"/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 w:rsidP="00D53838">
      <w:pPr>
        <w:numPr>
          <w:ilvl w:val="0"/>
          <w:numId w:val="8"/>
        </w:num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Uczestnictwo:</w:t>
      </w:r>
    </w:p>
    <w:p w:rsidR="004A7929" w:rsidRPr="00244892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Startują drużyny szkolne składają</w:t>
      </w:r>
      <w:r w:rsidR="007E4A99">
        <w:rPr>
          <w:noProof/>
          <w:color w:val="000000"/>
          <w:sz w:val="24"/>
          <w:lang w:val="pl-PL"/>
        </w:rPr>
        <w:t xml:space="preserve">ce się po 8 zawodników/czek </w:t>
      </w:r>
      <w:r w:rsidR="000C518B" w:rsidRPr="00244892">
        <w:rPr>
          <w:noProof/>
          <w:color w:val="000000"/>
          <w:sz w:val="24"/>
          <w:lang w:val="pl-PL"/>
        </w:rPr>
        <w:t xml:space="preserve"> 201</w:t>
      </w:r>
      <w:r w:rsidR="004E007C">
        <w:rPr>
          <w:noProof/>
          <w:color w:val="000000"/>
          <w:sz w:val="24"/>
          <w:lang w:val="pl-PL"/>
        </w:rPr>
        <w:t>3</w:t>
      </w:r>
      <w:r w:rsidR="000C518B" w:rsidRPr="00244892">
        <w:rPr>
          <w:noProof/>
          <w:color w:val="000000"/>
          <w:sz w:val="24"/>
          <w:lang w:val="pl-PL"/>
        </w:rPr>
        <w:t>-201</w:t>
      </w:r>
      <w:r w:rsidR="004E007C">
        <w:rPr>
          <w:noProof/>
          <w:color w:val="000000"/>
          <w:sz w:val="24"/>
          <w:lang w:val="pl-PL"/>
        </w:rPr>
        <w:t>6</w:t>
      </w:r>
    </w:p>
    <w:p w:rsidR="004A7929" w:rsidRPr="00244892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 w:rsidP="00D53838">
      <w:pPr>
        <w:numPr>
          <w:ilvl w:val="0"/>
          <w:numId w:val="8"/>
        </w:num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Sposób przeprowadzania ćwiczeń: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W zawodach szkolnych oceniać ćwiczenia może jedna osoba.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W zawodach gminnych, dzielnicowych minimum 2-ch, a w zawodach finałowych minimum 3-ch sędziów.</w:t>
      </w:r>
    </w:p>
    <w:p w:rsidR="00575F23" w:rsidRPr="000C518B" w:rsidRDefault="004A7929" w:rsidP="00D34D40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Ostateczny wynik drużyny stanowi suma punktów z czterech konkurencji uzyskanych przez wszystkich członków.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 w:rsidP="00D34D40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b/>
          <w:noProof/>
          <w:color w:val="000000"/>
          <w:sz w:val="24"/>
          <w:lang w:val="pl-PL"/>
        </w:rPr>
        <w:t>Układ ćwiczeń wolnych dziewcząt i chłopców na ścieżce akrobatycznej, filcu lub materacach.</w:t>
      </w: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260"/>
        <w:gridCol w:w="993"/>
        <w:gridCol w:w="1842"/>
        <w:gridCol w:w="1202"/>
      </w:tblGrid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 w:rsidRPr="000C518B">
              <w:rPr>
                <w:noProof/>
                <w:color w:val="000000"/>
                <w:sz w:val="24"/>
                <w:lang w:val="pl-PL"/>
              </w:rPr>
              <w:t>Nr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 w:rsidRPr="000C518B">
              <w:rPr>
                <w:noProof/>
                <w:color w:val="000000"/>
                <w:sz w:val="24"/>
                <w:lang w:val="pl-PL"/>
              </w:rPr>
              <w:t>Opis ćwiczenia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 w:rsidRPr="000C518B">
              <w:rPr>
                <w:noProof/>
                <w:color w:val="000000"/>
                <w:sz w:val="24"/>
                <w:lang w:val="pl-PL"/>
              </w:rPr>
              <w:t>Wartość ćwicz.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 w:rsidRPr="000C518B">
              <w:rPr>
                <w:noProof/>
                <w:color w:val="000000"/>
                <w:sz w:val="24"/>
                <w:lang w:val="pl-PL"/>
              </w:rPr>
              <w:t>Błędy wykonania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 w:rsidRPr="000C518B">
              <w:rPr>
                <w:noProof/>
                <w:color w:val="000000"/>
                <w:sz w:val="24"/>
                <w:lang w:val="pl-PL"/>
              </w:rPr>
              <w:t>Potrącenia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Z PZ RR w górę, krok w przód i zamachem jednej nogi ST na RR (przy ścianie lub drabince) – wytrzymać 3 sek.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1,5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Brak wytrzymania, NN i RR ugięte.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0,5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2.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Opust prosty, złączonych NN i łącznie wyprost T do PZ, RR w górę zewnątrz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0,5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NN ugięte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0,2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3.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Krążenie RR łukiem tylnym w dół i łącznie wyskok z ½ OBR do PZ, RR w górę zewnątrz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0,5 pkt.</w:t>
            </w:r>
          </w:p>
        </w:tc>
        <w:tc>
          <w:tcPr>
            <w:tcW w:w="1842" w:type="dxa"/>
          </w:tcPr>
          <w:p w:rsidR="004A7929" w:rsidRPr="000C518B" w:rsidRDefault="00835937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 xml:space="preserve">Zachwianie, </w:t>
            </w:r>
            <w:r w:rsidR="004A7929" w:rsidRPr="000C518B">
              <w:rPr>
                <w:noProof/>
                <w:color w:val="000000"/>
                <w:lang w:val="pl-PL"/>
              </w:rPr>
              <w:t>NN ugięte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0,2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4.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Krok w przód i przerzut bokiem („gwiazda”) do rozkroku, RR w bok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1,5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Załamanie w biodrach, NN ugięte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0,5 pkt.</w:t>
            </w:r>
          </w:p>
        </w:tc>
      </w:tr>
      <w:tr w:rsidR="004A7929" w:rsidRPr="007E4A99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5.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Krążenie P-L R łukiem zewnętrznym w dół z ¼ OBR do PZ, RR w górę zewnątrz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6.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Z półprzysiadu przewrót w przód (chwilowy wyprost NN w kolanach, po odbiciu w fazie lotu) do przysiadu i łącznie wyprost T do PZ, RR w górę zewnątrz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1,0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NN ugięte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0,2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7.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Skłon T w przód (dłonie na podłożu) i przewrót w przód (NN proste, złączone) do leżenia tyłem, RR wzdłuż T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1,0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NN ugięte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0,5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8.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Ugięcie RR i NN – podpór łukiem leżąc tyłem („mostek”) 0 wytrzymać 3 sek. Równoczesne ugięcie RR i NN, przejście do leżenia tyłem, RR wzdłuż T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1,5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Brak wytrzymania, NN i RR ugięte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0,2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9.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Wznos T i przejście do siadu prostego i łączenie skłon T w przód z chwytem od zewnątrz za stopy – wytrzymać 3 sek.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1,0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Brak wytrzymania, NN ugięte, skłon niepełny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0,5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10.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Przewrót w tył do rozkroku podpartego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0,5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NN ugięte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0,2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11.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Podskokiem przysiad podparty; wyprost i wyskok w górę z wymachem RR do góry – w tył, NN („sprężynka”). Doskok do PZ, RR w górę zewnątrz.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0,5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NN gięte, brak ustania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0,2 pkt.</w:t>
            </w:r>
          </w:p>
        </w:tc>
      </w:tr>
    </w:tbl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ocena wyjściowa -   9,5 pkt.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u w:val="single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 xml:space="preserve">premia     -   </w:t>
      </w:r>
      <w:r w:rsidRPr="000C518B">
        <w:rPr>
          <w:noProof/>
          <w:color w:val="000000"/>
          <w:sz w:val="24"/>
          <w:u w:val="single"/>
          <w:lang w:val="pl-PL"/>
        </w:rPr>
        <w:t>0,5 pkt.</w:t>
      </w:r>
    </w:p>
    <w:p w:rsidR="00575F23" w:rsidRPr="000C518B" w:rsidRDefault="00575F23">
      <w:pPr>
        <w:ind w:left="1416"/>
        <w:jc w:val="both"/>
        <w:rPr>
          <w:noProof/>
          <w:color w:val="000000"/>
          <w:sz w:val="24"/>
          <w:lang w:val="pl-PL"/>
        </w:rPr>
      </w:pPr>
    </w:p>
    <w:p w:rsidR="004A7929" w:rsidRPr="000C518B" w:rsidRDefault="00D34D40" w:rsidP="00D34D40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lastRenderedPageBreak/>
        <w:t xml:space="preserve">                                                                                                                                     </w:t>
      </w:r>
      <w:r w:rsidR="004A7929" w:rsidRPr="000C518B">
        <w:rPr>
          <w:noProof/>
          <w:color w:val="000000"/>
          <w:sz w:val="24"/>
          <w:lang w:val="pl-PL"/>
        </w:rPr>
        <w:t xml:space="preserve">   10, 0 pkt.</w:t>
      </w:r>
    </w:p>
    <w:p w:rsidR="003F088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Wykaz skrótów: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 xml:space="preserve">T 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- tułów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 xml:space="preserve">L-P 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- lewa, prawa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PZ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- postawa zasadnicza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NN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- nogi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RR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- ręce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OBR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- obrót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ST na RR</w:t>
      </w:r>
      <w:r w:rsidRPr="000C518B">
        <w:rPr>
          <w:noProof/>
          <w:color w:val="000000"/>
          <w:sz w:val="24"/>
          <w:lang w:val="pl-PL"/>
        </w:rPr>
        <w:tab/>
        <w:t>- stanie na rękach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</w:p>
    <w:p w:rsidR="004A7929" w:rsidRPr="000C518B" w:rsidRDefault="004A7929">
      <w:pPr>
        <w:ind w:left="708" w:firstLine="70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UWAGI: 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Ćwiczenie powinno być wykonane ściśle z opisem, płynnie, obszernie i estetycznie pozycje statyczne (ST na RR „mostek”, skłon T w przód) powinny być wytrzymane 3 sek. Zezwala się na dowolną interpretację ruchów RR i NN i szczegółów połączeń głównych elementów nie ujętych opisem. 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Za mistrzowskie wykonanie ćwiczenia dodaje się premie – 0,5 pkt. 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>
      <w:pPr>
        <w:ind w:left="1416"/>
        <w:jc w:val="both"/>
        <w:rPr>
          <w:b/>
          <w:noProof/>
          <w:color w:val="000000"/>
          <w:sz w:val="24"/>
          <w:lang w:val="pl-PL"/>
        </w:rPr>
      </w:pPr>
      <w:r w:rsidRPr="000C518B">
        <w:rPr>
          <w:b/>
          <w:noProof/>
          <w:color w:val="000000"/>
          <w:sz w:val="24"/>
          <w:lang w:val="pl-PL"/>
        </w:rPr>
        <w:t>Ćwiczenia równoważne na ławeczce (dziewczęta)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ławeczka gimnastyczna dł. 4 m, szer. 25 cm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UWAGI: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Ćwiczenie powinno być wykonane ściśle z opisem, płynnie, obszernie i estetycznie pozycje statyczne (ST na RR „mostek”, skłon T w przód) powinny być wytrzymane 2-3 sek. Zezwala się na dowolną interpretację ruchów RR i NN i szczegółów połączeń głównych elementów nie ujętych opisem.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Za mistrzowskie wykonanie ćwiczenia dodaje się premie – 0,5 pkt.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</w:p>
    <w:p w:rsidR="006E3AB4" w:rsidRPr="000C518B" w:rsidRDefault="006E3AB4">
      <w:pPr>
        <w:ind w:left="1416"/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</w:p>
    <w:tbl>
      <w:tblPr>
        <w:tblW w:w="0" w:type="auto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260"/>
        <w:gridCol w:w="993"/>
        <w:gridCol w:w="1842"/>
        <w:gridCol w:w="1202"/>
      </w:tblGrid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 w:rsidRPr="000C518B">
              <w:rPr>
                <w:noProof/>
                <w:color w:val="000000"/>
                <w:sz w:val="24"/>
                <w:lang w:val="pl-PL"/>
              </w:rPr>
              <w:t>Nr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 w:rsidRPr="000C518B">
              <w:rPr>
                <w:noProof/>
                <w:color w:val="000000"/>
                <w:sz w:val="24"/>
                <w:lang w:val="pl-PL"/>
              </w:rPr>
              <w:t>Opis ćwiczenia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 w:rsidRPr="000C518B">
              <w:rPr>
                <w:noProof/>
                <w:color w:val="000000"/>
                <w:sz w:val="24"/>
                <w:lang w:val="pl-PL"/>
              </w:rPr>
              <w:t>Wartość ćwicz.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 w:rsidRPr="000C518B">
              <w:rPr>
                <w:noProof/>
                <w:color w:val="000000"/>
                <w:sz w:val="24"/>
                <w:lang w:val="pl-PL"/>
              </w:rPr>
              <w:t>Błędy wykonania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sz w:val="24"/>
                <w:lang w:val="pl-PL"/>
              </w:rPr>
            </w:pPr>
            <w:r w:rsidRPr="000C518B">
              <w:rPr>
                <w:noProof/>
                <w:color w:val="000000"/>
                <w:sz w:val="24"/>
                <w:lang w:val="pl-PL"/>
              </w:rPr>
              <w:t>Potrącenia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Wejście na początek ławeczki do pozycji równoważnej na 1 N, druga N prosta w tył O wytrzymać 2-3 sek.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1,5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Brak wytrzymania, NN i RR ugięte.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0,5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2.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4 kroki w przód z pogłębieniem, RR w bok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1,0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Zachwianie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0,5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3.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Wspięcie na palce obunóż i obrót o 180</w:t>
            </w:r>
            <w:r w:rsidRPr="000C518B">
              <w:rPr>
                <w:noProof/>
                <w:color w:val="000000"/>
                <w:lang w:val="pl-PL"/>
              </w:rPr>
              <w:sym w:font="Symbol" w:char="F0B0"/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2,0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Zachwianie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0,2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4.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Stanie równoważne na 1 N, druga N ugięta w przód, ręka przeciwna w przód, druga w bok – wytrzymać 2-3 sek.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1,0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Brak wytrzymania, zachwianie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0,5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5.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2-3 kroki w tył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1,0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Zachwianie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0,2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6.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Przysiad, obrót w przysiadzie 180</w:t>
            </w:r>
            <w:r w:rsidRPr="000C518B">
              <w:rPr>
                <w:noProof/>
                <w:color w:val="000000"/>
                <w:lang w:val="pl-PL"/>
              </w:rPr>
              <w:sym w:font="Symbol" w:char="F0B0"/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2,0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Zachwianie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0,2 pkt.</w:t>
            </w:r>
          </w:p>
        </w:tc>
      </w:tr>
      <w:tr w:rsidR="004A7929" w:rsidRPr="000C518B">
        <w:tc>
          <w:tcPr>
            <w:tcW w:w="425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7.</w:t>
            </w:r>
          </w:p>
        </w:tc>
        <w:tc>
          <w:tcPr>
            <w:tcW w:w="3260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Zeskok w bok do PZ (w fazie lotu przed doskokiem – zamach NN i RR w tył)</w:t>
            </w:r>
          </w:p>
        </w:tc>
        <w:tc>
          <w:tcPr>
            <w:tcW w:w="993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1,0 pkt.</w:t>
            </w:r>
          </w:p>
        </w:tc>
        <w:tc>
          <w:tcPr>
            <w:tcW w:w="1842" w:type="dxa"/>
          </w:tcPr>
          <w:p w:rsidR="004A7929" w:rsidRPr="000C518B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Zeskok niski, brak ustania, brak wytrzymania, NN RR ugięte</w:t>
            </w:r>
          </w:p>
        </w:tc>
        <w:tc>
          <w:tcPr>
            <w:tcW w:w="1202" w:type="dxa"/>
          </w:tcPr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0,3 pkt.</w:t>
            </w:r>
          </w:p>
          <w:p w:rsidR="004A7929" w:rsidRPr="000C518B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0C518B">
              <w:rPr>
                <w:noProof/>
                <w:color w:val="000000"/>
                <w:lang w:val="pl-PL"/>
              </w:rPr>
              <w:t>do 0,5 pkt.</w:t>
            </w:r>
          </w:p>
        </w:tc>
      </w:tr>
    </w:tbl>
    <w:p w:rsidR="004A7929" w:rsidRPr="000C518B" w:rsidRDefault="004A7929">
      <w:pPr>
        <w:ind w:left="5664" w:firstLine="70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ocena wyjściowa -   9,5 pkt.</w:t>
      </w: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u w:val="single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 xml:space="preserve">premia     -   </w:t>
      </w:r>
      <w:r w:rsidRPr="000C518B">
        <w:rPr>
          <w:noProof/>
          <w:color w:val="000000"/>
          <w:sz w:val="24"/>
          <w:u w:val="single"/>
          <w:lang w:val="pl-PL"/>
        </w:rPr>
        <w:t>0,5 pkt.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 xml:space="preserve">      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 xml:space="preserve">       10,0 pkt.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</w:p>
    <w:p w:rsidR="00575F23" w:rsidRPr="000C518B" w:rsidRDefault="00575F23">
      <w:pPr>
        <w:jc w:val="both"/>
        <w:rPr>
          <w:noProof/>
          <w:color w:val="000000"/>
          <w:sz w:val="24"/>
          <w:lang w:val="pl-PL"/>
        </w:rPr>
      </w:pPr>
    </w:p>
    <w:p w:rsidR="00575F23" w:rsidRPr="000C518B" w:rsidRDefault="00575F23">
      <w:pPr>
        <w:jc w:val="both"/>
        <w:rPr>
          <w:noProof/>
          <w:color w:val="000000"/>
          <w:sz w:val="24"/>
          <w:lang w:val="pl-PL"/>
        </w:rPr>
      </w:pPr>
    </w:p>
    <w:p w:rsidR="00970B68" w:rsidRPr="000C518B" w:rsidRDefault="00970B68">
      <w:pPr>
        <w:jc w:val="both"/>
        <w:rPr>
          <w:noProof/>
          <w:color w:val="000000"/>
          <w:sz w:val="24"/>
          <w:lang w:val="pl-PL"/>
        </w:rPr>
      </w:pPr>
    </w:p>
    <w:p w:rsidR="00575F23" w:rsidRPr="000C518B" w:rsidRDefault="00575F23">
      <w:pPr>
        <w:jc w:val="both"/>
        <w:rPr>
          <w:noProof/>
          <w:color w:val="000000"/>
          <w:sz w:val="24"/>
          <w:lang w:val="pl-PL"/>
        </w:rPr>
      </w:pPr>
    </w:p>
    <w:p w:rsidR="003F0889" w:rsidRPr="000C518B" w:rsidRDefault="003F0889">
      <w:pPr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>
      <w:pPr>
        <w:jc w:val="both"/>
        <w:rPr>
          <w:b/>
          <w:noProof/>
          <w:color w:val="000000"/>
          <w:sz w:val="24"/>
          <w:lang w:val="pl-PL"/>
        </w:rPr>
      </w:pPr>
      <w:r w:rsidRPr="000C518B">
        <w:rPr>
          <w:b/>
          <w:noProof/>
          <w:color w:val="000000"/>
          <w:sz w:val="24"/>
          <w:lang w:val="pl-PL"/>
        </w:rPr>
        <w:tab/>
      </w:r>
      <w:r w:rsidRPr="000C518B">
        <w:rPr>
          <w:b/>
          <w:noProof/>
          <w:color w:val="000000"/>
          <w:sz w:val="24"/>
          <w:lang w:val="pl-PL"/>
        </w:rPr>
        <w:tab/>
        <w:t>Skok rozkroczny przez kozła (dziewczęta i chłopcy)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skok rozkroczny przez kozła wzdłuż wysokości 90-110 cm;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wykonuje się dwa skoki, ocena ostateczna za skok lepszy;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zezwala się na użycie dwóch odskoczni.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Ocena skoku: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skok wykonany w pozycji stojącej  - do 8,0 pkt. (minus błędy wykonane)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skok wykonany z zamachem NN    - do 9,0 pkt. (minus błędy wykonane)</w:t>
      </w:r>
    </w:p>
    <w:p w:rsidR="004A7929" w:rsidRPr="000C518B" w:rsidRDefault="004A7929">
      <w:pPr>
        <w:ind w:left="141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    (stopy na wysokości bioder)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skok wykonany z zamachem NN    - do 10,0 pkt. (minus błędy wykonane)</w:t>
      </w:r>
    </w:p>
    <w:p w:rsidR="004A7929" w:rsidRPr="000C518B" w:rsidRDefault="004A7929">
      <w:pPr>
        <w:ind w:left="141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    (stopy powyżej bioder)</w:t>
      </w:r>
    </w:p>
    <w:p w:rsidR="004A7929" w:rsidRPr="000C518B" w:rsidRDefault="004A7929">
      <w:pPr>
        <w:ind w:left="1418"/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>
      <w:pPr>
        <w:ind w:left="141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Błędy wykonania: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brak wyprostu (w biodrach) po odbiciu z RR </w:t>
      </w:r>
    </w:p>
    <w:p w:rsidR="004A7929" w:rsidRPr="000C518B" w:rsidRDefault="004A7929">
      <w:pPr>
        <w:ind w:left="141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    za kozłem (lok i doskok w załamaniu)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- kara do 1,0 pkt.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brak lub złe odbicie z odskoczni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- kara do 0,5 pkt.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NN ugięte w całym skoku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- kara do 0,5 pkt.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>
      <w:pPr>
        <w:ind w:left="1416"/>
        <w:jc w:val="both"/>
        <w:rPr>
          <w:b/>
          <w:noProof/>
          <w:color w:val="000000"/>
          <w:sz w:val="24"/>
          <w:lang w:val="pl-PL"/>
        </w:rPr>
      </w:pPr>
      <w:r w:rsidRPr="000C518B">
        <w:rPr>
          <w:b/>
          <w:noProof/>
          <w:color w:val="000000"/>
          <w:sz w:val="24"/>
          <w:lang w:val="pl-PL"/>
        </w:rPr>
        <w:t>Drążek – wymyk do podporu przodem (chłopcy)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drążek przyścienny lub zawieszony na drabince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Ocena ćwiczenia: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wykonanie ćwiczenia siłą (bez odbicia z NN) o NN prostych   - do 10,0 pkt.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wykonanie ćwiczenia siłą (bez odbicia z NN) o NN ugiętych   - do   9,5 pkt.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wykonanie ćwiczenia z odbicia z NN prostych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 xml:space="preserve">          - do   8,0 pkt.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wykonanie ćwiczenia z odbicia z NN ugiętych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 xml:space="preserve">          - do   7,5 pkt.</w:t>
      </w:r>
    </w:p>
    <w:p w:rsidR="004A7929" w:rsidRPr="000C518B" w:rsidRDefault="004A7929">
      <w:pPr>
        <w:jc w:val="both"/>
        <w:rPr>
          <w:noProof/>
          <w:color w:val="000000"/>
          <w:sz w:val="24"/>
          <w:lang w:val="pl-PL"/>
        </w:rPr>
      </w:pPr>
    </w:p>
    <w:p w:rsidR="00AA529E" w:rsidRPr="000C518B" w:rsidRDefault="00AA529E">
      <w:pPr>
        <w:jc w:val="both"/>
        <w:rPr>
          <w:noProof/>
          <w:color w:val="000000"/>
          <w:sz w:val="24"/>
          <w:lang w:val="pl-PL"/>
        </w:rPr>
      </w:pPr>
    </w:p>
    <w:p w:rsidR="00FE024D" w:rsidRPr="000C518B" w:rsidRDefault="00FE024D">
      <w:pPr>
        <w:ind w:left="1416"/>
        <w:jc w:val="both"/>
        <w:rPr>
          <w:noProof/>
          <w:color w:val="000000"/>
          <w:sz w:val="24"/>
          <w:lang w:val="pl-PL"/>
        </w:rPr>
      </w:pPr>
    </w:p>
    <w:p w:rsidR="004A7929" w:rsidRPr="000C518B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Błędy wykonania i uwagi: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ćwiczenie powinno być zakończone w podporze przodem </w:t>
      </w:r>
    </w:p>
    <w:p w:rsidR="004A7929" w:rsidRPr="000C518B" w:rsidRDefault="004A7929">
      <w:pPr>
        <w:ind w:left="360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      </w:t>
      </w:r>
      <w:r w:rsidRPr="000C518B">
        <w:rPr>
          <w:noProof/>
          <w:color w:val="000000"/>
          <w:sz w:val="24"/>
          <w:lang w:val="pl-PL"/>
        </w:rPr>
        <w:tab/>
        <w:t xml:space="preserve">    </w:t>
      </w:r>
      <w:r w:rsidR="00AA529E" w:rsidRPr="000C518B">
        <w:rPr>
          <w:noProof/>
          <w:color w:val="000000"/>
          <w:sz w:val="24"/>
          <w:lang w:val="pl-PL"/>
        </w:rPr>
        <w:t xml:space="preserve"> </w:t>
      </w:r>
      <w:r w:rsidRPr="000C518B">
        <w:rPr>
          <w:noProof/>
          <w:color w:val="000000"/>
          <w:sz w:val="24"/>
          <w:lang w:val="pl-PL"/>
        </w:rPr>
        <w:t xml:space="preserve">o RR prostych(wytrzymać 3 sek.) </w:t>
      </w:r>
    </w:p>
    <w:p w:rsidR="004A7929" w:rsidRPr="000C518B" w:rsidRDefault="004A7929">
      <w:pPr>
        <w:ind w:left="360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      </w:t>
      </w:r>
      <w:r w:rsidRPr="000C518B">
        <w:rPr>
          <w:noProof/>
          <w:color w:val="000000"/>
          <w:sz w:val="24"/>
          <w:lang w:val="pl-PL"/>
        </w:rPr>
        <w:tab/>
        <w:t xml:space="preserve">    </w:t>
      </w:r>
      <w:r w:rsidR="00AA529E" w:rsidRPr="000C518B">
        <w:rPr>
          <w:noProof/>
          <w:color w:val="000000"/>
          <w:sz w:val="24"/>
          <w:lang w:val="pl-PL"/>
        </w:rPr>
        <w:t xml:space="preserve"> </w:t>
      </w:r>
      <w:r w:rsidRPr="000C518B">
        <w:rPr>
          <w:noProof/>
          <w:color w:val="000000"/>
          <w:sz w:val="24"/>
          <w:lang w:val="pl-PL"/>
        </w:rPr>
        <w:t>brak podporu przodem i wytrzymania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- kara do 1,0 pkt.</w:t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po wykonaniu ćwiczenia dozwolone jest dowolne zejście </w:t>
      </w:r>
    </w:p>
    <w:p w:rsidR="004A7929" w:rsidRPr="000C518B" w:rsidRDefault="004A7929">
      <w:pPr>
        <w:pStyle w:val="Tekstpodstawowywcity3"/>
        <w:rPr>
          <w:noProof/>
          <w:color w:val="000000"/>
        </w:rPr>
      </w:pPr>
      <w:r w:rsidRPr="000C518B">
        <w:rPr>
          <w:noProof/>
          <w:color w:val="000000"/>
        </w:rPr>
        <w:t xml:space="preserve">                      z przyrządu tj. odmyk lub zeskok w tył </w:t>
      </w:r>
      <w:r w:rsidRPr="000C518B">
        <w:rPr>
          <w:noProof/>
          <w:color w:val="000000"/>
        </w:rPr>
        <w:tab/>
      </w:r>
      <w:r w:rsidRPr="000C518B">
        <w:rPr>
          <w:noProof/>
          <w:color w:val="000000"/>
        </w:rPr>
        <w:tab/>
      </w:r>
      <w:r w:rsidRPr="000C518B">
        <w:rPr>
          <w:noProof/>
          <w:color w:val="000000"/>
        </w:rPr>
        <w:tab/>
      </w:r>
      <w:r w:rsidRPr="000C518B">
        <w:rPr>
          <w:noProof/>
          <w:color w:val="000000"/>
        </w:rPr>
        <w:tab/>
      </w:r>
    </w:p>
    <w:p w:rsidR="004A7929" w:rsidRPr="000C518B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pomoc przy ćwiczeniu powoduje nie zaliczenie całości </w:t>
      </w:r>
    </w:p>
    <w:p w:rsidR="00D34D40" w:rsidRDefault="004A7929" w:rsidP="003F0889">
      <w:pPr>
        <w:ind w:left="1416"/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 xml:space="preserve">    </w:t>
      </w:r>
      <w:r w:rsidR="00AA529E" w:rsidRPr="000C518B">
        <w:rPr>
          <w:noProof/>
          <w:color w:val="000000"/>
          <w:sz w:val="24"/>
          <w:lang w:val="pl-PL"/>
        </w:rPr>
        <w:t xml:space="preserve"> </w:t>
      </w:r>
      <w:r w:rsidRPr="000C518B">
        <w:rPr>
          <w:noProof/>
          <w:color w:val="000000"/>
          <w:sz w:val="24"/>
          <w:lang w:val="pl-PL"/>
        </w:rPr>
        <w:t xml:space="preserve">ćwiczenia </w:t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</w:r>
      <w:r w:rsidRPr="000C518B">
        <w:rPr>
          <w:noProof/>
          <w:color w:val="000000"/>
          <w:sz w:val="24"/>
          <w:lang w:val="pl-PL"/>
        </w:rPr>
        <w:tab/>
        <w:t>- ocena 0,0 pkt.</w:t>
      </w:r>
    </w:p>
    <w:p w:rsidR="000C518B" w:rsidRPr="000C518B" w:rsidRDefault="000C518B" w:rsidP="003F0889">
      <w:pPr>
        <w:ind w:left="1416"/>
        <w:jc w:val="both"/>
        <w:rPr>
          <w:noProof/>
          <w:color w:val="000000"/>
          <w:sz w:val="24"/>
          <w:lang w:val="pl-PL"/>
        </w:rPr>
      </w:pPr>
    </w:p>
    <w:p w:rsidR="00D34D40" w:rsidRPr="006E7CFB" w:rsidRDefault="00D34D40">
      <w:pPr>
        <w:ind w:left="1416"/>
        <w:jc w:val="both"/>
        <w:rPr>
          <w:noProof/>
          <w:color w:val="FF0000"/>
          <w:sz w:val="24"/>
          <w:lang w:val="pl-PL"/>
        </w:rPr>
      </w:pPr>
    </w:p>
    <w:p w:rsidR="00A0231E" w:rsidRPr="000C518B" w:rsidRDefault="004A7929" w:rsidP="0028733A">
      <w:pPr>
        <w:pStyle w:val="Nagwek5"/>
        <w:rPr>
          <w:noProof/>
          <w:color w:val="000000"/>
          <w:lang w:val="pl-PL"/>
        </w:rPr>
      </w:pPr>
      <w:r w:rsidRPr="000C518B">
        <w:rPr>
          <w:noProof/>
          <w:color w:val="000000"/>
          <w:lang w:val="pl-PL"/>
        </w:rPr>
        <w:t xml:space="preserve">DRUŻYNOWE I </w:t>
      </w:r>
      <w:r w:rsidR="00247663" w:rsidRPr="000C518B">
        <w:rPr>
          <w:noProof/>
          <w:color w:val="000000"/>
          <w:lang w:val="pl-PL"/>
        </w:rPr>
        <w:t xml:space="preserve"> </w:t>
      </w:r>
      <w:r w:rsidRPr="000C518B">
        <w:rPr>
          <w:noProof/>
          <w:color w:val="000000"/>
          <w:lang w:val="pl-PL"/>
        </w:rPr>
        <w:t>INDYWIDUALNE ZAWODY W PŁYWANIU</w:t>
      </w:r>
      <w:r w:rsidR="0028733A" w:rsidRPr="000C518B">
        <w:rPr>
          <w:noProof/>
          <w:color w:val="000000"/>
          <w:lang w:val="pl-PL"/>
        </w:rPr>
        <w:t xml:space="preserve"> (w kat. dzieci, młodzież, licealiada)</w:t>
      </w:r>
    </w:p>
    <w:p w:rsidR="004A7929" w:rsidRPr="000C518B" w:rsidRDefault="00A0231E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0C518B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0C518B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0C518B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0C518B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247663" w:rsidRPr="000C518B" w:rsidRDefault="00247663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</w:p>
    <w:p w:rsidR="004A7929" w:rsidRPr="000C518B" w:rsidRDefault="004A7929" w:rsidP="00D53838">
      <w:pPr>
        <w:numPr>
          <w:ilvl w:val="0"/>
          <w:numId w:val="9"/>
        </w:numPr>
        <w:jc w:val="both"/>
        <w:rPr>
          <w:noProof/>
          <w:color w:val="000000"/>
          <w:sz w:val="24"/>
          <w:lang w:val="pl-PL"/>
        </w:rPr>
      </w:pPr>
      <w:r w:rsidRPr="000C518B">
        <w:rPr>
          <w:noProof/>
          <w:color w:val="000000"/>
          <w:sz w:val="24"/>
          <w:lang w:val="pl-PL"/>
        </w:rPr>
        <w:t>Program:</w:t>
      </w:r>
    </w:p>
    <w:p w:rsidR="004A7929" w:rsidRPr="000C518B" w:rsidRDefault="004A7929">
      <w:pPr>
        <w:ind w:left="1080"/>
        <w:jc w:val="both"/>
        <w:rPr>
          <w:noProof/>
          <w:color w:val="000000"/>
          <w:sz w:val="24"/>
          <w:lang w:val="pl-PL"/>
        </w:rPr>
      </w:pPr>
    </w:p>
    <w:p w:rsidR="00A45992" w:rsidRPr="00244892" w:rsidRDefault="001629B6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Rocznik</w:t>
      </w:r>
      <w:r w:rsidR="004031A7" w:rsidRPr="00244892">
        <w:rPr>
          <w:noProof/>
          <w:color w:val="000000"/>
          <w:sz w:val="24"/>
          <w:szCs w:val="24"/>
          <w:lang w:val="pl-PL"/>
        </w:rPr>
        <w:t>i</w:t>
      </w:r>
      <w:r w:rsidR="004E007C">
        <w:rPr>
          <w:noProof/>
          <w:color w:val="000000"/>
          <w:sz w:val="24"/>
          <w:szCs w:val="24"/>
          <w:lang w:val="pl-PL"/>
        </w:rPr>
        <w:t xml:space="preserve"> 2011</w:t>
      </w:r>
      <w:r w:rsidR="000C518B" w:rsidRPr="00244892">
        <w:rPr>
          <w:noProof/>
          <w:color w:val="000000"/>
          <w:sz w:val="24"/>
          <w:szCs w:val="24"/>
          <w:lang w:val="pl-PL"/>
        </w:rPr>
        <w:t>-201</w:t>
      </w:r>
      <w:r w:rsidR="004E007C">
        <w:rPr>
          <w:noProof/>
          <w:color w:val="000000"/>
          <w:sz w:val="24"/>
          <w:szCs w:val="24"/>
          <w:lang w:val="pl-PL"/>
        </w:rPr>
        <w:t>4</w:t>
      </w:r>
      <w:r w:rsidR="00A45992" w:rsidRPr="00244892">
        <w:rPr>
          <w:noProof/>
          <w:color w:val="000000"/>
          <w:sz w:val="24"/>
          <w:szCs w:val="24"/>
          <w:lang w:val="pl-PL"/>
        </w:rPr>
        <w:t xml:space="preserve"> (dzieci) :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sztafeta 8 x 25 m stylem dowolnym dziewcząt i chłopców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indywidualne: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25 m stylem grzbietowym dzi</w:t>
      </w:r>
      <w:r w:rsidR="000C518B" w:rsidRPr="00244892">
        <w:rPr>
          <w:noProof/>
          <w:color w:val="000000"/>
          <w:sz w:val="24"/>
          <w:szCs w:val="24"/>
          <w:lang w:val="pl-PL"/>
        </w:rPr>
        <w:t>ewcząt i chłopców – rocznik 201</w:t>
      </w:r>
      <w:r w:rsidR="004E007C">
        <w:rPr>
          <w:noProof/>
          <w:color w:val="000000"/>
          <w:sz w:val="24"/>
          <w:szCs w:val="24"/>
          <w:lang w:val="pl-PL"/>
        </w:rPr>
        <w:t>3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lastRenderedPageBreak/>
        <w:t>25 m stylem grzbietowym dzi</w:t>
      </w:r>
      <w:r w:rsidR="0015127B" w:rsidRPr="00244892">
        <w:rPr>
          <w:noProof/>
          <w:color w:val="000000"/>
          <w:sz w:val="24"/>
          <w:szCs w:val="24"/>
          <w:lang w:val="pl-PL"/>
        </w:rPr>
        <w:t>ewcząt i ch</w:t>
      </w:r>
      <w:r w:rsidR="000C518B" w:rsidRPr="00244892">
        <w:rPr>
          <w:noProof/>
          <w:color w:val="000000"/>
          <w:sz w:val="24"/>
          <w:szCs w:val="24"/>
          <w:lang w:val="pl-PL"/>
        </w:rPr>
        <w:t>łopców – rocznik 201</w:t>
      </w:r>
      <w:r w:rsidR="004E007C">
        <w:rPr>
          <w:noProof/>
          <w:color w:val="000000"/>
          <w:sz w:val="24"/>
          <w:szCs w:val="24"/>
          <w:lang w:val="pl-PL"/>
        </w:rPr>
        <w:t>4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25 m stylem dowolnym dzi</w:t>
      </w:r>
      <w:r w:rsidR="000C518B" w:rsidRPr="00244892">
        <w:rPr>
          <w:noProof/>
          <w:color w:val="000000"/>
          <w:sz w:val="24"/>
          <w:szCs w:val="24"/>
          <w:lang w:val="pl-PL"/>
        </w:rPr>
        <w:t>ewcząt i chłopców – rocznik 201</w:t>
      </w:r>
      <w:r w:rsidR="004E007C">
        <w:rPr>
          <w:noProof/>
          <w:color w:val="000000"/>
          <w:sz w:val="24"/>
          <w:szCs w:val="24"/>
          <w:lang w:val="pl-PL"/>
        </w:rPr>
        <w:t>3</w:t>
      </w:r>
      <w:r w:rsidRPr="00244892">
        <w:rPr>
          <w:noProof/>
          <w:color w:val="000000"/>
          <w:sz w:val="24"/>
          <w:szCs w:val="24"/>
          <w:lang w:val="pl-PL"/>
        </w:rPr>
        <w:t xml:space="preserve"> 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25 m stylem dowolnym dzi</w:t>
      </w:r>
      <w:r w:rsidR="000C518B" w:rsidRPr="00244892">
        <w:rPr>
          <w:noProof/>
          <w:color w:val="000000"/>
          <w:sz w:val="24"/>
          <w:szCs w:val="24"/>
          <w:lang w:val="pl-PL"/>
        </w:rPr>
        <w:t>ewcząt i chłopców – rocznik 201</w:t>
      </w:r>
      <w:r w:rsidR="004E007C">
        <w:rPr>
          <w:noProof/>
          <w:color w:val="000000"/>
          <w:sz w:val="24"/>
          <w:szCs w:val="24"/>
          <w:lang w:val="pl-PL"/>
        </w:rPr>
        <w:t>4</w:t>
      </w:r>
      <w:r w:rsidRPr="00244892">
        <w:rPr>
          <w:noProof/>
          <w:color w:val="000000"/>
          <w:sz w:val="24"/>
          <w:szCs w:val="24"/>
          <w:lang w:val="pl-PL"/>
        </w:rPr>
        <w:t xml:space="preserve"> 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50 m stylem klasycznym dziewcząt i chłopców – </w:t>
      </w:r>
      <w:r w:rsidR="004E007C">
        <w:rPr>
          <w:noProof/>
          <w:color w:val="000000"/>
          <w:sz w:val="24"/>
          <w:szCs w:val="24"/>
          <w:lang w:val="pl-PL"/>
        </w:rPr>
        <w:t>rocznik 2011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50 m stylem klasycznym dzi</w:t>
      </w:r>
      <w:r w:rsidR="000C518B" w:rsidRPr="00244892">
        <w:rPr>
          <w:noProof/>
          <w:color w:val="000000"/>
          <w:sz w:val="24"/>
          <w:szCs w:val="24"/>
          <w:lang w:val="pl-PL"/>
        </w:rPr>
        <w:t>ewcząt i chłopców – rocznik 20</w:t>
      </w:r>
      <w:r w:rsidR="004E007C">
        <w:rPr>
          <w:noProof/>
          <w:color w:val="000000"/>
          <w:sz w:val="24"/>
          <w:szCs w:val="24"/>
          <w:lang w:val="pl-PL"/>
        </w:rPr>
        <w:t>12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50 m stylem dowolnym dzi</w:t>
      </w:r>
      <w:r w:rsidR="004E007C">
        <w:rPr>
          <w:noProof/>
          <w:color w:val="000000"/>
          <w:sz w:val="24"/>
          <w:szCs w:val="24"/>
          <w:lang w:val="pl-PL"/>
        </w:rPr>
        <w:t>ewcząt i chłopców – rocznik 2011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50 m stylem dowolnym dzi</w:t>
      </w:r>
      <w:r w:rsidR="000C518B" w:rsidRPr="00244892">
        <w:rPr>
          <w:noProof/>
          <w:color w:val="000000"/>
          <w:sz w:val="24"/>
          <w:szCs w:val="24"/>
          <w:lang w:val="pl-PL"/>
        </w:rPr>
        <w:t>ewcząt i chłopców – rocznik 20</w:t>
      </w:r>
      <w:r w:rsidR="00D166B9">
        <w:rPr>
          <w:noProof/>
          <w:color w:val="000000"/>
          <w:sz w:val="24"/>
          <w:szCs w:val="24"/>
          <w:lang w:val="pl-PL"/>
        </w:rPr>
        <w:t>1</w:t>
      </w:r>
      <w:r w:rsidR="004E007C">
        <w:rPr>
          <w:noProof/>
          <w:color w:val="000000"/>
          <w:sz w:val="24"/>
          <w:szCs w:val="24"/>
          <w:lang w:val="pl-PL"/>
        </w:rPr>
        <w:t>2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</w:p>
    <w:p w:rsidR="00255B8E" w:rsidRPr="00244892" w:rsidRDefault="000C518B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Dla rocznika 200</w:t>
      </w:r>
      <w:r w:rsidR="004E007C">
        <w:rPr>
          <w:noProof/>
          <w:color w:val="000000"/>
          <w:sz w:val="24"/>
          <w:szCs w:val="24"/>
          <w:lang w:val="pl-PL"/>
        </w:rPr>
        <w:t>9</w:t>
      </w:r>
      <w:r w:rsidRPr="00244892">
        <w:rPr>
          <w:noProof/>
          <w:color w:val="000000"/>
          <w:sz w:val="24"/>
          <w:szCs w:val="24"/>
          <w:lang w:val="pl-PL"/>
        </w:rPr>
        <w:t>-20</w:t>
      </w:r>
      <w:r w:rsidR="004E007C">
        <w:rPr>
          <w:noProof/>
          <w:color w:val="000000"/>
          <w:sz w:val="24"/>
          <w:szCs w:val="24"/>
          <w:lang w:val="pl-PL"/>
        </w:rPr>
        <w:t>10</w:t>
      </w:r>
      <w:r w:rsidR="00A45992" w:rsidRPr="00244892">
        <w:rPr>
          <w:noProof/>
          <w:color w:val="000000"/>
          <w:sz w:val="24"/>
          <w:szCs w:val="24"/>
          <w:lang w:val="pl-PL"/>
        </w:rPr>
        <w:t xml:space="preserve"> (młodzież)</w:t>
      </w:r>
    </w:p>
    <w:p w:rsidR="00A45992" w:rsidRPr="00244892" w:rsidRDefault="00255B8E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                      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sztafeta 6 x 25 m dziewcząt i chłopców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indywidualne: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- 50 m grzbietowym -  dziewcząt i chłopców – po 2 zawodników z danej szkoły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- 50 m dowolnym - dziewcząt i chłopców – po 2 zawodników z danej szkoły </w:t>
      </w:r>
    </w:p>
    <w:p w:rsidR="00A45992" w:rsidRPr="00244892" w:rsidRDefault="00A45992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- 50 m klasycznym - dziewcząt i chłopców – po 2 zawodników z danej szkoły</w:t>
      </w:r>
    </w:p>
    <w:p w:rsidR="008F7A44" w:rsidRPr="00244892" w:rsidRDefault="008F7A44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</w:p>
    <w:p w:rsidR="008F7A44" w:rsidRPr="00244892" w:rsidRDefault="008F7A44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 Rocznik </w:t>
      </w:r>
      <w:r w:rsidR="000C518B" w:rsidRPr="00244892">
        <w:rPr>
          <w:noProof/>
          <w:color w:val="000000"/>
          <w:sz w:val="24"/>
          <w:szCs w:val="24"/>
          <w:lang w:val="pl-PL"/>
        </w:rPr>
        <w:t>200</w:t>
      </w:r>
      <w:r w:rsidR="004E007C">
        <w:rPr>
          <w:noProof/>
          <w:color w:val="000000"/>
          <w:sz w:val="24"/>
          <w:szCs w:val="24"/>
          <w:lang w:val="pl-PL"/>
        </w:rPr>
        <w:t>4</w:t>
      </w:r>
      <w:r w:rsidR="0015127B" w:rsidRPr="00244892">
        <w:rPr>
          <w:noProof/>
          <w:color w:val="000000"/>
          <w:sz w:val="24"/>
          <w:szCs w:val="24"/>
          <w:lang w:val="pl-PL"/>
        </w:rPr>
        <w:t xml:space="preserve"> </w:t>
      </w:r>
      <w:r w:rsidRPr="00244892">
        <w:rPr>
          <w:noProof/>
          <w:color w:val="000000"/>
          <w:sz w:val="24"/>
          <w:szCs w:val="24"/>
          <w:lang w:val="pl-PL"/>
        </w:rPr>
        <w:t xml:space="preserve"> i młodsi (licealiada):</w:t>
      </w:r>
    </w:p>
    <w:p w:rsidR="008F7A44" w:rsidRPr="00244892" w:rsidRDefault="008F7A44" w:rsidP="00A45992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</w:p>
    <w:p w:rsidR="008F7A44" w:rsidRPr="00244892" w:rsidRDefault="008F7A44" w:rsidP="008F7A44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sztafeta 4 x 25 m dziewcząt i chłopców</w:t>
      </w:r>
    </w:p>
    <w:p w:rsidR="008F7A44" w:rsidRPr="00244892" w:rsidRDefault="008F7A44" w:rsidP="008F7A44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indywidualne:</w:t>
      </w:r>
    </w:p>
    <w:p w:rsidR="008F7A44" w:rsidRPr="00244892" w:rsidRDefault="008F7A44" w:rsidP="008F7A44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- 50 m grzbietowym -  dziewcząt i chłopców – po 2 zawodników z danej szkoły</w:t>
      </w:r>
    </w:p>
    <w:p w:rsidR="008F7A44" w:rsidRPr="00244892" w:rsidRDefault="008F7A44" w:rsidP="008F7A44">
      <w:pPr>
        <w:tabs>
          <w:tab w:val="left" w:pos="425"/>
          <w:tab w:val="left" w:pos="567"/>
        </w:tabs>
        <w:ind w:left="1418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- 50 m dowolnym - dziewcząt i chłopców – po 2 zawodników z danej szkoły </w:t>
      </w:r>
    </w:p>
    <w:p w:rsidR="004A7929" w:rsidRPr="00244892" w:rsidRDefault="004A7929">
      <w:pPr>
        <w:jc w:val="both"/>
        <w:rPr>
          <w:noProof/>
          <w:color w:val="000000"/>
          <w:sz w:val="24"/>
          <w:lang w:val="pl-PL"/>
        </w:rPr>
      </w:pPr>
    </w:p>
    <w:p w:rsidR="006970E4" w:rsidRPr="00244892" w:rsidRDefault="006970E4" w:rsidP="00D53838">
      <w:pPr>
        <w:numPr>
          <w:ilvl w:val="0"/>
          <w:numId w:val="9"/>
        </w:numPr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Uczestnictwo:</w:t>
      </w:r>
    </w:p>
    <w:p w:rsidR="00BF1299" w:rsidRPr="00244892" w:rsidRDefault="00BF1299" w:rsidP="00D53838">
      <w:pPr>
        <w:numPr>
          <w:ilvl w:val="0"/>
          <w:numId w:val="9"/>
        </w:numPr>
        <w:tabs>
          <w:tab w:val="left" w:pos="425"/>
          <w:tab w:val="left" w:pos="567"/>
        </w:tabs>
        <w:jc w:val="both"/>
        <w:rPr>
          <w:noProof/>
          <w:color w:val="000000"/>
          <w:sz w:val="18"/>
          <w:szCs w:val="18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W zawodach dzieci startują zespoły 8-mio osobowe – po dwie</w:t>
      </w:r>
      <w:r w:rsidR="00504EB9" w:rsidRPr="00244892">
        <w:rPr>
          <w:noProof/>
          <w:color w:val="000000"/>
          <w:sz w:val="24"/>
          <w:szCs w:val="24"/>
          <w:lang w:val="pl-PL"/>
        </w:rPr>
        <w:t xml:space="preserve"> </w:t>
      </w:r>
      <w:r w:rsidR="000C518B" w:rsidRPr="00244892">
        <w:rPr>
          <w:noProof/>
          <w:color w:val="000000"/>
          <w:sz w:val="24"/>
          <w:szCs w:val="24"/>
          <w:lang w:val="pl-PL"/>
        </w:rPr>
        <w:t>osoby z każdego rocznika od 201</w:t>
      </w:r>
      <w:r w:rsidR="004E007C">
        <w:rPr>
          <w:noProof/>
          <w:color w:val="000000"/>
          <w:sz w:val="24"/>
          <w:szCs w:val="24"/>
          <w:lang w:val="pl-PL"/>
        </w:rPr>
        <w:t>4 do 2011</w:t>
      </w:r>
      <w:r w:rsidRPr="00244892">
        <w:rPr>
          <w:noProof/>
          <w:color w:val="000000"/>
          <w:sz w:val="24"/>
          <w:szCs w:val="24"/>
          <w:lang w:val="pl-PL"/>
        </w:rPr>
        <w:t xml:space="preserve"> - wszyscy z jednej szkoły, w zawodach młodzieży – zespoły 6-osobowe, po dwie osoby w każdym ze stylów,</w:t>
      </w:r>
      <w:r w:rsidR="000C518B" w:rsidRPr="00244892">
        <w:rPr>
          <w:noProof/>
          <w:color w:val="000000"/>
          <w:sz w:val="24"/>
          <w:szCs w:val="24"/>
          <w:lang w:val="pl-PL"/>
        </w:rPr>
        <w:t>rocznik 200</w:t>
      </w:r>
      <w:r w:rsidR="004E007C">
        <w:rPr>
          <w:noProof/>
          <w:color w:val="000000"/>
          <w:sz w:val="24"/>
          <w:szCs w:val="24"/>
          <w:lang w:val="pl-PL"/>
        </w:rPr>
        <w:t>9</w:t>
      </w:r>
      <w:r w:rsidR="000C518B" w:rsidRPr="00244892">
        <w:rPr>
          <w:noProof/>
          <w:color w:val="000000"/>
          <w:sz w:val="24"/>
          <w:szCs w:val="24"/>
          <w:lang w:val="pl-PL"/>
        </w:rPr>
        <w:t>-20</w:t>
      </w:r>
      <w:r w:rsidR="004E007C">
        <w:rPr>
          <w:noProof/>
          <w:color w:val="000000"/>
          <w:sz w:val="24"/>
          <w:szCs w:val="24"/>
          <w:lang w:val="pl-PL"/>
        </w:rPr>
        <w:t>10</w:t>
      </w:r>
      <w:r w:rsidR="00504EB9" w:rsidRPr="00244892">
        <w:rPr>
          <w:noProof/>
          <w:color w:val="000000"/>
          <w:sz w:val="24"/>
          <w:szCs w:val="24"/>
          <w:lang w:val="pl-PL"/>
        </w:rPr>
        <w:t>,</w:t>
      </w:r>
      <w:r w:rsidRPr="00244892">
        <w:rPr>
          <w:noProof/>
          <w:color w:val="000000"/>
          <w:sz w:val="24"/>
          <w:szCs w:val="24"/>
          <w:lang w:val="pl-PL"/>
        </w:rPr>
        <w:t xml:space="preserve"> wszyscy z jednej szkoły</w:t>
      </w:r>
      <w:r w:rsidR="008F7A44" w:rsidRPr="00244892">
        <w:rPr>
          <w:noProof/>
          <w:color w:val="000000"/>
          <w:sz w:val="18"/>
          <w:szCs w:val="18"/>
          <w:lang w:val="pl-PL"/>
        </w:rPr>
        <w:t xml:space="preserve">, </w:t>
      </w:r>
      <w:r w:rsidR="008F7A44" w:rsidRPr="00244892">
        <w:rPr>
          <w:noProof/>
          <w:color w:val="000000"/>
          <w:sz w:val="24"/>
          <w:szCs w:val="24"/>
          <w:lang w:val="pl-PL"/>
        </w:rPr>
        <w:t>w licealiadzie – zespoły 4-osobowe po 2 osoby w każdym ze stylów</w:t>
      </w:r>
      <w:r w:rsidR="00504EB9" w:rsidRPr="00244892">
        <w:rPr>
          <w:noProof/>
          <w:color w:val="000000"/>
          <w:sz w:val="24"/>
          <w:szCs w:val="24"/>
          <w:lang w:val="pl-PL"/>
        </w:rPr>
        <w:t>,</w:t>
      </w:r>
      <w:r w:rsidR="000C518B" w:rsidRPr="00244892">
        <w:rPr>
          <w:noProof/>
          <w:color w:val="000000"/>
          <w:sz w:val="24"/>
          <w:szCs w:val="24"/>
          <w:lang w:val="pl-PL"/>
        </w:rPr>
        <w:t xml:space="preserve"> rocznik 200</w:t>
      </w:r>
      <w:r w:rsidR="004E007C">
        <w:rPr>
          <w:noProof/>
          <w:color w:val="000000"/>
          <w:sz w:val="24"/>
          <w:szCs w:val="24"/>
          <w:lang w:val="pl-PL"/>
        </w:rPr>
        <w:t>4</w:t>
      </w:r>
      <w:r w:rsidR="00504EB9" w:rsidRPr="00244892">
        <w:rPr>
          <w:noProof/>
          <w:color w:val="000000"/>
          <w:sz w:val="24"/>
          <w:szCs w:val="24"/>
          <w:lang w:val="pl-PL"/>
        </w:rPr>
        <w:t xml:space="preserve"> i młodsi</w:t>
      </w:r>
    </w:p>
    <w:p w:rsidR="00BF1299" w:rsidRPr="00244892" w:rsidRDefault="00BF1299" w:rsidP="00D53838">
      <w:pPr>
        <w:numPr>
          <w:ilvl w:val="0"/>
          <w:numId w:val="9"/>
        </w:numPr>
        <w:tabs>
          <w:tab w:val="left" w:pos="425"/>
          <w:tab w:val="left" w:pos="567"/>
        </w:tabs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W konkurencjach indywidualnych dzieci, startują ze składu sztafety 4 zawodników /czek</w:t>
      </w:r>
      <w:r w:rsidR="000C518B" w:rsidRPr="00244892">
        <w:rPr>
          <w:noProof/>
          <w:color w:val="000000"/>
          <w:sz w:val="24"/>
          <w:szCs w:val="24"/>
          <w:lang w:val="pl-PL"/>
        </w:rPr>
        <w:t xml:space="preserve"> po jednym /nej z roczników 201</w:t>
      </w:r>
      <w:r w:rsidR="004E007C">
        <w:rPr>
          <w:noProof/>
          <w:color w:val="000000"/>
          <w:sz w:val="24"/>
          <w:szCs w:val="24"/>
          <w:lang w:val="pl-PL"/>
        </w:rPr>
        <w:t>4</w:t>
      </w:r>
      <w:r w:rsidR="000C518B" w:rsidRPr="00244892">
        <w:rPr>
          <w:noProof/>
          <w:color w:val="000000"/>
          <w:sz w:val="24"/>
          <w:szCs w:val="24"/>
          <w:lang w:val="pl-PL"/>
        </w:rPr>
        <w:t xml:space="preserve"> i 201</w:t>
      </w:r>
      <w:r w:rsidR="004E007C">
        <w:rPr>
          <w:noProof/>
          <w:color w:val="000000"/>
          <w:sz w:val="24"/>
          <w:szCs w:val="24"/>
          <w:lang w:val="pl-PL"/>
        </w:rPr>
        <w:t>3</w:t>
      </w:r>
      <w:r w:rsidRPr="00244892">
        <w:rPr>
          <w:noProof/>
          <w:color w:val="000000"/>
          <w:sz w:val="24"/>
          <w:szCs w:val="24"/>
          <w:lang w:val="pl-PL"/>
        </w:rPr>
        <w:t xml:space="preserve"> na dystansie 25 m stylem grzbietowym i po jednej stylem dowolny</w:t>
      </w:r>
      <w:r w:rsidR="000C518B" w:rsidRPr="00244892">
        <w:rPr>
          <w:noProof/>
          <w:color w:val="000000"/>
          <w:sz w:val="24"/>
          <w:szCs w:val="24"/>
          <w:lang w:val="pl-PL"/>
        </w:rPr>
        <w:t>m, analogicznie z roczników 20</w:t>
      </w:r>
      <w:r w:rsidR="004E007C">
        <w:rPr>
          <w:noProof/>
          <w:color w:val="000000"/>
          <w:sz w:val="24"/>
          <w:szCs w:val="24"/>
          <w:lang w:val="pl-PL"/>
        </w:rPr>
        <w:t>12 i 2011</w:t>
      </w:r>
      <w:r w:rsidRPr="00244892">
        <w:rPr>
          <w:noProof/>
          <w:color w:val="000000"/>
          <w:sz w:val="24"/>
          <w:szCs w:val="24"/>
          <w:lang w:val="pl-PL"/>
        </w:rPr>
        <w:t xml:space="preserve"> na dystansie 50 m dowolnym i klasycznym. Sztafeta 8x25 m stylem dowolnym – po 2 zawod</w:t>
      </w:r>
      <w:r w:rsidR="000C518B" w:rsidRPr="00244892">
        <w:rPr>
          <w:noProof/>
          <w:color w:val="000000"/>
          <w:sz w:val="24"/>
          <w:szCs w:val="24"/>
          <w:lang w:val="pl-PL"/>
        </w:rPr>
        <w:t>ników z każdego rocznika od 201</w:t>
      </w:r>
      <w:r w:rsidR="004E007C">
        <w:rPr>
          <w:noProof/>
          <w:color w:val="000000"/>
          <w:sz w:val="24"/>
          <w:szCs w:val="24"/>
          <w:lang w:val="pl-PL"/>
        </w:rPr>
        <w:t>4 do 2011</w:t>
      </w:r>
      <w:r w:rsidRPr="00244892">
        <w:rPr>
          <w:noProof/>
          <w:color w:val="000000"/>
          <w:sz w:val="24"/>
          <w:szCs w:val="24"/>
          <w:lang w:val="pl-PL"/>
        </w:rPr>
        <w:t>.</w:t>
      </w:r>
    </w:p>
    <w:p w:rsidR="007C2846" w:rsidRPr="00244892" w:rsidRDefault="007C2846" w:rsidP="007C2846">
      <w:pPr>
        <w:tabs>
          <w:tab w:val="left" w:pos="425"/>
          <w:tab w:val="left" w:pos="567"/>
        </w:tabs>
        <w:ind w:left="1440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W konkurencjach indywidualnych młodzieży</w:t>
      </w:r>
      <w:r w:rsidR="00255B8E" w:rsidRPr="00244892">
        <w:rPr>
          <w:noProof/>
          <w:color w:val="000000"/>
          <w:sz w:val="24"/>
          <w:szCs w:val="24"/>
          <w:lang w:val="pl-PL"/>
        </w:rPr>
        <w:t xml:space="preserve"> i licealiady</w:t>
      </w:r>
      <w:r w:rsidRPr="00244892">
        <w:rPr>
          <w:noProof/>
          <w:color w:val="000000"/>
          <w:sz w:val="24"/>
          <w:szCs w:val="24"/>
          <w:lang w:val="pl-PL"/>
        </w:rPr>
        <w:t xml:space="preserve"> startuje ze składu sztafety po 2 zawodników w każdym stylu.</w:t>
      </w:r>
    </w:p>
    <w:p w:rsidR="007C2846" w:rsidRPr="00244892" w:rsidRDefault="007C2846" w:rsidP="007C2846">
      <w:pPr>
        <w:tabs>
          <w:tab w:val="left" w:pos="425"/>
          <w:tab w:val="left" w:pos="567"/>
        </w:tabs>
        <w:ind w:left="1440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Sztafeta 6x25m stylem dowolnym</w:t>
      </w:r>
      <w:r w:rsidR="0098181A" w:rsidRPr="00244892">
        <w:rPr>
          <w:noProof/>
          <w:color w:val="000000"/>
          <w:sz w:val="24"/>
          <w:szCs w:val="24"/>
          <w:lang w:val="pl-PL"/>
        </w:rPr>
        <w:t xml:space="preserve"> (młodzież)</w:t>
      </w:r>
      <w:r w:rsidRPr="00244892">
        <w:rPr>
          <w:noProof/>
          <w:color w:val="000000"/>
          <w:sz w:val="24"/>
          <w:szCs w:val="24"/>
          <w:lang w:val="pl-PL"/>
        </w:rPr>
        <w:t xml:space="preserve"> – 6 zawodników z danej szkoły.</w:t>
      </w:r>
    </w:p>
    <w:p w:rsidR="008F7A44" w:rsidRPr="00244892" w:rsidRDefault="008F7A44" w:rsidP="008F7A44">
      <w:pPr>
        <w:tabs>
          <w:tab w:val="left" w:pos="425"/>
          <w:tab w:val="left" w:pos="567"/>
        </w:tabs>
        <w:ind w:left="1440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Sztafeta 4x25m stylem dowolnym (licealiada) – 4 zawodników z danej szkoły.</w:t>
      </w:r>
    </w:p>
    <w:p w:rsidR="004A7929" w:rsidRPr="00244892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244892" w:rsidRDefault="004A7929" w:rsidP="00D53838">
      <w:pPr>
        <w:numPr>
          <w:ilvl w:val="0"/>
          <w:numId w:val="9"/>
        </w:numPr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Sposób przeprowadzenia zawodów:</w:t>
      </w:r>
    </w:p>
    <w:p w:rsidR="004A7929" w:rsidRPr="00244892" w:rsidRDefault="004A7929">
      <w:pPr>
        <w:numPr>
          <w:ilvl w:val="0"/>
          <w:numId w:val="2"/>
        </w:numPr>
        <w:tabs>
          <w:tab w:val="num" w:pos="1701"/>
        </w:tabs>
        <w:ind w:left="1701" w:hanging="283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zawody zostaną przeprowadzone seriami na czas;</w:t>
      </w:r>
    </w:p>
    <w:p w:rsidR="004A7929" w:rsidRPr="00244892" w:rsidRDefault="004A7929">
      <w:pPr>
        <w:numPr>
          <w:ilvl w:val="0"/>
          <w:numId w:val="2"/>
        </w:numPr>
        <w:tabs>
          <w:tab w:val="num" w:pos="1701"/>
        </w:tabs>
        <w:ind w:left="1701" w:hanging="283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start do wyścigu sztafetowego następuje po gwizdku sędziego, skokiem dowolnym ze słupka startowego; start do kolejnego odcinka od strony płytkiej basenu następuje z wody;</w:t>
      </w:r>
    </w:p>
    <w:p w:rsidR="004A7929" w:rsidRPr="00244892" w:rsidRDefault="004A7929">
      <w:pPr>
        <w:numPr>
          <w:ilvl w:val="0"/>
          <w:numId w:val="2"/>
        </w:numPr>
        <w:tabs>
          <w:tab w:val="num" w:pos="1701"/>
        </w:tabs>
        <w:ind w:left="1701" w:hanging="283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kolejni zawodnicy/czki rozpoczynają swój odcinek sztafety dopiero po uprzednim dotknięciu ściany przez zawodnika kończącego swój odcinek;</w:t>
      </w:r>
    </w:p>
    <w:p w:rsidR="004A7929" w:rsidRPr="00244892" w:rsidRDefault="0087748E">
      <w:pPr>
        <w:numPr>
          <w:ilvl w:val="0"/>
          <w:numId w:val="2"/>
        </w:numPr>
        <w:tabs>
          <w:tab w:val="num" w:pos="1701"/>
        </w:tabs>
        <w:ind w:left="1701" w:hanging="283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 xml:space="preserve">każdy </w:t>
      </w:r>
      <w:r w:rsidR="004A7929" w:rsidRPr="00244892">
        <w:rPr>
          <w:noProof/>
          <w:color w:val="000000"/>
          <w:sz w:val="24"/>
          <w:lang w:val="pl-PL"/>
        </w:rPr>
        <w:t>przedwczesny start</w:t>
      </w:r>
      <w:r w:rsidRPr="00244892">
        <w:rPr>
          <w:noProof/>
          <w:color w:val="000000"/>
          <w:sz w:val="24"/>
          <w:lang w:val="pl-PL"/>
        </w:rPr>
        <w:t xml:space="preserve"> (zarówno w sztafetach jak i w biegach indywidualnych</w:t>
      </w:r>
      <w:r w:rsidR="004A7929" w:rsidRPr="00244892">
        <w:rPr>
          <w:noProof/>
          <w:color w:val="000000"/>
          <w:sz w:val="24"/>
          <w:lang w:val="pl-PL"/>
        </w:rPr>
        <w:t xml:space="preserve"> </w:t>
      </w:r>
      <w:r w:rsidRPr="00244892">
        <w:rPr>
          <w:noProof/>
          <w:color w:val="000000"/>
          <w:sz w:val="24"/>
          <w:lang w:val="pl-PL"/>
        </w:rPr>
        <w:t>karany jest dodatkowymi 5 sekundami doliczanymi do czasu.</w:t>
      </w:r>
    </w:p>
    <w:p w:rsidR="004A7929" w:rsidRPr="00244892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244892" w:rsidRDefault="004A7929" w:rsidP="00D53838">
      <w:pPr>
        <w:numPr>
          <w:ilvl w:val="0"/>
          <w:numId w:val="9"/>
        </w:numPr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Punktacja:</w:t>
      </w:r>
    </w:p>
    <w:p w:rsidR="004A7929" w:rsidRPr="00244892" w:rsidRDefault="004A7929">
      <w:pPr>
        <w:ind w:left="1416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Obowiązuje łączna punktacja szkół tj. za sztafetę i konkurencje indywidualne wg zasady:</w:t>
      </w:r>
    </w:p>
    <w:p w:rsidR="004A7929" w:rsidRPr="00244892" w:rsidRDefault="004A7929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suma czasów  sztafety i konkurencji indywidualnych.</w:t>
      </w:r>
    </w:p>
    <w:p w:rsidR="00A0231E" w:rsidRPr="00244892" w:rsidRDefault="00D701C6" w:rsidP="00A0231E">
      <w:pPr>
        <w:numPr>
          <w:ilvl w:val="0"/>
          <w:numId w:val="2"/>
        </w:numPr>
        <w:tabs>
          <w:tab w:val="num" w:pos="1701"/>
        </w:tabs>
        <w:ind w:firstLine="698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Zespół, który nie wystawił sztafety nie będzie klasyfikowan</w:t>
      </w:r>
      <w:r w:rsidR="00247663" w:rsidRPr="00244892">
        <w:rPr>
          <w:noProof/>
          <w:color w:val="000000"/>
          <w:sz w:val="24"/>
          <w:lang w:val="pl-PL"/>
        </w:rPr>
        <w:t>y</w:t>
      </w:r>
    </w:p>
    <w:p w:rsidR="00504EB9" w:rsidRPr="000C518B" w:rsidRDefault="00504EB9" w:rsidP="00504EB9">
      <w:pPr>
        <w:ind w:left="1418"/>
        <w:jc w:val="both"/>
        <w:rPr>
          <w:noProof/>
          <w:color w:val="000000"/>
          <w:sz w:val="24"/>
          <w:lang w:val="pl-PL"/>
        </w:rPr>
      </w:pPr>
    </w:p>
    <w:p w:rsidR="00970B68" w:rsidRPr="000C518B" w:rsidRDefault="00970B68" w:rsidP="00504EB9">
      <w:pPr>
        <w:ind w:left="1418"/>
        <w:jc w:val="both"/>
        <w:rPr>
          <w:noProof/>
          <w:color w:val="000000"/>
          <w:sz w:val="24"/>
          <w:lang w:val="pl-PL"/>
        </w:rPr>
      </w:pPr>
    </w:p>
    <w:p w:rsidR="00970B68" w:rsidRPr="006E7CFB" w:rsidRDefault="00970B68" w:rsidP="00504EB9">
      <w:pPr>
        <w:ind w:left="1418"/>
        <w:jc w:val="both"/>
        <w:rPr>
          <w:noProof/>
          <w:color w:val="FF0000"/>
          <w:sz w:val="24"/>
          <w:lang w:val="pl-PL"/>
        </w:rPr>
      </w:pPr>
    </w:p>
    <w:p w:rsidR="00575F23" w:rsidRPr="006E7CFB" w:rsidRDefault="00575F23" w:rsidP="00504EB9">
      <w:pPr>
        <w:ind w:left="1418"/>
        <w:jc w:val="both"/>
        <w:rPr>
          <w:noProof/>
          <w:color w:val="FF0000"/>
          <w:sz w:val="24"/>
          <w:lang w:val="pl-PL"/>
        </w:rPr>
      </w:pPr>
    </w:p>
    <w:p w:rsidR="003F0889" w:rsidRPr="006E7CFB" w:rsidRDefault="003F0889" w:rsidP="00504EB9">
      <w:pPr>
        <w:ind w:left="1418"/>
        <w:jc w:val="both"/>
        <w:rPr>
          <w:noProof/>
          <w:color w:val="FF0000"/>
          <w:sz w:val="24"/>
          <w:lang w:val="pl-PL"/>
        </w:rPr>
      </w:pPr>
    </w:p>
    <w:p w:rsidR="00A0231E" w:rsidRPr="006E7CFB" w:rsidRDefault="00A0231E" w:rsidP="00A0231E">
      <w:pPr>
        <w:rPr>
          <w:noProof/>
          <w:color w:val="FF0000"/>
          <w:lang w:val="pl-PL"/>
        </w:rPr>
      </w:pPr>
    </w:p>
    <w:p w:rsidR="004A7929" w:rsidRPr="0036584F" w:rsidRDefault="004A7929" w:rsidP="003F0889">
      <w:pPr>
        <w:pStyle w:val="Nagwek5"/>
        <w:rPr>
          <w:noProof/>
          <w:color w:val="000000"/>
          <w:lang w:val="pl-PL"/>
        </w:rPr>
      </w:pPr>
      <w:r w:rsidRPr="0036584F">
        <w:rPr>
          <w:noProof/>
          <w:color w:val="000000"/>
          <w:lang w:val="pl-PL"/>
        </w:rPr>
        <w:t>TENIS STOŁOWY</w:t>
      </w:r>
      <w:r w:rsidR="003F0889" w:rsidRPr="0036584F">
        <w:rPr>
          <w:noProof/>
          <w:color w:val="000000"/>
          <w:lang w:val="pl-PL"/>
        </w:rPr>
        <w:t xml:space="preserve">  (w kat. dzieci, młodzież, licealiada)</w:t>
      </w:r>
    </w:p>
    <w:p w:rsidR="00A0231E" w:rsidRPr="0036584F" w:rsidRDefault="00A0231E" w:rsidP="00A0231E">
      <w:pPr>
        <w:rPr>
          <w:noProof/>
          <w:color w:val="000000"/>
          <w:lang w:val="pl-PL"/>
        </w:rPr>
      </w:pPr>
    </w:p>
    <w:p w:rsidR="00A0231E" w:rsidRPr="0036584F" w:rsidRDefault="00A0231E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36584F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36584F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36584F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36584F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A0231E" w:rsidRPr="0036584F" w:rsidRDefault="00A0231E" w:rsidP="00A0231E">
      <w:pPr>
        <w:rPr>
          <w:noProof/>
          <w:color w:val="000000"/>
          <w:lang w:val="pl-PL"/>
        </w:rPr>
      </w:pPr>
    </w:p>
    <w:p w:rsidR="004A7929" w:rsidRPr="0036584F" w:rsidRDefault="004A7929">
      <w:pPr>
        <w:ind w:left="426"/>
        <w:jc w:val="both"/>
        <w:rPr>
          <w:noProof/>
          <w:color w:val="000000"/>
          <w:sz w:val="24"/>
          <w:lang w:val="pl-PL"/>
        </w:rPr>
      </w:pPr>
    </w:p>
    <w:p w:rsidR="00B164FC" w:rsidRPr="00244892" w:rsidRDefault="00B164FC" w:rsidP="00D53838">
      <w:pPr>
        <w:numPr>
          <w:ilvl w:val="0"/>
          <w:numId w:val="20"/>
        </w:numPr>
        <w:tabs>
          <w:tab w:val="left" w:pos="425"/>
          <w:tab w:val="left" w:pos="567"/>
        </w:tabs>
        <w:suppressAutoHyphens/>
        <w:ind w:left="1418" w:firstLine="0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Uczestnictwo:</w:t>
      </w:r>
    </w:p>
    <w:p w:rsidR="00B164FC" w:rsidRPr="00244892" w:rsidRDefault="00B164FC" w:rsidP="00D53838">
      <w:pPr>
        <w:numPr>
          <w:ilvl w:val="0"/>
          <w:numId w:val="21"/>
        </w:numPr>
        <w:tabs>
          <w:tab w:val="left" w:pos="425"/>
          <w:tab w:val="left" w:pos="567"/>
        </w:tabs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W zawodach biorą udział drużyny dziewcząt i chłopców w dwóch kategoriach wiekowych:</w:t>
      </w:r>
    </w:p>
    <w:p w:rsidR="007C2846" w:rsidRPr="00244892" w:rsidRDefault="007F2A97" w:rsidP="007C2846">
      <w:pPr>
        <w:tabs>
          <w:tab w:val="left" w:pos="425"/>
          <w:tab w:val="left" w:pos="1701"/>
        </w:tabs>
        <w:ind w:left="1843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Dzieci</w:t>
      </w:r>
      <w:r w:rsidR="004E007C">
        <w:rPr>
          <w:noProof/>
          <w:color w:val="000000"/>
          <w:sz w:val="24"/>
          <w:szCs w:val="24"/>
          <w:lang w:val="pl-PL"/>
        </w:rPr>
        <w:t xml:space="preserve"> – rocznik 2011</w:t>
      </w:r>
      <w:r w:rsidR="005A25EA" w:rsidRPr="00244892">
        <w:rPr>
          <w:noProof/>
          <w:color w:val="000000"/>
          <w:sz w:val="24"/>
          <w:szCs w:val="24"/>
          <w:lang w:val="pl-PL"/>
        </w:rPr>
        <w:t xml:space="preserve"> i młodsi</w:t>
      </w:r>
      <w:r w:rsidR="00A75B8F" w:rsidRPr="00244892">
        <w:rPr>
          <w:noProof/>
          <w:color w:val="000000"/>
          <w:sz w:val="24"/>
          <w:szCs w:val="24"/>
          <w:lang w:val="pl-PL"/>
        </w:rPr>
        <w:t xml:space="preserve"> </w:t>
      </w:r>
      <w:r w:rsidR="007C2846" w:rsidRPr="00244892">
        <w:rPr>
          <w:noProof/>
          <w:color w:val="000000"/>
          <w:sz w:val="24"/>
          <w:szCs w:val="24"/>
          <w:lang w:val="pl-PL"/>
        </w:rPr>
        <w:t>(Szkoły Podstawowe)</w:t>
      </w:r>
    </w:p>
    <w:p w:rsidR="007C2846" w:rsidRPr="00244892" w:rsidRDefault="007C2846" w:rsidP="007C2846">
      <w:pPr>
        <w:tabs>
          <w:tab w:val="left" w:pos="425"/>
          <w:tab w:val="left" w:pos="1701"/>
        </w:tabs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Młodzież – rocznik 200-20</w:t>
      </w:r>
      <w:r w:rsidR="004E007C">
        <w:rPr>
          <w:noProof/>
          <w:color w:val="000000"/>
          <w:sz w:val="24"/>
          <w:szCs w:val="24"/>
          <w:lang w:val="pl-PL"/>
        </w:rPr>
        <w:t>10</w:t>
      </w:r>
      <w:r w:rsidRPr="00244892">
        <w:rPr>
          <w:noProof/>
          <w:color w:val="000000"/>
          <w:sz w:val="24"/>
          <w:szCs w:val="24"/>
          <w:lang w:val="pl-PL"/>
        </w:rPr>
        <w:t xml:space="preserve"> </w:t>
      </w:r>
      <w:r w:rsidR="00504EB9" w:rsidRPr="00244892">
        <w:rPr>
          <w:noProof/>
          <w:color w:val="000000"/>
          <w:sz w:val="24"/>
          <w:szCs w:val="24"/>
          <w:lang w:val="pl-PL"/>
        </w:rPr>
        <w:t>(Szkoły Podstawowe)</w:t>
      </w:r>
    </w:p>
    <w:p w:rsidR="00EE4B5F" w:rsidRPr="00244892" w:rsidRDefault="00EE4B5F" w:rsidP="007C2846">
      <w:pPr>
        <w:tabs>
          <w:tab w:val="left" w:pos="425"/>
          <w:tab w:val="left" w:pos="1701"/>
        </w:tabs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Licealiada- </w:t>
      </w:r>
      <w:r w:rsidR="007F2A97">
        <w:rPr>
          <w:noProof/>
          <w:color w:val="000000"/>
          <w:sz w:val="24"/>
          <w:szCs w:val="24"/>
          <w:lang w:val="pl-PL"/>
        </w:rPr>
        <w:t>rocznik 200</w:t>
      </w:r>
      <w:r w:rsidR="004E007C">
        <w:rPr>
          <w:noProof/>
          <w:color w:val="000000"/>
          <w:sz w:val="24"/>
          <w:szCs w:val="24"/>
          <w:lang w:val="pl-PL"/>
        </w:rPr>
        <w:t>4</w:t>
      </w:r>
      <w:r w:rsidR="00070B7F" w:rsidRPr="00244892">
        <w:rPr>
          <w:noProof/>
          <w:color w:val="000000"/>
          <w:sz w:val="24"/>
          <w:szCs w:val="24"/>
          <w:lang w:val="pl-PL"/>
        </w:rPr>
        <w:t xml:space="preserve"> i młodsi, </w:t>
      </w:r>
      <w:r w:rsidRPr="00244892">
        <w:rPr>
          <w:noProof/>
          <w:color w:val="000000"/>
          <w:sz w:val="24"/>
          <w:szCs w:val="24"/>
          <w:lang w:val="pl-PL"/>
        </w:rPr>
        <w:t>uczniowie dziennych szkół średnich</w:t>
      </w:r>
    </w:p>
    <w:p w:rsidR="007C2846" w:rsidRPr="00244892" w:rsidRDefault="007C2846" w:rsidP="00D53838">
      <w:pPr>
        <w:numPr>
          <w:ilvl w:val="0"/>
          <w:numId w:val="21"/>
        </w:numPr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Drużynę stanowią uczniowie jednej szkoły urodzen</w:t>
      </w:r>
      <w:r w:rsidR="00070B7F" w:rsidRPr="00244892">
        <w:rPr>
          <w:noProof/>
          <w:color w:val="000000"/>
          <w:sz w:val="24"/>
          <w:szCs w:val="24"/>
          <w:lang w:val="pl-PL"/>
        </w:rPr>
        <w:t xml:space="preserve">i  w </w:t>
      </w:r>
      <w:r w:rsidR="004E007C">
        <w:rPr>
          <w:noProof/>
          <w:color w:val="000000"/>
          <w:sz w:val="24"/>
          <w:szCs w:val="24"/>
          <w:lang w:val="pl-PL"/>
        </w:rPr>
        <w:t>2011</w:t>
      </w:r>
      <w:r w:rsidR="005A25EA" w:rsidRPr="00244892">
        <w:rPr>
          <w:noProof/>
          <w:color w:val="000000"/>
          <w:sz w:val="24"/>
          <w:szCs w:val="24"/>
          <w:lang w:val="pl-PL"/>
        </w:rPr>
        <w:t xml:space="preserve"> i młodsi</w:t>
      </w:r>
      <w:r w:rsidR="0036584F" w:rsidRPr="00244892">
        <w:rPr>
          <w:noProof/>
          <w:color w:val="000000"/>
          <w:sz w:val="24"/>
          <w:szCs w:val="24"/>
          <w:lang w:val="pl-PL"/>
        </w:rPr>
        <w:t xml:space="preserve"> (dzieci) lub 200</w:t>
      </w:r>
      <w:r w:rsidR="004E007C">
        <w:rPr>
          <w:noProof/>
          <w:color w:val="000000"/>
          <w:sz w:val="24"/>
          <w:szCs w:val="24"/>
          <w:lang w:val="pl-PL"/>
        </w:rPr>
        <w:t>9-2010</w:t>
      </w:r>
      <w:r w:rsidRPr="00244892">
        <w:rPr>
          <w:noProof/>
          <w:color w:val="000000"/>
          <w:sz w:val="24"/>
          <w:szCs w:val="24"/>
          <w:lang w:val="pl-PL"/>
        </w:rPr>
        <w:t xml:space="preserve"> (młodzież</w:t>
      </w:r>
      <w:r w:rsidR="00EE4B5F" w:rsidRPr="00244892">
        <w:rPr>
          <w:noProof/>
          <w:color w:val="000000"/>
          <w:sz w:val="24"/>
          <w:szCs w:val="24"/>
          <w:lang w:val="pl-PL"/>
        </w:rPr>
        <w:t xml:space="preserve">), Licealiada </w:t>
      </w:r>
      <w:r w:rsidR="0036584F" w:rsidRPr="00244892">
        <w:rPr>
          <w:noProof/>
          <w:color w:val="000000"/>
          <w:sz w:val="24"/>
          <w:szCs w:val="24"/>
          <w:lang w:val="pl-PL"/>
        </w:rPr>
        <w:t>200</w:t>
      </w:r>
      <w:r w:rsidR="004E007C">
        <w:rPr>
          <w:noProof/>
          <w:color w:val="000000"/>
          <w:sz w:val="24"/>
          <w:szCs w:val="24"/>
          <w:lang w:val="pl-PL"/>
        </w:rPr>
        <w:t>4</w:t>
      </w:r>
      <w:r w:rsidR="00EE4B5F" w:rsidRPr="00244892">
        <w:rPr>
          <w:noProof/>
          <w:color w:val="000000"/>
          <w:sz w:val="24"/>
          <w:szCs w:val="24"/>
          <w:lang w:val="pl-PL"/>
        </w:rPr>
        <w:t xml:space="preserve"> i młodsi </w:t>
      </w:r>
      <w:r w:rsidRPr="00244892">
        <w:rPr>
          <w:noProof/>
          <w:color w:val="000000"/>
          <w:sz w:val="24"/>
          <w:szCs w:val="24"/>
          <w:lang w:val="pl-PL"/>
        </w:rPr>
        <w:t>. Zespół liczy:</w:t>
      </w:r>
    </w:p>
    <w:p w:rsidR="00B164FC" w:rsidRPr="00244892" w:rsidRDefault="00B164FC" w:rsidP="00D53838">
      <w:pPr>
        <w:numPr>
          <w:ilvl w:val="0"/>
          <w:numId w:val="21"/>
        </w:numPr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2 dziewczynki + 1 rezerwowa,</w:t>
      </w:r>
    </w:p>
    <w:p w:rsidR="00B164FC" w:rsidRPr="00244892" w:rsidRDefault="00B164FC" w:rsidP="00D53838">
      <w:pPr>
        <w:numPr>
          <w:ilvl w:val="0"/>
          <w:numId w:val="21"/>
        </w:numPr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2 chłopców + 1 rezerwowy,</w:t>
      </w:r>
    </w:p>
    <w:p w:rsidR="00B164FC" w:rsidRPr="00244892" w:rsidRDefault="00B164FC" w:rsidP="00D53838">
      <w:pPr>
        <w:numPr>
          <w:ilvl w:val="0"/>
          <w:numId w:val="21"/>
        </w:numPr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obowiązuje ten sam skład przez cały turniej.</w:t>
      </w:r>
    </w:p>
    <w:p w:rsidR="00B164FC" w:rsidRPr="00244892" w:rsidRDefault="00B164FC" w:rsidP="00B164FC">
      <w:pPr>
        <w:tabs>
          <w:tab w:val="left" w:pos="360"/>
        </w:tabs>
        <w:autoSpaceDE w:val="0"/>
        <w:autoSpaceDN w:val="0"/>
        <w:ind w:left="1843"/>
        <w:jc w:val="both"/>
        <w:rPr>
          <w:noProof/>
          <w:color w:val="000000"/>
          <w:sz w:val="24"/>
          <w:szCs w:val="24"/>
          <w:lang w:val="pl-PL"/>
        </w:rPr>
      </w:pPr>
    </w:p>
    <w:p w:rsidR="00AC3FA5" w:rsidRPr="00244892" w:rsidRDefault="00AC3FA5" w:rsidP="00B164FC">
      <w:pPr>
        <w:tabs>
          <w:tab w:val="left" w:pos="360"/>
        </w:tabs>
        <w:autoSpaceDE w:val="0"/>
        <w:autoSpaceDN w:val="0"/>
        <w:ind w:left="1843"/>
        <w:jc w:val="both"/>
        <w:rPr>
          <w:noProof/>
          <w:color w:val="000000"/>
          <w:sz w:val="24"/>
          <w:szCs w:val="24"/>
          <w:lang w:val="pl-PL"/>
        </w:rPr>
      </w:pPr>
    </w:p>
    <w:p w:rsidR="00AC3FA5" w:rsidRPr="00244892" w:rsidRDefault="00AC3FA5" w:rsidP="00B164FC">
      <w:pPr>
        <w:tabs>
          <w:tab w:val="left" w:pos="360"/>
        </w:tabs>
        <w:autoSpaceDE w:val="0"/>
        <w:autoSpaceDN w:val="0"/>
        <w:ind w:left="1843"/>
        <w:jc w:val="both"/>
        <w:rPr>
          <w:noProof/>
          <w:color w:val="000000"/>
          <w:sz w:val="24"/>
          <w:szCs w:val="24"/>
          <w:lang w:val="pl-PL"/>
        </w:rPr>
      </w:pPr>
    </w:p>
    <w:p w:rsidR="00B164FC" w:rsidRPr="00244892" w:rsidRDefault="00B164FC" w:rsidP="00D53838">
      <w:pPr>
        <w:numPr>
          <w:ilvl w:val="0"/>
          <w:numId w:val="21"/>
        </w:numPr>
        <w:tabs>
          <w:tab w:val="left" w:pos="360"/>
        </w:tabs>
        <w:autoSpaceDE w:val="0"/>
        <w:autoSpaceDN w:val="0"/>
        <w:ind w:left="1843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244892">
        <w:rPr>
          <w:b/>
          <w:bCs/>
          <w:noProof/>
          <w:color w:val="000000"/>
          <w:sz w:val="24"/>
          <w:szCs w:val="24"/>
          <w:lang w:val="pl-PL"/>
        </w:rPr>
        <w:t>Sposób przeprowadzenia zawodów</w:t>
      </w:r>
    </w:p>
    <w:p w:rsidR="00B164FC" w:rsidRPr="00244892" w:rsidRDefault="00B164FC" w:rsidP="00D53838">
      <w:pPr>
        <w:pStyle w:val="Tekstpodstawowy3"/>
        <w:numPr>
          <w:ilvl w:val="0"/>
          <w:numId w:val="21"/>
        </w:numPr>
        <w:tabs>
          <w:tab w:val="left" w:pos="360"/>
        </w:tabs>
        <w:ind w:left="1843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Kolejność gier:</w:t>
      </w:r>
    </w:p>
    <w:p w:rsidR="00B164FC" w:rsidRPr="00244892" w:rsidRDefault="00B164FC" w:rsidP="0036584F">
      <w:pPr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I rzut</w:t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  <w:t>II rzut</w:t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  <w:t>III rzut</w:t>
      </w:r>
    </w:p>
    <w:p w:rsidR="00B164FC" w:rsidRPr="00244892" w:rsidRDefault="00B164FC" w:rsidP="0036584F">
      <w:pPr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A – X</w:t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  <w:t>A – Y</w:t>
      </w:r>
    </w:p>
    <w:p w:rsidR="00B164FC" w:rsidRPr="00244892" w:rsidRDefault="007C2846" w:rsidP="0036584F">
      <w:pPr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                                   </w:t>
      </w:r>
      <w:r w:rsidR="00B164FC" w:rsidRPr="00244892">
        <w:rPr>
          <w:noProof/>
          <w:color w:val="000000"/>
          <w:sz w:val="24"/>
          <w:szCs w:val="24"/>
          <w:lang w:val="pl-PL"/>
        </w:rPr>
        <w:t>Gra podwójna</w:t>
      </w:r>
    </w:p>
    <w:p w:rsidR="00B164FC" w:rsidRPr="00244892" w:rsidRDefault="00B164FC" w:rsidP="0036584F">
      <w:pPr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B – Y</w:t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</w:r>
      <w:r w:rsidRPr="00244892">
        <w:rPr>
          <w:noProof/>
          <w:color w:val="000000"/>
          <w:sz w:val="24"/>
          <w:szCs w:val="24"/>
          <w:lang w:val="pl-PL"/>
        </w:rPr>
        <w:tab/>
        <w:t>B – X</w:t>
      </w:r>
    </w:p>
    <w:p w:rsidR="00B164FC" w:rsidRPr="00244892" w:rsidRDefault="00B164FC" w:rsidP="00B164FC">
      <w:pPr>
        <w:ind w:left="1843"/>
        <w:jc w:val="both"/>
        <w:rPr>
          <w:noProof/>
          <w:color w:val="000000"/>
          <w:sz w:val="24"/>
          <w:szCs w:val="24"/>
          <w:lang w:val="pl-PL"/>
        </w:rPr>
      </w:pPr>
    </w:p>
    <w:p w:rsidR="00B164FC" w:rsidRPr="00244892" w:rsidRDefault="00B164FC" w:rsidP="00D53838">
      <w:pPr>
        <w:numPr>
          <w:ilvl w:val="0"/>
          <w:numId w:val="21"/>
        </w:numPr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 Mecz rozgrywany jest do trzech wygranych punktów.</w:t>
      </w:r>
    </w:p>
    <w:p w:rsidR="00B164FC" w:rsidRPr="00244892" w:rsidRDefault="00B164FC" w:rsidP="00D53838">
      <w:pPr>
        <w:pStyle w:val="Tekstpodstawowy"/>
        <w:numPr>
          <w:ilvl w:val="0"/>
          <w:numId w:val="21"/>
        </w:numPr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 Gry rozgrywane są do </w:t>
      </w:r>
      <w:r w:rsidR="000C518B" w:rsidRPr="00244892">
        <w:rPr>
          <w:noProof/>
          <w:color w:val="000000"/>
          <w:sz w:val="24"/>
          <w:szCs w:val="24"/>
          <w:lang w:val="pl-PL"/>
        </w:rPr>
        <w:t>dwóch-</w:t>
      </w:r>
      <w:r w:rsidRPr="00244892">
        <w:rPr>
          <w:noProof/>
          <w:color w:val="000000"/>
          <w:sz w:val="24"/>
          <w:szCs w:val="24"/>
          <w:lang w:val="pl-PL"/>
        </w:rPr>
        <w:t xml:space="preserve">trzech wygranych setów </w:t>
      </w:r>
      <w:r w:rsidR="000C518B" w:rsidRPr="00244892">
        <w:rPr>
          <w:noProof/>
          <w:color w:val="000000"/>
          <w:sz w:val="24"/>
          <w:szCs w:val="24"/>
          <w:lang w:val="pl-PL"/>
        </w:rPr>
        <w:t xml:space="preserve">( w zależności od liczby drużyn w turnieju). </w:t>
      </w:r>
      <w:r w:rsidR="000C518B" w:rsidRPr="00244892">
        <w:rPr>
          <w:color w:val="000000"/>
          <w:sz w:val="24"/>
          <w:szCs w:val="24"/>
          <w:lang w:val="pl-PL"/>
        </w:rPr>
        <w:t xml:space="preserve">Sety gra się do 11 </w:t>
      </w:r>
      <w:proofErr w:type="spellStart"/>
      <w:r w:rsidR="000C518B" w:rsidRPr="00244892">
        <w:rPr>
          <w:color w:val="000000"/>
          <w:sz w:val="24"/>
          <w:szCs w:val="24"/>
          <w:lang w:val="pl-PL"/>
        </w:rPr>
        <w:t>pkt</w:t>
      </w:r>
      <w:proofErr w:type="spellEnd"/>
      <w:r w:rsidR="000C518B" w:rsidRPr="00244892">
        <w:rPr>
          <w:color w:val="000000"/>
          <w:sz w:val="24"/>
          <w:szCs w:val="24"/>
          <w:lang w:val="pl-PL"/>
        </w:rPr>
        <w:t xml:space="preserve"> z zachowaniem min. 2-punktowej przewagi.</w:t>
      </w:r>
    </w:p>
    <w:p w:rsidR="00B164FC" w:rsidRPr="00244892" w:rsidRDefault="00B164FC" w:rsidP="00D53838">
      <w:pPr>
        <w:pStyle w:val="Tekstpodstawowy"/>
        <w:numPr>
          <w:ilvl w:val="0"/>
          <w:numId w:val="21"/>
        </w:numPr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 </w:t>
      </w:r>
      <w:r w:rsidR="000C518B" w:rsidRPr="00244892">
        <w:rPr>
          <w:color w:val="000000"/>
          <w:sz w:val="24"/>
          <w:szCs w:val="24"/>
          <w:lang w:val="pl-PL"/>
        </w:rPr>
        <w:t>Zawodnik rezerwowy może zagrać w grze podwójnej, a w następnej grze może być zawodnikiem podstawowym</w:t>
      </w:r>
      <w:r w:rsidR="000C518B" w:rsidRPr="00244892">
        <w:rPr>
          <w:rFonts w:ascii="Arial" w:hAnsi="Arial" w:cs="Arial"/>
          <w:color w:val="000000"/>
          <w:sz w:val="22"/>
          <w:szCs w:val="22"/>
          <w:lang w:val="pl-PL"/>
        </w:rPr>
        <w:t>.</w:t>
      </w:r>
    </w:p>
    <w:p w:rsidR="0036584F" w:rsidRPr="00244892" w:rsidRDefault="0036584F" w:rsidP="00D53838">
      <w:pPr>
        <w:pStyle w:val="Tekstpodstawowy"/>
        <w:numPr>
          <w:ilvl w:val="0"/>
          <w:numId w:val="21"/>
        </w:numPr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color w:val="000000"/>
          <w:sz w:val="24"/>
          <w:szCs w:val="24"/>
          <w:lang w:val="pl-PL"/>
        </w:rPr>
        <w:t>W przypadku kontuzji gra zakończona jest przegraną a zawodnik rezerwowy od gry następnej jest zawodnikiem podstawowym.</w:t>
      </w:r>
    </w:p>
    <w:p w:rsidR="00B164FC" w:rsidRPr="00244892" w:rsidRDefault="00B164FC" w:rsidP="00D53838">
      <w:pPr>
        <w:numPr>
          <w:ilvl w:val="0"/>
          <w:numId w:val="21"/>
        </w:numPr>
        <w:suppressAutoHyphens/>
        <w:ind w:left="1843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 System wyłaniania mistrza uzależniony jest od liczby uczestniczących drużyn.</w:t>
      </w:r>
    </w:p>
    <w:p w:rsidR="0028733A" w:rsidRPr="00244892" w:rsidRDefault="0028733A" w:rsidP="00A91088">
      <w:pPr>
        <w:rPr>
          <w:noProof/>
          <w:color w:val="000000"/>
          <w:lang w:val="pl-PL"/>
        </w:rPr>
      </w:pPr>
    </w:p>
    <w:p w:rsidR="00673C9A" w:rsidRPr="00244892" w:rsidRDefault="00673C9A" w:rsidP="00673C9A">
      <w:pPr>
        <w:ind w:left="1418"/>
        <w:jc w:val="both"/>
        <w:rPr>
          <w:noProof/>
          <w:color w:val="000000"/>
          <w:sz w:val="24"/>
          <w:lang w:val="pl-PL"/>
        </w:rPr>
      </w:pPr>
    </w:p>
    <w:p w:rsidR="0028733A" w:rsidRPr="00E1096C" w:rsidRDefault="00093EC0" w:rsidP="0028733A">
      <w:pPr>
        <w:pStyle w:val="Nagwek5"/>
        <w:rPr>
          <w:noProof/>
          <w:color w:val="000000" w:themeColor="text1"/>
          <w:lang w:val="pl-PL"/>
        </w:rPr>
      </w:pPr>
      <w:r w:rsidRPr="00E1096C">
        <w:rPr>
          <w:noProof/>
          <w:color w:val="000000" w:themeColor="text1"/>
          <w:lang w:val="pl-PL"/>
        </w:rPr>
        <w:t>BADMINTON DRUŻYNOWY</w:t>
      </w:r>
      <w:r w:rsidR="0028733A" w:rsidRPr="00E1096C">
        <w:rPr>
          <w:noProof/>
          <w:color w:val="000000" w:themeColor="text1"/>
          <w:lang w:val="pl-PL"/>
        </w:rPr>
        <w:t xml:space="preserve"> (w kat. dzieci, młodzież, licealiada)</w:t>
      </w:r>
    </w:p>
    <w:p w:rsidR="00093EC0" w:rsidRPr="00244892" w:rsidRDefault="00093EC0" w:rsidP="0028733A">
      <w:pPr>
        <w:rPr>
          <w:noProof/>
          <w:color w:val="000000"/>
          <w:lang w:val="pl-PL"/>
        </w:rPr>
      </w:pPr>
    </w:p>
    <w:p w:rsidR="00093EC0" w:rsidRPr="00244892" w:rsidRDefault="00093EC0" w:rsidP="00093EC0">
      <w:pPr>
        <w:rPr>
          <w:noProof/>
          <w:color w:val="000000"/>
          <w:sz w:val="24"/>
          <w:szCs w:val="24"/>
          <w:lang w:val="pl-PL"/>
        </w:rPr>
      </w:pPr>
    </w:p>
    <w:p w:rsidR="00093EC0" w:rsidRPr="00244892" w:rsidRDefault="00093EC0" w:rsidP="00093EC0">
      <w:pPr>
        <w:rPr>
          <w:b/>
          <w:noProof/>
          <w:color w:val="000000"/>
          <w:sz w:val="24"/>
          <w:szCs w:val="24"/>
          <w:lang w:val="pl-PL"/>
        </w:rPr>
      </w:pPr>
      <w:r w:rsidRPr="00244892">
        <w:rPr>
          <w:b/>
          <w:noProof/>
          <w:color w:val="000000"/>
          <w:sz w:val="24"/>
          <w:szCs w:val="24"/>
          <w:lang w:val="pl-PL"/>
        </w:rPr>
        <w:t>Szkoły przystępujące do współzawodnictwa muszą się zarejestrować przez system rejestracji szkół srs.szs.pl zgodnie z kalendarzami wojewódzkimi nie później niż do 30 września bieżącego roku szkolnego.</w:t>
      </w:r>
    </w:p>
    <w:p w:rsidR="00504EB9" w:rsidRPr="00244892" w:rsidRDefault="00504EB9" w:rsidP="00093EC0">
      <w:pPr>
        <w:rPr>
          <w:b/>
          <w:noProof/>
          <w:color w:val="000000"/>
          <w:sz w:val="24"/>
          <w:szCs w:val="24"/>
          <w:lang w:val="pl-PL"/>
        </w:rPr>
      </w:pPr>
    </w:p>
    <w:p w:rsidR="00093EC0" w:rsidRPr="00244892" w:rsidRDefault="00093EC0" w:rsidP="00D53838">
      <w:pPr>
        <w:pStyle w:val="Akapitzlist"/>
        <w:numPr>
          <w:ilvl w:val="0"/>
          <w:numId w:val="42"/>
        </w:numPr>
        <w:rPr>
          <w:noProof/>
          <w:color w:val="000000"/>
        </w:rPr>
      </w:pPr>
      <w:r w:rsidRPr="00244892">
        <w:rPr>
          <w:noProof/>
          <w:color w:val="000000"/>
        </w:rPr>
        <w:t>Uczestnictwo:</w:t>
      </w:r>
    </w:p>
    <w:p w:rsidR="00093EC0" w:rsidRPr="00244892" w:rsidRDefault="00093EC0" w:rsidP="00D53838">
      <w:pPr>
        <w:numPr>
          <w:ilvl w:val="0"/>
          <w:numId w:val="43"/>
        </w:numPr>
        <w:suppressAutoHyphens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W zawodach biorą udział (osobno) drużyny dziewcząt i chłopców w dwóch kategoriach wiekowych:</w:t>
      </w:r>
    </w:p>
    <w:p w:rsidR="00093EC0" w:rsidRPr="00244892" w:rsidRDefault="004E007C" w:rsidP="00093EC0">
      <w:pPr>
        <w:ind w:left="709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 rocznik 2011</w:t>
      </w:r>
      <w:r w:rsidR="00093EC0" w:rsidRPr="00244892">
        <w:rPr>
          <w:noProof/>
          <w:color w:val="000000"/>
          <w:sz w:val="24"/>
          <w:szCs w:val="24"/>
          <w:lang w:val="pl-PL"/>
        </w:rPr>
        <w:t xml:space="preserve"> i młodsi (dzieci)</w:t>
      </w:r>
    </w:p>
    <w:p w:rsidR="00093EC0" w:rsidRPr="00244892" w:rsidRDefault="00070B7F" w:rsidP="00093EC0">
      <w:pPr>
        <w:ind w:left="709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-  rocznik </w:t>
      </w:r>
      <w:r w:rsidR="0097395A" w:rsidRPr="00244892">
        <w:rPr>
          <w:noProof/>
          <w:color w:val="000000"/>
          <w:sz w:val="24"/>
          <w:szCs w:val="24"/>
          <w:lang w:val="pl-PL"/>
        </w:rPr>
        <w:t>200</w:t>
      </w:r>
      <w:r w:rsidR="004E007C">
        <w:rPr>
          <w:noProof/>
          <w:color w:val="000000"/>
          <w:sz w:val="24"/>
          <w:szCs w:val="24"/>
          <w:lang w:val="pl-PL"/>
        </w:rPr>
        <w:t>9</w:t>
      </w:r>
      <w:r w:rsidR="0097395A" w:rsidRPr="00244892">
        <w:rPr>
          <w:noProof/>
          <w:color w:val="000000"/>
          <w:sz w:val="24"/>
          <w:szCs w:val="24"/>
          <w:lang w:val="pl-PL"/>
        </w:rPr>
        <w:t>-20</w:t>
      </w:r>
      <w:r w:rsidR="004E007C">
        <w:rPr>
          <w:noProof/>
          <w:color w:val="000000"/>
          <w:sz w:val="24"/>
          <w:szCs w:val="24"/>
          <w:lang w:val="pl-PL"/>
        </w:rPr>
        <w:t>10</w:t>
      </w:r>
      <w:r w:rsidR="00093EC0" w:rsidRPr="00244892">
        <w:rPr>
          <w:noProof/>
          <w:color w:val="000000"/>
          <w:sz w:val="24"/>
          <w:szCs w:val="24"/>
          <w:lang w:val="pl-PL"/>
        </w:rPr>
        <w:t xml:space="preserve"> (młodzież)</w:t>
      </w:r>
    </w:p>
    <w:p w:rsidR="00EE4B5F" w:rsidRPr="00244892" w:rsidRDefault="00EE4B5F" w:rsidP="00093EC0">
      <w:pPr>
        <w:ind w:left="709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uczniowie średnich szkół dziennych</w:t>
      </w:r>
      <w:r w:rsidR="00070B7F" w:rsidRPr="00244892">
        <w:rPr>
          <w:noProof/>
          <w:color w:val="000000"/>
          <w:sz w:val="24"/>
          <w:szCs w:val="24"/>
          <w:lang w:val="pl-PL"/>
        </w:rPr>
        <w:t xml:space="preserve"> </w:t>
      </w:r>
      <w:r w:rsidR="005A25EA" w:rsidRPr="00244892">
        <w:rPr>
          <w:noProof/>
          <w:color w:val="000000"/>
          <w:sz w:val="24"/>
          <w:szCs w:val="24"/>
          <w:lang w:val="pl-PL"/>
        </w:rPr>
        <w:t>20</w:t>
      </w:r>
      <w:r w:rsidR="0097395A" w:rsidRPr="00244892">
        <w:rPr>
          <w:noProof/>
          <w:color w:val="000000"/>
          <w:sz w:val="24"/>
          <w:szCs w:val="24"/>
          <w:lang w:val="pl-PL"/>
        </w:rPr>
        <w:t>0</w:t>
      </w:r>
      <w:r w:rsidR="004E007C">
        <w:rPr>
          <w:noProof/>
          <w:color w:val="000000"/>
          <w:sz w:val="24"/>
          <w:szCs w:val="24"/>
          <w:lang w:val="pl-PL"/>
        </w:rPr>
        <w:t>4</w:t>
      </w:r>
      <w:r w:rsidR="00070B7F" w:rsidRPr="00244892">
        <w:rPr>
          <w:noProof/>
          <w:color w:val="000000"/>
          <w:sz w:val="24"/>
          <w:szCs w:val="24"/>
          <w:lang w:val="pl-PL"/>
        </w:rPr>
        <w:t xml:space="preserve"> i młodsi</w:t>
      </w:r>
      <w:r w:rsidRPr="00244892">
        <w:rPr>
          <w:noProof/>
          <w:color w:val="000000"/>
          <w:sz w:val="24"/>
          <w:szCs w:val="24"/>
          <w:lang w:val="pl-PL"/>
        </w:rPr>
        <w:t xml:space="preserve"> ( licealiada )</w:t>
      </w:r>
    </w:p>
    <w:p w:rsidR="00093EC0" w:rsidRPr="00244892" w:rsidRDefault="00093EC0" w:rsidP="00D53838">
      <w:pPr>
        <w:numPr>
          <w:ilvl w:val="0"/>
          <w:numId w:val="43"/>
        </w:numPr>
        <w:suppressAutoHyphens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lastRenderedPageBreak/>
        <w:t>Drużyny składają się z max. trzech dziewcząt lub trzech chłopców. Trzeci zawodnik/czka może być wystawiony w grze podwójnej w danym meczu.</w:t>
      </w:r>
    </w:p>
    <w:p w:rsidR="00093EC0" w:rsidRPr="0097395A" w:rsidRDefault="00093EC0" w:rsidP="00D53838">
      <w:pPr>
        <w:numPr>
          <w:ilvl w:val="0"/>
          <w:numId w:val="43"/>
        </w:numPr>
        <w:suppressAutoHyphens/>
        <w:rPr>
          <w:noProof/>
          <w:color w:val="000000"/>
          <w:sz w:val="24"/>
          <w:szCs w:val="24"/>
          <w:lang w:val="pl-PL"/>
        </w:rPr>
      </w:pPr>
      <w:r w:rsidRPr="0097395A">
        <w:rPr>
          <w:noProof/>
          <w:color w:val="000000"/>
          <w:sz w:val="24"/>
          <w:szCs w:val="24"/>
          <w:lang w:val="pl-PL"/>
        </w:rPr>
        <w:t>Zawodnik, który rozpoczął grę, musi ją dokończyć. Mecz składa się z dwóch gier singlowych i jednej gry podwójnej.</w:t>
      </w:r>
    </w:p>
    <w:p w:rsidR="00504EB9" w:rsidRPr="0097395A" w:rsidRDefault="00504EB9" w:rsidP="00D53838">
      <w:pPr>
        <w:numPr>
          <w:ilvl w:val="0"/>
          <w:numId w:val="42"/>
        </w:numPr>
        <w:suppressAutoHyphens/>
        <w:rPr>
          <w:noProof/>
          <w:color w:val="000000"/>
          <w:sz w:val="24"/>
          <w:szCs w:val="24"/>
          <w:lang w:val="pl-PL"/>
        </w:rPr>
      </w:pPr>
      <w:r w:rsidRPr="0097395A">
        <w:rPr>
          <w:noProof/>
          <w:color w:val="000000"/>
          <w:sz w:val="24"/>
          <w:szCs w:val="24"/>
          <w:lang w:val="pl-PL"/>
        </w:rPr>
        <w:t>Sposób przeprowadzenia zawodów:</w:t>
      </w:r>
    </w:p>
    <w:p w:rsidR="00E45F83" w:rsidRPr="0097395A" w:rsidRDefault="00E45F83" w:rsidP="00E45F83">
      <w:pPr>
        <w:suppressAutoHyphens/>
        <w:ind w:left="720"/>
        <w:rPr>
          <w:noProof/>
          <w:color w:val="000000"/>
          <w:sz w:val="24"/>
          <w:szCs w:val="24"/>
          <w:lang w:val="pl-PL"/>
        </w:rPr>
      </w:pPr>
    </w:p>
    <w:p w:rsidR="00E45F83" w:rsidRPr="0097395A" w:rsidRDefault="00E45F83" w:rsidP="00E45F83">
      <w:pPr>
        <w:pStyle w:val="Tekstpodstawowy"/>
        <w:spacing w:after="33" w:line="243" w:lineRule="exact"/>
        <w:ind w:left="720"/>
        <w:rPr>
          <w:noProof/>
          <w:color w:val="000000"/>
          <w:sz w:val="24"/>
          <w:szCs w:val="24"/>
          <w:lang w:val="pl-PL"/>
        </w:rPr>
      </w:pPr>
      <w:r w:rsidRPr="0097395A">
        <w:rPr>
          <w:noProof/>
          <w:color w:val="000000"/>
          <w:w w:val="95"/>
          <w:sz w:val="24"/>
          <w:szCs w:val="24"/>
          <w:lang w:val="pl-PL"/>
        </w:rPr>
        <w:t>Kolejność gier:</w:t>
      </w: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51"/>
        <w:gridCol w:w="2501"/>
        <w:gridCol w:w="1319"/>
      </w:tblGrid>
      <w:tr w:rsidR="003175AA" w:rsidRPr="0097395A" w:rsidTr="00F5180B">
        <w:trPr>
          <w:trHeight w:val="220"/>
        </w:trPr>
        <w:tc>
          <w:tcPr>
            <w:tcW w:w="1151" w:type="dxa"/>
            <w:shd w:val="clear" w:color="auto" w:fill="auto"/>
          </w:tcPr>
          <w:p w:rsidR="00E45F83" w:rsidRPr="0097395A" w:rsidRDefault="00E45F83" w:rsidP="00F5180B">
            <w:pPr>
              <w:pStyle w:val="TableParagraph"/>
              <w:spacing w:line="201" w:lineRule="exact"/>
              <w:ind w:left="5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  <w:r w:rsidRPr="0097395A"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  <w:lang w:val="pl-PL"/>
              </w:rPr>
              <w:t>I rzut</w:t>
            </w:r>
          </w:p>
        </w:tc>
        <w:tc>
          <w:tcPr>
            <w:tcW w:w="2501" w:type="dxa"/>
            <w:shd w:val="clear" w:color="auto" w:fill="auto"/>
          </w:tcPr>
          <w:p w:rsidR="00E45F83" w:rsidRPr="0097395A" w:rsidRDefault="00E45F83" w:rsidP="00F5180B">
            <w:pPr>
              <w:pStyle w:val="TableParagraph"/>
              <w:spacing w:line="201" w:lineRule="exact"/>
              <w:ind w:left="557" w:right="46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  <w:r w:rsidRPr="0097395A"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  <w:lang w:val="pl-PL"/>
              </w:rPr>
              <w:t>II rzut</w:t>
            </w:r>
          </w:p>
        </w:tc>
        <w:tc>
          <w:tcPr>
            <w:tcW w:w="1319" w:type="dxa"/>
            <w:shd w:val="clear" w:color="auto" w:fill="auto"/>
          </w:tcPr>
          <w:p w:rsidR="00E45F83" w:rsidRPr="0097395A" w:rsidRDefault="00E45F83" w:rsidP="00F5180B">
            <w:pPr>
              <w:pStyle w:val="TableParagraph"/>
              <w:spacing w:line="201" w:lineRule="exact"/>
              <w:ind w:left="64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  <w:r w:rsidRPr="0097395A"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  <w:lang w:val="pl-PL"/>
              </w:rPr>
              <w:t>III</w:t>
            </w:r>
            <w:r w:rsidRPr="0097395A">
              <w:rPr>
                <w:rFonts w:ascii="Times New Roman" w:hAnsi="Times New Roman" w:cs="Times New Roman"/>
                <w:noProof/>
                <w:color w:val="000000"/>
                <w:spacing w:val="-35"/>
                <w:w w:val="95"/>
                <w:sz w:val="24"/>
                <w:szCs w:val="24"/>
                <w:lang w:val="pl-PL"/>
              </w:rPr>
              <w:t xml:space="preserve"> </w:t>
            </w:r>
            <w:r w:rsidRPr="0097395A"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  <w:lang w:val="pl-PL"/>
              </w:rPr>
              <w:t>rzut</w:t>
            </w:r>
          </w:p>
        </w:tc>
      </w:tr>
      <w:tr w:rsidR="003175AA" w:rsidRPr="0097395A" w:rsidTr="00F5180B">
        <w:trPr>
          <w:trHeight w:val="241"/>
        </w:trPr>
        <w:tc>
          <w:tcPr>
            <w:tcW w:w="1151" w:type="dxa"/>
            <w:shd w:val="clear" w:color="auto" w:fill="auto"/>
          </w:tcPr>
          <w:p w:rsidR="00E45F83" w:rsidRPr="0097395A" w:rsidRDefault="00E45F83" w:rsidP="00F5180B">
            <w:pPr>
              <w:pStyle w:val="TableParagraph"/>
              <w:spacing w:line="221" w:lineRule="exact"/>
              <w:ind w:left="5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  <w:r w:rsidRPr="0097395A"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  <w:lang w:val="pl-PL"/>
              </w:rPr>
              <w:t>A – X</w:t>
            </w:r>
          </w:p>
        </w:tc>
        <w:tc>
          <w:tcPr>
            <w:tcW w:w="2501" w:type="dxa"/>
            <w:shd w:val="clear" w:color="auto" w:fill="auto"/>
          </w:tcPr>
          <w:p w:rsidR="00E45F83" w:rsidRPr="0097395A" w:rsidRDefault="00E45F83" w:rsidP="00F5180B">
            <w:pPr>
              <w:pStyle w:val="TableParagraph"/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319" w:type="dxa"/>
            <w:shd w:val="clear" w:color="auto" w:fill="auto"/>
          </w:tcPr>
          <w:p w:rsidR="00E45F83" w:rsidRPr="0097395A" w:rsidRDefault="00E45F83" w:rsidP="00F5180B">
            <w:pPr>
              <w:pStyle w:val="TableParagraph"/>
              <w:spacing w:line="221" w:lineRule="exact"/>
              <w:ind w:left="64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  <w:r w:rsidRPr="0097395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  <w:t>A – Y</w:t>
            </w:r>
          </w:p>
        </w:tc>
      </w:tr>
      <w:tr w:rsidR="003175AA" w:rsidRPr="0097395A" w:rsidTr="00F5180B">
        <w:trPr>
          <w:trHeight w:val="241"/>
        </w:trPr>
        <w:tc>
          <w:tcPr>
            <w:tcW w:w="1151" w:type="dxa"/>
            <w:shd w:val="clear" w:color="auto" w:fill="auto"/>
          </w:tcPr>
          <w:p w:rsidR="00E45F83" w:rsidRPr="0097395A" w:rsidRDefault="00E45F83" w:rsidP="00F5180B">
            <w:pPr>
              <w:pStyle w:val="TableParagraph"/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501" w:type="dxa"/>
            <w:shd w:val="clear" w:color="auto" w:fill="auto"/>
          </w:tcPr>
          <w:p w:rsidR="00E45F83" w:rsidRPr="0097395A" w:rsidRDefault="00E45F83" w:rsidP="00F5180B">
            <w:pPr>
              <w:pStyle w:val="TableParagraph"/>
              <w:spacing w:line="221" w:lineRule="exact"/>
              <w:ind w:left="557" w:right="572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  <w:r w:rsidRPr="0097395A"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  <w:lang w:val="pl-PL"/>
              </w:rPr>
              <w:t>Gra podwójna</w:t>
            </w:r>
          </w:p>
        </w:tc>
        <w:tc>
          <w:tcPr>
            <w:tcW w:w="1319" w:type="dxa"/>
            <w:shd w:val="clear" w:color="auto" w:fill="auto"/>
          </w:tcPr>
          <w:p w:rsidR="00E45F83" w:rsidRPr="0097395A" w:rsidRDefault="00E45F83" w:rsidP="00F5180B">
            <w:pPr>
              <w:pStyle w:val="TableParagraph"/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</w:p>
        </w:tc>
      </w:tr>
      <w:tr w:rsidR="003175AA" w:rsidRPr="0097395A" w:rsidTr="00F5180B">
        <w:trPr>
          <w:trHeight w:val="220"/>
        </w:trPr>
        <w:tc>
          <w:tcPr>
            <w:tcW w:w="1151" w:type="dxa"/>
            <w:shd w:val="clear" w:color="auto" w:fill="auto"/>
          </w:tcPr>
          <w:p w:rsidR="00E45F83" w:rsidRPr="0097395A" w:rsidRDefault="00E45F83" w:rsidP="00F5180B">
            <w:pPr>
              <w:pStyle w:val="TableParagraph"/>
              <w:spacing w:line="201" w:lineRule="exact"/>
              <w:ind w:left="50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  <w:r w:rsidRPr="0097395A"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  <w:lang w:val="pl-PL"/>
              </w:rPr>
              <w:t>B – Y</w:t>
            </w:r>
          </w:p>
        </w:tc>
        <w:tc>
          <w:tcPr>
            <w:tcW w:w="2501" w:type="dxa"/>
            <w:shd w:val="clear" w:color="auto" w:fill="auto"/>
          </w:tcPr>
          <w:p w:rsidR="00E45F83" w:rsidRPr="0097395A" w:rsidRDefault="00E45F83" w:rsidP="00F5180B">
            <w:pPr>
              <w:pStyle w:val="TableParagraph"/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319" w:type="dxa"/>
            <w:shd w:val="clear" w:color="auto" w:fill="auto"/>
          </w:tcPr>
          <w:p w:rsidR="00E45F83" w:rsidRPr="0097395A" w:rsidRDefault="00E45F83" w:rsidP="00F5180B">
            <w:pPr>
              <w:pStyle w:val="TableParagraph"/>
              <w:spacing w:line="201" w:lineRule="exact"/>
              <w:ind w:left="64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pl-PL"/>
              </w:rPr>
            </w:pPr>
            <w:r w:rsidRPr="0097395A">
              <w:rPr>
                <w:rFonts w:ascii="Times New Roman" w:hAnsi="Times New Roman" w:cs="Times New Roman"/>
                <w:noProof/>
                <w:color w:val="000000"/>
                <w:w w:val="95"/>
                <w:sz w:val="24"/>
                <w:szCs w:val="24"/>
                <w:lang w:val="pl-PL"/>
              </w:rPr>
              <w:t>B – X</w:t>
            </w:r>
          </w:p>
        </w:tc>
      </w:tr>
    </w:tbl>
    <w:p w:rsidR="00504EB9" w:rsidRPr="0097395A" w:rsidRDefault="00504EB9" w:rsidP="00504EB9">
      <w:pPr>
        <w:suppressAutoHyphens/>
        <w:ind w:left="720"/>
        <w:rPr>
          <w:noProof/>
          <w:color w:val="000000"/>
          <w:sz w:val="24"/>
          <w:szCs w:val="24"/>
          <w:lang w:val="pl-PL"/>
        </w:rPr>
      </w:pPr>
    </w:p>
    <w:p w:rsidR="00093EC0" w:rsidRPr="0097395A" w:rsidRDefault="00093EC0" w:rsidP="00D53838">
      <w:pPr>
        <w:numPr>
          <w:ilvl w:val="0"/>
          <w:numId w:val="43"/>
        </w:numPr>
        <w:suppressAutoHyphens/>
        <w:rPr>
          <w:noProof/>
          <w:color w:val="000000"/>
          <w:sz w:val="24"/>
          <w:szCs w:val="24"/>
          <w:lang w:val="pl-PL"/>
        </w:rPr>
      </w:pPr>
      <w:r w:rsidRPr="0097395A">
        <w:rPr>
          <w:noProof/>
          <w:color w:val="000000"/>
          <w:sz w:val="24"/>
          <w:szCs w:val="24"/>
          <w:lang w:val="pl-PL"/>
        </w:rPr>
        <w:t>Zawody finałowe rozgrywane są systemem pucharowym do dwóch przegranych.</w:t>
      </w:r>
    </w:p>
    <w:p w:rsidR="00093EC0" w:rsidRPr="0097395A" w:rsidRDefault="00093EC0" w:rsidP="00D53838">
      <w:pPr>
        <w:numPr>
          <w:ilvl w:val="0"/>
          <w:numId w:val="43"/>
        </w:numPr>
        <w:suppressAutoHyphens/>
        <w:rPr>
          <w:noProof/>
          <w:color w:val="000000"/>
          <w:sz w:val="24"/>
          <w:szCs w:val="24"/>
          <w:lang w:val="pl-PL"/>
        </w:rPr>
      </w:pPr>
      <w:r w:rsidRPr="0097395A">
        <w:rPr>
          <w:noProof/>
          <w:color w:val="000000"/>
          <w:sz w:val="24"/>
          <w:szCs w:val="24"/>
          <w:lang w:val="pl-PL"/>
        </w:rPr>
        <w:t xml:space="preserve">Mecz rozgrywany jest do </w:t>
      </w:r>
      <w:r w:rsidR="0097395A" w:rsidRPr="0097395A">
        <w:rPr>
          <w:noProof/>
          <w:color w:val="000000"/>
          <w:sz w:val="24"/>
          <w:szCs w:val="24"/>
          <w:lang w:val="pl-PL"/>
        </w:rPr>
        <w:t>trzech</w:t>
      </w:r>
      <w:r w:rsidRPr="0097395A">
        <w:rPr>
          <w:noProof/>
          <w:color w:val="000000"/>
          <w:sz w:val="24"/>
          <w:szCs w:val="24"/>
          <w:lang w:val="pl-PL"/>
        </w:rPr>
        <w:t xml:space="preserve"> wygranych pojedynków.</w:t>
      </w:r>
    </w:p>
    <w:p w:rsidR="00093EC0" w:rsidRPr="0097395A" w:rsidRDefault="00093EC0" w:rsidP="00D53838">
      <w:pPr>
        <w:numPr>
          <w:ilvl w:val="0"/>
          <w:numId w:val="43"/>
        </w:numPr>
        <w:suppressAutoHyphens/>
        <w:rPr>
          <w:noProof/>
          <w:color w:val="000000"/>
          <w:sz w:val="24"/>
          <w:szCs w:val="24"/>
          <w:lang w:val="pl-PL"/>
        </w:rPr>
      </w:pPr>
      <w:r w:rsidRPr="0097395A">
        <w:rPr>
          <w:noProof/>
          <w:color w:val="000000"/>
          <w:sz w:val="24"/>
          <w:szCs w:val="24"/>
          <w:lang w:val="pl-PL"/>
        </w:rPr>
        <w:t>Pojedynek rozgrywany jest do dwóch</w:t>
      </w:r>
      <w:r w:rsidR="0097395A" w:rsidRPr="0097395A">
        <w:rPr>
          <w:noProof/>
          <w:color w:val="000000"/>
          <w:sz w:val="24"/>
          <w:szCs w:val="24"/>
          <w:lang w:val="pl-PL"/>
        </w:rPr>
        <w:t>-trzech</w:t>
      </w:r>
      <w:r w:rsidRPr="0097395A">
        <w:rPr>
          <w:noProof/>
          <w:color w:val="000000"/>
          <w:sz w:val="24"/>
          <w:szCs w:val="24"/>
          <w:lang w:val="pl-PL"/>
        </w:rPr>
        <w:t xml:space="preserve"> wygranych setów.</w:t>
      </w:r>
    </w:p>
    <w:p w:rsidR="00093EC0" w:rsidRPr="0097395A" w:rsidRDefault="00093EC0" w:rsidP="00D53838">
      <w:pPr>
        <w:numPr>
          <w:ilvl w:val="0"/>
          <w:numId w:val="43"/>
        </w:numPr>
        <w:suppressAutoHyphens/>
        <w:rPr>
          <w:noProof/>
          <w:color w:val="000000"/>
          <w:sz w:val="24"/>
          <w:szCs w:val="24"/>
          <w:lang w:val="pl-PL"/>
        </w:rPr>
      </w:pPr>
      <w:r w:rsidRPr="0097395A">
        <w:rPr>
          <w:noProof/>
          <w:color w:val="000000"/>
          <w:sz w:val="24"/>
          <w:szCs w:val="24"/>
          <w:lang w:val="pl-PL"/>
        </w:rPr>
        <w:t>Sety do 11 pkt.</w:t>
      </w:r>
      <w:r w:rsidR="0097395A" w:rsidRPr="0097395A">
        <w:rPr>
          <w:noProof/>
          <w:color w:val="000000"/>
          <w:sz w:val="24"/>
          <w:szCs w:val="24"/>
          <w:lang w:val="pl-PL"/>
        </w:rPr>
        <w:t xml:space="preserve"> (bez prawa podwyższania )</w:t>
      </w:r>
    </w:p>
    <w:p w:rsidR="00093EC0" w:rsidRPr="0097395A" w:rsidRDefault="00093EC0" w:rsidP="00D53838">
      <w:pPr>
        <w:numPr>
          <w:ilvl w:val="0"/>
          <w:numId w:val="43"/>
        </w:numPr>
        <w:suppressAutoHyphens/>
        <w:rPr>
          <w:noProof/>
          <w:color w:val="000000"/>
          <w:sz w:val="24"/>
          <w:szCs w:val="24"/>
          <w:lang w:val="pl-PL"/>
        </w:rPr>
      </w:pPr>
      <w:r w:rsidRPr="0097395A">
        <w:rPr>
          <w:noProof/>
          <w:color w:val="000000"/>
          <w:sz w:val="24"/>
          <w:szCs w:val="24"/>
          <w:lang w:val="pl-PL"/>
        </w:rPr>
        <w:t>Zawody przeprowadzone zostaną zgodnie z ogólnym regulaminem MIMS i przepisami Polskiego Związku Badmintona.</w:t>
      </w:r>
    </w:p>
    <w:p w:rsidR="00575F23" w:rsidRPr="006E7CFB" w:rsidRDefault="00575F23" w:rsidP="0097395A">
      <w:pPr>
        <w:suppressAutoHyphens/>
        <w:ind w:left="720"/>
        <w:rPr>
          <w:noProof/>
          <w:color w:val="FF0000"/>
          <w:sz w:val="24"/>
          <w:szCs w:val="24"/>
          <w:lang w:val="pl-PL"/>
        </w:rPr>
      </w:pPr>
    </w:p>
    <w:p w:rsidR="00873C55" w:rsidRPr="006E7CFB" w:rsidRDefault="00873C55" w:rsidP="00873C55">
      <w:pPr>
        <w:suppressAutoHyphens/>
        <w:ind w:left="720"/>
        <w:rPr>
          <w:noProof/>
          <w:color w:val="FF0000"/>
          <w:sz w:val="24"/>
          <w:szCs w:val="24"/>
          <w:lang w:val="pl-PL"/>
        </w:rPr>
      </w:pPr>
    </w:p>
    <w:p w:rsidR="00873C55" w:rsidRPr="00121F85" w:rsidRDefault="00873C55" w:rsidP="00873C55">
      <w:pPr>
        <w:pStyle w:val="Nagwek5"/>
        <w:rPr>
          <w:noProof/>
          <w:color w:val="000000"/>
          <w:lang w:val="pl-PL"/>
        </w:rPr>
      </w:pPr>
      <w:r w:rsidRPr="00121F85">
        <w:rPr>
          <w:noProof/>
          <w:color w:val="000000"/>
          <w:lang w:val="pl-PL"/>
        </w:rPr>
        <w:t>SZACHY</w:t>
      </w:r>
      <w:r w:rsidR="000773E7" w:rsidRPr="00121F85">
        <w:rPr>
          <w:noProof/>
          <w:color w:val="000000"/>
          <w:lang w:val="pl-PL"/>
        </w:rPr>
        <w:t xml:space="preserve"> (w kat. dzieci, młodzież, licealiada)</w:t>
      </w:r>
    </w:p>
    <w:p w:rsidR="00873C55" w:rsidRPr="00121F85" w:rsidRDefault="00873C55" w:rsidP="00873C55">
      <w:pPr>
        <w:rPr>
          <w:noProof/>
          <w:color w:val="000000"/>
          <w:lang w:val="pl-PL"/>
        </w:rPr>
      </w:pPr>
    </w:p>
    <w:p w:rsidR="00873C55" w:rsidRPr="00121F85" w:rsidRDefault="00873C55" w:rsidP="00873C55">
      <w:pPr>
        <w:pStyle w:val="Nagwek5"/>
        <w:numPr>
          <w:ilvl w:val="0"/>
          <w:numId w:val="0"/>
        </w:numPr>
        <w:ind w:left="30"/>
        <w:rPr>
          <w:noProof/>
          <w:color w:val="000000"/>
          <w:szCs w:val="24"/>
          <w:lang w:val="pl-PL"/>
        </w:rPr>
      </w:pPr>
      <w:r w:rsidRPr="00121F85">
        <w:rPr>
          <w:noProof/>
          <w:color w:val="000000"/>
          <w:szCs w:val="24"/>
          <w:lang w:val="pl-PL"/>
        </w:rPr>
        <w:t>Szkoły przystępujące do współzawodnictwa muszą się zarejestrować przez system rejestracji szkół srs.szs.pl zgodnie z kalendarzami wojewódzkimi nie później niż do 30 września bieżącego roku szkolnego.</w:t>
      </w:r>
    </w:p>
    <w:p w:rsidR="00873C55" w:rsidRPr="00121F85" w:rsidRDefault="00873C55" w:rsidP="00873C55">
      <w:pPr>
        <w:ind w:left="30"/>
        <w:rPr>
          <w:b/>
          <w:noProof/>
          <w:color w:val="000000"/>
          <w:sz w:val="18"/>
          <w:szCs w:val="18"/>
          <w:lang w:val="pl-PL"/>
        </w:rPr>
      </w:pPr>
    </w:p>
    <w:p w:rsidR="0078605B" w:rsidRPr="00121F85" w:rsidRDefault="00753153" w:rsidP="00073FAF">
      <w:pPr>
        <w:numPr>
          <w:ilvl w:val="0"/>
          <w:numId w:val="46"/>
        </w:numPr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>Uczestnictwo:</w:t>
      </w:r>
    </w:p>
    <w:p w:rsidR="00753153" w:rsidRPr="00121F85" w:rsidRDefault="00753153" w:rsidP="00753153">
      <w:pPr>
        <w:ind w:left="1287"/>
        <w:rPr>
          <w:noProof/>
          <w:color w:val="000000"/>
          <w:sz w:val="24"/>
          <w:szCs w:val="24"/>
          <w:lang w:val="pl-PL"/>
        </w:rPr>
      </w:pPr>
    </w:p>
    <w:p w:rsidR="0078605B" w:rsidRPr="00244892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1. drużynę stanowią uczniowie jednej szkoły </w:t>
      </w:r>
    </w:p>
    <w:p w:rsidR="0078605B" w:rsidRPr="00244892" w:rsidRDefault="00E1096C" w:rsidP="00575F23">
      <w:pPr>
        <w:ind w:left="567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-   dzieci - 2011</w:t>
      </w:r>
      <w:r w:rsidR="0078605B" w:rsidRPr="00244892">
        <w:rPr>
          <w:noProof/>
          <w:color w:val="000000"/>
          <w:sz w:val="24"/>
          <w:szCs w:val="24"/>
          <w:lang w:val="pl-PL"/>
        </w:rPr>
        <w:t xml:space="preserve"> i młodsi</w:t>
      </w:r>
    </w:p>
    <w:p w:rsidR="0078605B" w:rsidRPr="00244892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  młodzież – (</w:t>
      </w:r>
      <w:r w:rsidR="00121F85" w:rsidRPr="00244892">
        <w:rPr>
          <w:noProof/>
          <w:color w:val="000000"/>
          <w:sz w:val="24"/>
          <w:szCs w:val="24"/>
          <w:lang w:val="pl-PL"/>
        </w:rPr>
        <w:t>200</w:t>
      </w:r>
      <w:r w:rsidR="00E1096C">
        <w:rPr>
          <w:noProof/>
          <w:color w:val="000000"/>
          <w:sz w:val="24"/>
          <w:szCs w:val="24"/>
          <w:lang w:val="pl-PL"/>
        </w:rPr>
        <w:t>9</w:t>
      </w:r>
      <w:r w:rsidR="00121F85" w:rsidRPr="00244892">
        <w:rPr>
          <w:noProof/>
          <w:color w:val="000000"/>
          <w:sz w:val="24"/>
          <w:szCs w:val="24"/>
          <w:lang w:val="pl-PL"/>
        </w:rPr>
        <w:t>-20</w:t>
      </w:r>
      <w:r w:rsidR="00E1096C">
        <w:rPr>
          <w:noProof/>
          <w:color w:val="000000"/>
          <w:sz w:val="24"/>
          <w:szCs w:val="24"/>
          <w:lang w:val="pl-PL"/>
        </w:rPr>
        <w:t>10</w:t>
      </w:r>
      <w:r w:rsidRPr="00244892">
        <w:rPr>
          <w:noProof/>
          <w:color w:val="000000"/>
          <w:sz w:val="24"/>
          <w:szCs w:val="24"/>
          <w:lang w:val="pl-PL"/>
        </w:rPr>
        <w:t>)</w:t>
      </w:r>
    </w:p>
    <w:p w:rsidR="0078605B" w:rsidRPr="00244892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  licealiada -  uczniowie średnich szkół dziennych (</w:t>
      </w:r>
      <w:r w:rsidR="00121F85" w:rsidRPr="00244892">
        <w:rPr>
          <w:noProof/>
          <w:color w:val="000000"/>
          <w:sz w:val="24"/>
          <w:szCs w:val="24"/>
          <w:lang w:val="pl-PL"/>
        </w:rPr>
        <w:t>200</w:t>
      </w:r>
      <w:r w:rsidR="00E1096C">
        <w:rPr>
          <w:noProof/>
          <w:color w:val="000000"/>
          <w:sz w:val="24"/>
          <w:szCs w:val="24"/>
          <w:lang w:val="pl-PL"/>
        </w:rPr>
        <w:t>4</w:t>
      </w:r>
      <w:r w:rsidRPr="00244892">
        <w:rPr>
          <w:noProof/>
          <w:color w:val="000000"/>
          <w:sz w:val="24"/>
          <w:szCs w:val="24"/>
          <w:lang w:val="pl-PL"/>
        </w:rPr>
        <w:t xml:space="preserve"> i młodsi)</w:t>
      </w:r>
    </w:p>
    <w:p w:rsidR="00753153" w:rsidRPr="00244892" w:rsidRDefault="00753153" w:rsidP="00575F23">
      <w:pPr>
        <w:ind w:left="567"/>
        <w:rPr>
          <w:noProof/>
          <w:color w:val="000000"/>
          <w:sz w:val="24"/>
          <w:szCs w:val="24"/>
          <w:lang w:val="pl-PL"/>
        </w:rPr>
      </w:pPr>
    </w:p>
    <w:p w:rsidR="0078605B" w:rsidRPr="00244892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2. drużyna składa się z 4 osób: </w:t>
      </w:r>
    </w:p>
    <w:p w:rsidR="0078605B" w:rsidRPr="00244892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- I szachownica </w:t>
      </w:r>
    </w:p>
    <w:p w:rsidR="0078605B" w:rsidRPr="00244892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- chłopiec lub dziewczyna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II szachownica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chłopiec lub dziewczyna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III szachownica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chłopiec lub dziewczyna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IV szachownica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dziewczyna,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3. skład drużyny obowiązuje przez cały turniej.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4. w zawodach obowiązują przepisy FIDE i PZSzach. </w:t>
      </w:r>
    </w:p>
    <w:p w:rsidR="0078605B" w:rsidRPr="00121F85" w:rsidRDefault="0078605B" w:rsidP="0075315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>5. do ostatecznej in</w:t>
      </w:r>
      <w:r w:rsidR="00753153" w:rsidRPr="00121F85">
        <w:rPr>
          <w:noProof/>
          <w:color w:val="000000"/>
          <w:sz w:val="24"/>
          <w:szCs w:val="24"/>
          <w:lang w:val="pl-PL"/>
        </w:rPr>
        <w:t>terpretacji niniejszego regulam</w:t>
      </w:r>
      <w:r w:rsidRPr="00121F85">
        <w:rPr>
          <w:noProof/>
          <w:color w:val="000000"/>
          <w:sz w:val="24"/>
          <w:szCs w:val="24"/>
          <w:lang w:val="pl-PL"/>
        </w:rPr>
        <w:t>inu upoważniony jest</w:t>
      </w:r>
      <w:r w:rsidR="00753153" w:rsidRPr="00121F85">
        <w:rPr>
          <w:noProof/>
          <w:color w:val="000000"/>
          <w:sz w:val="24"/>
          <w:szCs w:val="24"/>
          <w:lang w:val="pl-PL"/>
        </w:rPr>
        <w:t xml:space="preserve"> sędzia główny, którego decyzje </w:t>
      </w:r>
      <w:r w:rsidRPr="00121F85">
        <w:rPr>
          <w:noProof/>
          <w:color w:val="000000"/>
          <w:sz w:val="24"/>
          <w:szCs w:val="24"/>
          <w:lang w:val="pl-PL"/>
        </w:rPr>
        <w:t xml:space="preserve">są ostateczne.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6. zaleca się wprowadzenie na każdym etapie rozgrywek kojarzenia komputerowego systemem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ChessArbiter.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II. Program zawodów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1. zaleca się prowadzenie zawodów systemem szwajcarskim kontrolowanym na dystansie 7-9 rund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(w przypadku rozgrywek wojewódzkich)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2. tempo gry, w przypadku posiadania zegarów elektronicznych </w:t>
      </w:r>
      <w:r w:rsidR="0028733A" w:rsidRPr="00121F85">
        <w:rPr>
          <w:noProof/>
          <w:color w:val="000000"/>
          <w:sz w:val="24"/>
          <w:szCs w:val="24"/>
          <w:lang w:val="pl-PL"/>
        </w:rPr>
        <w:t>10-</w:t>
      </w:r>
      <w:r w:rsidRPr="00121F85">
        <w:rPr>
          <w:noProof/>
          <w:color w:val="000000"/>
          <w:sz w:val="24"/>
          <w:szCs w:val="24"/>
          <w:lang w:val="pl-PL"/>
        </w:rPr>
        <w:t xml:space="preserve">15 min. na partię dla zawodnika.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lastRenderedPageBreak/>
        <w:t xml:space="preserve">W przypadku nie posiadania zegarów elektronicznych 10-20 min. na partię dla zawodnika w rozgrywkach wojewódzkich.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III. Punktacja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Kolejność miejsc w zawodach będzie ustalona na podstawie liczby zdobytych dużych punktów (tzw. meczowych): wygranie meczu - 2 p., remis – 1 p., przegrana - 0 p. a przy ich równości decydują kolejno: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suma punktów małych zdobytych na wszystkich szachownicach (wygrana 1p., remis 0,5p., przegrana- 0p.),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wartościowanie pełne Buchholza,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wynik bezpośredniego spotkania, </w:t>
      </w:r>
    </w:p>
    <w:p w:rsidR="0078605B" w:rsidRPr="00121F85" w:rsidRDefault="0078605B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lepszy wynik na pierwszej, ewentualnie kolejnych </w:t>
      </w:r>
    </w:p>
    <w:p w:rsidR="0078605B" w:rsidRPr="00121F85" w:rsidRDefault="0028733A" w:rsidP="00575F23">
      <w:pPr>
        <w:ind w:left="567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   </w:t>
      </w:r>
      <w:r w:rsidR="0078605B" w:rsidRPr="00121F85">
        <w:rPr>
          <w:noProof/>
          <w:color w:val="000000"/>
          <w:sz w:val="24"/>
          <w:szCs w:val="24"/>
          <w:lang w:val="pl-PL"/>
        </w:rPr>
        <w:t xml:space="preserve">szachownicach. </w:t>
      </w:r>
    </w:p>
    <w:p w:rsidR="004B522C" w:rsidRPr="006E7CFB" w:rsidRDefault="004B522C" w:rsidP="0078605B">
      <w:pPr>
        <w:jc w:val="both"/>
        <w:rPr>
          <w:noProof/>
          <w:color w:val="FF0000"/>
          <w:sz w:val="24"/>
          <w:lang w:val="pl-PL"/>
        </w:rPr>
      </w:pPr>
    </w:p>
    <w:p w:rsidR="00DB1259" w:rsidRPr="004B1C2A" w:rsidRDefault="00DB1259" w:rsidP="003F0889">
      <w:pPr>
        <w:pStyle w:val="Nagwek5"/>
        <w:rPr>
          <w:noProof/>
          <w:color w:val="000000" w:themeColor="text1"/>
          <w:lang w:val="pl-PL"/>
        </w:rPr>
      </w:pPr>
      <w:r w:rsidRPr="004B1C2A">
        <w:rPr>
          <w:noProof/>
          <w:color w:val="000000" w:themeColor="text1"/>
          <w:lang w:val="pl-PL"/>
        </w:rPr>
        <w:t>NARCIARSTWO</w:t>
      </w:r>
      <w:r w:rsidRPr="004B1C2A">
        <w:rPr>
          <w:noProof/>
          <w:color w:val="000000" w:themeColor="text1"/>
          <w:spacing w:val="-13"/>
          <w:lang w:val="pl-PL"/>
        </w:rPr>
        <w:t xml:space="preserve"> </w:t>
      </w:r>
      <w:r w:rsidRPr="004B1C2A">
        <w:rPr>
          <w:noProof/>
          <w:color w:val="000000" w:themeColor="text1"/>
          <w:lang w:val="pl-PL"/>
        </w:rPr>
        <w:t>BIEGOWE</w:t>
      </w:r>
      <w:r w:rsidR="003F0889" w:rsidRPr="004B1C2A">
        <w:rPr>
          <w:noProof/>
          <w:color w:val="000000" w:themeColor="text1"/>
          <w:lang w:val="pl-PL"/>
        </w:rPr>
        <w:t xml:space="preserve">  (w kat. dzieci, młodzież)</w:t>
      </w:r>
    </w:p>
    <w:p w:rsidR="00DB1259" w:rsidRPr="00121F85" w:rsidRDefault="00DB1259" w:rsidP="00DB1259">
      <w:pPr>
        <w:pStyle w:val="Tekstpodstawowy"/>
        <w:spacing w:before="6"/>
        <w:rPr>
          <w:noProof/>
          <w:color w:val="000000"/>
          <w:sz w:val="14"/>
          <w:lang w:val="pl-PL"/>
        </w:rPr>
      </w:pPr>
    </w:p>
    <w:p w:rsidR="00DB1259" w:rsidRPr="00121F85" w:rsidRDefault="00DB1259" w:rsidP="00DB1259">
      <w:pPr>
        <w:pStyle w:val="Nagwek7"/>
        <w:rPr>
          <w:rStyle w:val="Pogrubienie"/>
          <w:noProof/>
          <w:color w:val="000000"/>
        </w:rPr>
      </w:pPr>
      <w:r w:rsidRPr="00121F85">
        <w:rPr>
          <w:rStyle w:val="Pogrubienie"/>
          <w:noProof/>
          <w:color w:val="000000"/>
        </w:rPr>
        <w:t xml:space="preserve">Szkoły przystępujące do współzawodnictwa muszą się zarejestrować przez system rejestracji szkół srs.szs.pl zgodnie z kalendarzami wojewódzkimi nie później niż do 30 września </w:t>
      </w:r>
      <w:r w:rsidR="00E1096C" w:rsidRPr="000C518B">
        <w:rPr>
          <w:b/>
          <w:noProof/>
          <w:color w:val="000000"/>
          <w:szCs w:val="24"/>
        </w:rPr>
        <w:t>bieżącego roku szkolnego</w:t>
      </w:r>
      <w:r w:rsidR="00E1096C" w:rsidRPr="000C518B">
        <w:rPr>
          <w:b/>
          <w:noProof/>
          <w:color w:val="000000"/>
          <w:sz w:val="18"/>
          <w:szCs w:val="18"/>
        </w:rPr>
        <w:t>.</w:t>
      </w:r>
      <w:r w:rsidRPr="00121F85">
        <w:rPr>
          <w:rStyle w:val="Pogrubienie"/>
          <w:noProof/>
          <w:color w:val="000000"/>
        </w:rPr>
        <w:t>.</w:t>
      </w:r>
    </w:p>
    <w:p w:rsidR="00DB1259" w:rsidRPr="00121F85" w:rsidRDefault="00DB1259" w:rsidP="00DB1259">
      <w:pPr>
        <w:pStyle w:val="Tekstpodstawowy"/>
        <w:spacing w:before="7"/>
        <w:rPr>
          <w:noProof/>
          <w:color w:val="000000"/>
          <w:spacing w:val="20"/>
          <w:sz w:val="24"/>
          <w:szCs w:val="24"/>
          <w:lang w:val="pl-PL"/>
        </w:rPr>
      </w:pPr>
    </w:p>
    <w:p w:rsidR="00DB1259" w:rsidRPr="00121F85" w:rsidRDefault="00DB1259" w:rsidP="00EB73CA">
      <w:pPr>
        <w:pStyle w:val="Nagwek1"/>
        <w:rPr>
          <w:color w:val="000000"/>
          <w:szCs w:val="24"/>
        </w:rPr>
      </w:pPr>
      <w:r w:rsidRPr="00121F85">
        <w:rPr>
          <w:color w:val="000000"/>
          <w:szCs w:val="24"/>
        </w:rPr>
        <w:t>Uczestnictwo:</w:t>
      </w:r>
    </w:p>
    <w:p w:rsidR="00AD6517" w:rsidRPr="00121F85" w:rsidRDefault="00DB1259" w:rsidP="00EB73CA">
      <w:pPr>
        <w:pStyle w:val="Nagwek1"/>
        <w:rPr>
          <w:color w:val="000000"/>
          <w:szCs w:val="24"/>
        </w:rPr>
      </w:pPr>
      <w:r w:rsidRPr="00121F85">
        <w:rPr>
          <w:color w:val="000000"/>
          <w:szCs w:val="24"/>
        </w:rPr>
        <w:t xml:space="preserve">Drużyna składa się z 5 uczniów jednej szkoły podstawowej urodzonych w </w:t>
      </w:r>
    </w:p>
    <w:p w:rsidR="00DB1259" w:rsidRPr="00244892" w:rsidRDefault="00E1096C" w:rsidP="00EB73CA">
      <w:pPr>
        <w:pStyle w:val="Nagwek1"/>
        <w:rPr>
          <w:color w:val="000000"/>
          <w:szCs w:val="24"/>
        </w:rPr>
      </w:pPr>
      <w:r>
        <w:rPr>
          <w:color w:val="000000"/>
          <w:szCs w:val="24"/>
        </w:rPr>
        <w:t>2011</w:t>
      </w:r>
      <w:r w:rsidR="00DB1259" w:rsidRPr="00244892">
        <w:rPr>
          <w:color w:val="000000"/>
          <w:szCs w:val="24"/>
        </w:rPr>
        <w:t xml:space="preserve"> roku i młodsi</w:t>
      </w:r>
      <w:r w:rsidR="00AD6517" w:rsidRPr="00244892">
        <w:rPr>
          <w:color w:val="000000"/>
          <w:szCs w:val="24"/>
        </w:rPr>
        <w:t xml:space="preserve"> - dzieci</w:t>
      </w:r>
    </w:p>
    <w:p w:rsidR="00AD6517" w:rsidRPr="00244892" w:rsidRDefault="00121F85" w:rsidP="00EB73CA">
      <w:pPr>
        <w:pStyle w:val="Nagwek1"/>
        <w:rPr>
          <w:color w:val="000000"/>
          <w:szCs w:val="24"/>
        </w:rPr>
      </w:pPr>
      <w:r w:rsidRPr="00244892">
        <w:rPr>
          <w:color w:val="000000"/>
          <w:szCs w:val="24"/>
        </w:rPr>
        <w:t>200</w:t>
      </w:r>
      <w:r w:rsidR="00E1096C">
        <w:rPr>
          <w:color w:val="000000"/>
          <w:szCs w:val="24"/>
        </w:rPr>
        <w:t>9-2010</w:t>
      </w:r>
      <w:r w:rsidR="00AD6517" w:rsidRPr="00244892">
        <w:rPr>
          <w:color w:val="000000"/>
          <w:szCs w:val="24"/>
        </w:rPr>
        <w:t xml:space="preserve"> - młodzież</w:t>
      </w:r>
    </w:p>
    <w:p w:rsidR="00DB1259" w:rsidRPr="00244892" w:rsidRDefault="00DB1259" w:rsidP="00EB73CA">
      <w:pPr>
        <w:pStyle w:val="Nagwek1"/>
        <w:rPr>
          <w:color w:val="000000"/>
          <w:szCs w:val="24"/>
        </w:rPr>
      </w:pPr>
    </w:p>
    <w:p w:rsidR="00DB1259" w:rsidRPr="00121F85" w:rsidRDefault="00DB1259" w:rsidP="00EB73CA">
      <w:pPr>
        <w:pStyle w:val="Nagwek1"/>
        <w:rPr>
          <w:color w:val="000000"/>
          <w:szCs w:val="24"/>
        </w:rPr>
      </w:pPr>
      <w:r w:rsidRPr="00121F85">
        <w:rPr>
          <w:color w:val="000000"/>
          <w:szCs w:val="24"/>
        </w:rPr>
        <w:t>Program zawodów:</w:t>
      </w:r>
    </w:p>
    <w:p w:rsidR="00DB1259" w:rsidRPr="00121F85" w:rsidRDefault="00DB1259" w:rsidP="00EB73CA">
      <w:pPr>
        <w:pStyle w:val="Nagwek1"/>
        <w:rPr>
          <w:color w:val="000000"/>
          <w:szCs w:val="24"/>
        </w:rPr>
      </w:pPr>
      <w:r w:rsidRPr="00121F85">
        <w:rPr>
          <w:color w:val="000000"/>
          <w:szCs w:val="24"/>
        </w:rPr>
        <w:t>dziewczęta - 2 km techniką klasyczną</w:t>
      </w:r>
    </w:p>
    <w:p w:rsidR="00DB1259" w:rsidRPr="00121F85" w:rsidRDefault="00716231" w:rsidP="00EB73CA">
      <w:pPr>
        <w:pStyle w:val="Nagwek1"/>
        <w:rPr>
          <w:color w:val="000000"/>
          <w:szCs w:val="24"/>
        </w:rPr>
      </w:pPr>
      <w:r w:rsidRPr="00121F85">
        <w:rPr>
          <w:color w:val="000000"/>
          <w:szCs w:val="24"/>
        </w:rPr>
        <w:t xml:space="preserve">chłopcy      </w:t>
      </w:r>
      <w:r w:rsidR="00DB1259" w:rsidRPr="00121F85">
        <w:rPr>
          <w:color w:val="000000"/>
          <w:szCs w:val="24"/>
        </w:rPr>
        <w:t>- 2 km techniką klasyczną</w:t>
      </w:r>
    </w:p>
    <w:p w:rsidR="00DB1259" w:rsidRPr="00121F85" w:rsidRDefault="00DB1259" w:rsidP="00EB73CA">
      <w:pPr>
        <w:pStyle w:val="Nagwek1"/>
        <w:rPr>
          <w:color w:val="000000"/>
          <w:szCs w:val="24"/>
        </w:rPr>
      </w:pPr>
    </w:p>
    <w:p w:rsidR="00DB1259" w:rsidRPr="00121F85" w:rsidRDefault="00DB1259" w:rsidP="00EB73CA">
      <w:pPr>
        <w:pStyle w:val="Nagwek1"/>
        <w:rPr>
          <w:color w:val="000000"/>
          <w:szCs w:val="24"/>
        </w:rPr>
      </w:pPr>
      <w:r w:rsidRPr="00121F85">
        <w:rPr>
          <w:color w:val="000000"/>
          <w:szCs w:val="24"/>
        </w:rPr>
        <w:t>Sposób przeprowadzenia zawodów:</w:t>
      </w:r>
    </w:p>
    <w:p w:rsidR="00DB1259" w:rsidRPr="00121F85" w:rsidRDefault="00DB1259" w:rsidP="00EB73CA">
      <w:pPr>
        <w:pStyle w:val="Nagwek1"/>
        <w:ind w:left="426" w:hanging="66"/>
        <w:rPr>
          <w:color w:val="000000"/>
          <w:szCs w:val="24"/>
        </w:rPr>
      </w:pPr>
      <w:r w:rsidRPr="00121F85">
        <w:rPr>
          <w:color w:val="000000"/>
          <w:szCs w:val="24"/>
        </w:rPr>
        <w:t>Zawodnicy startują indywidualnie, co 30 sekund, na podstawie losowania przed zawodami. O miejscu drużyny decyduje suma czasów 4 najlepszych zawodników.</w:t>
      </w:r>
    </w:p>
    <w:p w:rsidR="0078605B" w:rsidRPr="00121F85" w:rsidRDefault="00DB1259" w:rsidP="00EB73CA">
      <w:pPr>
        <w:pStyle w:val="Nagwek1"/>
        <w:rPr>
          <w:color w:val="000000"/>
          <w:szCs w:val="24"/>
        </w:rPr>
      </w:pPr>
      <w:r w:rsidRPr="00121F85">
        <w:rPr>
          <w:color w:val="000000"/>
          <w:szCs w:val="24"/>
        </w:rPr>
        <w:t>Prowadzona będzie klasyfikacja drużynowa</w:t>
      </w:r>
      <w:r w:rsidR="003F0889" w:rsidRPr="00121F85">
        <w:rPr>
          <w:color w:val="000000"/>
          <w:szCs w:val="24"/>
        </w:rPr>
        <w:t xml:space="preserve"> i indywidualna. Sprzęt dowolny</w:t>
      </w:r>
    </w:p>
    <w:p w:rsidR="003F0889" w:rsidRPr="006E7CFB" w:rsidRDefault="003F0889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3F0889" w:rsidRPr="006E7CFB" w:rsidRDefault="003F0889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3F0889" w:rsidRPr="006E7CFB" w:rsidRDefault="003F0889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3F0889" w:rsidRPr="006E7CFB" w:rsidRDefault="003F0889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3F0889" w:rsidRPr="006E7CFB" w:rsidRDefault="003F0889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3F0889" w:rsidRPr="006E7CFB" w:rsidRDefault="003F0889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3F0889" w:rsidRPr="006E7CFB" w:rsidRDefault="003F0889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3F0889" w:rsidRPr="006E7CFB" w:rsidRDefault="003F0889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DD47ED" w:rsidRPr="006E7CFB" w:rsidRDefault="00DD47ED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DD47ED" w:rsidRPr="006E7CFB" w:rsidRDefault="00DD47ED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DD47ED" w:rsidRPr="006E7CFB" w:rsidRDefault="00DD47ED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DD47ED" w:rsidRPr="006E7CFB" w:rsidRDefault="00DD47ED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DD47ED" w:rsidRPr="006E7CFB" w:rsidRDefault="00DD47ED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DD47ED" w:rsidRPr="006E7CFB" w:rsidRDefault="00DD47ED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DD47ED" w:rsidRPr="006E7CFB" w:rsidRDefault="00DD47ED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DD47ED" w:rsidRPr="006E7CFB" w:rsidRDefault="00DD47ED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DD47ED" w:rsidRPr="006E7CFB" w:rsidRDefault="00DD47ED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DD47ED" w:rsidRPr="006E7CFB" w:rsidRDefault="00DD47ED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DD47ED" w:rsidRPr="006E7CFB" w:rsidRDefault="00DD47ED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DD47ED" w:rsidRPr="006E7CFB" w:rsidRDefault="00DD47ED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3F0889" w:rsidRPr="006E7CFB" w:rsidRDefault="003F0889" w:rsidP="003F0889">
      <w:pPr>
        <w:rPr>
          <w:noProof/>
          <w:color w:val="FF0000"/>
          <w:w w:val="95"/>
          <w:sz w:val="24"/>
          <w:szCs w:val="24"/>
          <w:lang w:val="pl-PL"/>
        </w:rPr>
      </w:pPr>
    </w:p>
    <w:p w:rsidR="003F0889" w:rsidRPr="006E7CFB" w:rsidRDefault="003F0889" w:rsidP="003F0889">
      <w:pPr>
        <w:rPr>
          <w:noProof/>
          <w:color w:val="FF0000"/>
          <w:sz w:val="24"/>
          <w:szCs w:val="24"/>
          <w:lang w:val="pl-PL"/>
        </w:rPr>
      </w:pPr>
    </w:p>
    <w:p w:rsidR="004B522C" w:rsidRPr="006E7CFB" w:rsidRDefault="004B522C" w:rsidP="00673C9A">
      <w:pPr>
        <w:ind w:left="1418"/>
        <w:jc w:val="both"/>
        <w:rPr>
          <w:noProof/>
          <w:color w:val="FF0000"/>
          <w:sz w:val="24"/>
          <w:lang w:val="pl-PL"/>
        </w:rPr>
      </w:pPr>
    </w:p>
    <w:p w:rsidR="004A7929" w:rsidRPr="00121F85" w:rsidRDefault="004A7929">
      <w:pPr>
        <w:pStyle w:val="Nagwek7"/>
        <w:jc w:val="center"/>
        <w:rPr>
          <w:b/>
          <w:noProof/>
          <w:color w:val="000000"/>
          <w:sz w:val="32"/>
          <w:u w:val="single"/>
        </w:rPr>
      </w:pPr>
      <w:r w:rsidRPr="00121F85">
        <w:rPr>
          <w:b/>
          <w:noProof/>
          <w:color w:val="000000"/>
          <w:sz w:val="32"/>
          <w:u w:val="single"/>
        </w:rPr>
        <w:t>ZESPOŁOWE GRY SPORTOWE</w:t>
      </w:r>
    </w:p>
    <w:p w:rsidR="004A7929" w:rsidRPr="00121F85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121F85" w:rsidRDefault="004A7929">
      <w:pPr>
        <w:pStyle w:val="Nagwek3"/>
        <w:ind w:left="0" w:firstLine="708"/>
        <w:rPr>
          <w:b/>
          <w:noProof/>
          <w:color w:val="000000"/>
        </w:rPr>
      </w:pPr>
      <w:bookmarkStart w:id="6" w:name="_Toc518962398"/>
      <w:bookmarkStart w:id="7" w:name="_Toc518962552"/>
      <w:r w:rsidRPr="00121F85">
        <w:rPr>
          <w:b/>
          <w:noProof/>
          <w:color w:val="000000"/>
        </w:rPr>
        <w:t>PROGRAM</w:t>
      </w:r>
      <w:bookmarkEnd w:id="6"/>
      <w:bookmarkEnd w:id="7"/>
      <w:r w:rsidRPr="00121F85">
        <w:rPr>
          <w:b/>
          <w:noProof/>
          <w:color w:val="000000"/>
        </w:rPr>
        <w:t xml:space="preserve"> </w:t>
      </w:r>
    </w:p>
    <w:p w:rsidR="004A7929" w:rsidRPr="00121F85" w:rsidRDefault="004A7929">
      <w:pPr>
        <w:ind w:left="1146"/>
        <w:jc w:val="both"/>
        <w:rPr>
          <w:noProof/>
          <w:color w:val="000000"/>
          <w:sz w:val="24"/>
          <w:lang w:val="pl-PL"/>
        </w:rPr>
      </w:pPr>
    </w:p>
    <w:p w:rsidR="00E45F83" w:rsidRPr="00121F85" w:rsidRDefault="004A7929" w:rsidP="00D53838">
      <w:pPr>
        <w:numPr>
          <w:ilvl w:val="0"/>
          <w:numId w:val="10"/>
        </w:numPr>
        <w:jc w:val="both"/>
        <w:rPr>
          <w:noProof/>
          <w:color w:val="000000"/>
          <w:sz w:val="24"/>
          <w:lang w:val="pl-PL"/>
        </w:rPr>
      </w:pPr>
      <w:r w:rsidRPr="00121F85">
        <w:rPr>
          <w:noProof/>
          <w:color w:val="000000"/>
          <w:sz w:val="24"/>
          <w:lang w:val="pl-PL"/>
        </w:rPr>
        <w:t xml:space="preserve">Mini gry </w:t>
      </w:r>
    </w:p>
    <w:p w:rsidR="004A7929" w:rsidRPr="00244892" w:rsidRDefault="00B164FC" w:rsidP="00E45F83">
      <w:pPr>
        <w:ind w:left="1506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 xml:space="preserve">dzieci </w:t>
      </w:r>
      <w:r w:rsidR="0054084B" w:rsidRPr="00244892">
        <w:rPr>
          <w:noProof/>
          <w:color w:val="000000"/>
          <w:sz w:val="24"/>
          <w:lang w:val="pl-PL"/>
        </w:rPr>
        <w:t>–</w:t>
      </w:r>
      <w:r w:rsidR="004A7929" w:rsidRPr="00244892">
        <w:rPr>
          <w:noProof/>
          <w:color w:val="000000"/>
          <w:sz w:val="24"/>
          <w:lang w:val="pl-PL"/>
        </w:rPr>
        <w:t xml:space="preserve"> </w:t>
      </w:r>
      <w:r w:rsidR="004B1C2A">
        <w:rPr>
          <w:noProof/>
          <w:color w:val="000000"/>
          <w:sz w:val="24"/>
          <w:lang w:val="pl-PL"/>
        </w:rPr>
        <w:t>rocznik 2011</w:t>
      </w:r>
      <w:r w:rsidR="0054084B" w:rsidRPr="00244892">
        <w:rPr>
          <w:noProof/>
          <w:color w:val="000000"/>
          <w:sz w:val="24"/>
          <w:lang w:val="pl-PL"/>
        </w:rPr>
        <w:t xml:space="preserve"> </w:t>
      </w:r>
      <w:r w:rsidR="004A7929" w:rsidRPr="00244892">
        <w:rPr>
          <w:noProof/>
          <w:color w:val="000000"/>
          <w:sz w:val="24"/>
          <w:lang w:val="pl-PL"/>
        </w:rPr>
        <w:t>i młodsi:</w:t>
      </w:r>
    </w:p>
    <w:p w:rsidR="004A7929" w:rsidRPr="00244892" w:rsidRDefault="004A7929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 xml:space="preserve"> koszykówka dziewcząt i chłopców</w:t>
      </w:r>
    </w:p>
    <w:p w:rsidR="00AD6517" w:rsidRPr="00244892" w:rsidRDefault="00AD6517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koszykówka 3x3 dz</w:t>
      </w:r>
      <w:r w:rsidR="00121F85" w:rsidRPr="00244892">
        <w:rPr>
          <w:noProof/>
          <w:color w:val="000000"/>
          <w:sz w:val="24"/>
          <w:lang w:val="pl-PL"/>
        </w:rPr>
        <w:t xml:space="preserve">iewcząt i chłopców </w:t>
      </w:r>
    </w:p>
    <w:p w:rsidR="004A7929" w:rsidRPr="00244892" w:rsidRDefault="004A7929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piłka nożna (</w:t>
      </w:r>
      <w:r w:rsidR="00663250" w:rsidRPr="00244892">
        <w:rPr>
          <w:noProof/>
          <w:color w:val="000000"/>
          <w:sz w:val="24"/>
          <w:lang w:val="pl-PL"/>
        </w:rPr>
        <w:t>szóstki</w:t>
      </w:r>
      <w:r w:rsidRPr="00244892">
        <w:rPr>
          <w:noProof/>
          <w:color w:val="000000"/>
          <w:sz w:val="24"/>
          <w:lang w:val="pl-PL"/>
        </w:rPr>
        <w:t xml:space="preserve"> piłkarskie) – dziewcząt i chłopców</w:t>
      </w:r>
    </w:p>
    <w:p w:rsidR="004A7929" w:rsidRPr="00244892" w:rsidRDefault="004A7929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 xml:space="preserve"> piłka ręczna dziewcząt i chłopców</w:t>
      </w:r>
    </w:p>
    <w:p w:rsidR="004A7929" w:rsidRPr="00244892" w:rsidRDefault="004A7929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piłka siatkowa (czwórki) dziewcząt i chłopców</w:t>
      </w:r>
    </w:p>
    <w:p w:rsidR="004A7929" w:rsidRPr="00244892" w:rsidRDefault="004A7929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unihokej  dziewcząt i chłopców</w:t>
      </w:r>
    </w:p>
    <w:p w:rsidR="00B605C4" w:rsidRPr="00244892" w:rsidRDefault="00B605C4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bookmarkStart w:id="8" w:name="_Hlk80531753"/>
      <w:r w:rsidRPr="00244892">
        <w:rPr>
          <w:noProof/>
          <w:color w:val="000000"/>
          <w:sz w:val="24"/>
          <w:lang w:val="pl-PL"/>
        </w:rPr>
        <w:t xml:space="preserve">rugby TAG </w:t>
      </w:r>
      <w:bookmarkEnd w:id="8"/>
      <w:r w:rsidRPr="00244892">
        <w:rPr>
          <w:noProof/>
          <w:color w:val="000000"/>
          <w:sz w:val="24"/>
          <w:lang w:val="pl-PL"/>
        </w:rPr>
        <w:t>zespoły miesz</w:t>
      </w:r>
      <w:r w:rsidR="00707F8A" w:rsidRPr="00244892">
        <w:rPr>
          <w:noProof/>
          <w:color w:val="000000"/>
          <w:sz w:val="24"/>
          <w:lang w:val="pl-PL"/>
        </w:rPr>
        <w:t>ane</w:t>
      </w:r>
    </w:p>
    <w:p w:rsidR="004A7929" w:rsidRPr="00244892" w:rsidRDefault="004A7929">
      <w:pPr>
        <w:jc w:val="both"/>
        <w:rPr>
          <w:noProof/>
          <w:color w:val="000000"/>
          <w:sz w:val="24"/>
          <w:lang w:val="pl-PL"/>
        </w:rPr>
      </w:pPr>
    </w:p>
    <w:p w:rsidR="00E45F83" w:rsidRPr="00244892" w:rsidRDefault="004A7929" w:rsidP="00D53838">
      <w:pPr>
        <w:numPr>
          <w:ilvl w:val="0"/>
          <w:numId w:val="10"/>
        </w:numPr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Zespołowe gry sportowe (duże)</w:t>
      </w:r>
    </w:p>
    <w:p w:rsidR="004A7929" w:rsidRPr="00244892" w:rsidRDefault="004A7929" w:rsidP="00E45F83">
      <w:pPr>
        <w:ind w:left="1506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 xml:space="preserve"> </w:t>
      </w:r>
      <w:r w:rsidR="00E45F83" w:rsidRPr="00244892">
        <w:rPr>
          <w:noProof/>
          <w:color w:val="000000"/>
          <w:sz w:val="24"/>
          <w:lang w:val="pl-PL"/>
        </w:rPr>
        <w:t>młodzież</w:t>
      </w:r>
      <w:r w:rsidR="00B164FC" w:rsidRPr="00244892">
        <w:rPr>
          <w:noProof/>
          <w:color w:val="000000"/>
          <w:sz w:val="24"/>
          <w:lang w:val="pl-PL"/>
        </w:rPr>
        <w:t xml:space="preserve"> </w:t>
      </w:r>
      <w:r w:rsidR="0054084B" w:rsidRPr="00244892">
        <w:rPr>
          <w:noProof/>
          <w:color w:val="000000"/>
          <w:sz w:val="24"/>
          <w:lang w:val="pl-PL"/>
        </w:rPr>
        <w:t>–</w:t>
      </w:r>
      <w:r w:rsidRPr="00244892">
        <w:rPr>
          <w:noProof/>
          <w:color w:val="000000"/>
          <w:sz w:val="24"/>
          <w:lang w:val="pl-PL"/>
        </w:rPr>
        <w:t xml:space="preserve"> </w:t>
      </w:r>
      <w:r w:rsidR="0054084B" w:rsidRPr="00244892">
        <w:rPr>
          <w:noProof/>
          <w:color w:val="000000"/>
          <w:sz w:val="24"/>
          <w:lang w:val="pl-PL"/>
        </w:rPr>
        <w:t xml:space="preserve">rocznik </w:t>
      </w:r>
      <w:r w:rsidR="00121F85" w:rsidRPr="00244892">
        <w:rPr>
          <w:noProof/>
          <w:color w:val="000000"/>
          <w:sz w:val="24"/>
          <w:lang w:val="pl-PL"/>
        </w:rPr>
        <w:t>200</w:t>
      </w:r>
      <w:r w:rsidR="004B1C2A">
        <w:rPr>
          <w:noProof/>
          <w:color w:val="000000"/>
          <w:sz w:val="24"/>
          <w:lang w:val="pl-PL"/>
        </w:rPr>
        <w:t>9</w:t>
      </w:r>
      <w:r w:rsidR="00121F85" w:rsidRPr="00244892">
        <w:rPr>
          <w:noProof/>
          <w:color w:val="000000"/>
          <w:sz w:val="24"/>
          <w:lang w:val="pl-PL"/>
        </w:rPr>
        <w:t>-20</w:t>
      </w:r>
      <w:r w:rsidR="004B1C2A">
        <w:rPr>
          <w:noProof/>
          <w:color w:val="000000"/>
          <w:sz w:val="24"/>
          <w:lang w:val="pl-PL"/>
        </w:rPr>
        <w:t>10</w:t>
      </w:r>
    </w:p>
    <w:p w:rsidR="00E45F83" w:rsidRPr="00244892" w:rsidRDefault="00121F85" w:rsidP="00E45F83">
      <w:pPr>
        <w:ind w:left="1506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licealiada – rocznik 200</w:t>
      </w:r>
      <w:r w:rsidR="004B1C2A">
        <w:rPr>
          <w:noProof/>
          <w:color w:val="000000"/>
          <w:sz w:val="24"/>
          <w:lang w:val="pl-PL"/>
        </w:rPr>
        <w:t>4</w:t>
      </w:r>
      <w:r w:rsidR="00E45F83" w:rsidRPr="00244892">
        <w:rPr>
          <w:noProof/>
          <w:color w:val="000000"/>
          <w:sz w:val="24"/>
          <w:lang w:val="pl-PL"/>
        </w:rPr>
        <w:t xml:space="preserve"> i młodsi</w:t>
      </w:r>
    </w:p>
    <w:p w:rsidR="00E45F83" w:rsidRPr="00244892" w:rsidRDefault="00E45F83" w:rsidP="00E45F83">
      <w:pPr>
        <w:ind w:left="1506"/>
        <w:jc w:val="both"/>
        <w:rPr>
          <w:noProof/>
          <w:color w:val="000000"/>
          <w:sz w:val="24"/>
          <w:lang w:val="pl-PL"/>
        </w:rPr>
      </w:pPr>
    </w:p>
    <w:p w:rsidR="004A7929" w:rsidRPr="00244892" w:rsidRDefault="004A7929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koszykówka dziewcząt i chłopców</w:t>
      </w:r>
    </w:p>
    <w:p w:rsidR="00AD6517" w:rsidRPr="00244892" w:rsidRDefault="00AD6517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koszykówka 3x3 dziewcząt i chłopców</w:t>
      </w:r>
    </w:p>
    <w:p w:rsidR="004A7929" w:rsidRPr="00244892" w:rsidRDefault="004A7929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piłka nożna (</w:t>
      </w:r>
      <w:r w:rsidR="00663250" w:rsidRPr="00244892">
        <w:rPr>
          <w:noProof/>
          <w:color w:val="000000"/>
          <w:sz w:val="24"/>
          <w:lang w:val="pl-PL"/>
        </w:rPr>
        <w:t>szóstki</w:t>
      </w:r>
      <w:r w:rsidRPr="00244892">
        <w:rPr>
          <w:noProof/>
          <w:color w:val="000000"/>
          <w:sz w:val="24"/>
          <w:lang w:val="pl-PL"/>
        </w:rPr>
        <w:t xml:space="preserve"> piłkarskie</w:t>
      </w:r>
      <w:r w:rsidR="00663250" w:rsidRPr="00244892">
        <w:rPr>
          <w:noProof/>
          <w:color w:val="000000"/>
          <w:sz w:val="24"/>
          <w:lang w:val="pl-PL"/>
        </w:rPr>
        <w:t>) -</w:t>
      </w:r>
      <w:r w:rsidRPr="00244892">
        <w:rPr>
          <w:noProof/>
          <w:color w:val="000000"/>
          <w:sz w:val="24"/>
          <w:lang w:val="pl-PL"/>
        </w:rPr>
        <w:t xml:space="preserve"> dziewcząt</w:t>
      </w:r>
      <w:r w:rsidR="00663250" w:rsidRPr="00244892">
        <w:rPr>
          <w:noProof/>
          <w:color w:val="000000"/>
          <w:sz w:val="24"/>
          <w:lang w:val="pl-PL"/>
        </w:rPr>
        <w:t xml:space="preserve"> i chłopców</w:t>
      </w:r>
    </w:p>
    <w:p w:rsidR="004A7929" w:rsidRPr="00244892" w:rsidRDefault="004A7929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piłka ręczna dziewcząt i chłopców</w:t>
      </w:r>
    </w:p>
    <w:p w:rsidR="004A7929" w:rsidRPr="00244892" w:rsidRDefault="004A7929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piłka siatkowa dziewcząt i chłopców</w:t>
      </w:r>
    </w:p>
    <w:p w:rsidR="00AD6517" w:rsidRPr="00244892" w:rsidRDefault="00AD6517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siatkówka plażowa</w:t>
      </w:r>
    </w:p>
    <w:p w:rsidR="00FE2BD7" w:rsidRPr="00244892" w:rsidRDefault="004A7929" w:rsidP="00F55C84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unihokej dziewcząt i chłopców</w:t>
      </w:r>
    </w:p>
    <w:p w:rsidR="00FE2BD7" w:rsidRPr="00244892" w:rsidRDefault="00FE2BD7">
      <w:pPr>
        <w:ind w:left="709"/>
        <w:jc w:val="both"/>
        <w:rPr>
          <w:b/>
          <w:noProof/>
          <w:color w:val="000000"/>
          <w:sz w:val="24"/>
          <w:lang w:val="pl-PL"/>
        </w:rPr>
      </w:pPr>
    </w:p>
    <w:p w:rsidR="004A7929" w:rsidRPr="00244892" w:rsidRDefault="004A7929">
      <w:pPr>
        <w:ind w:left="709"/>
        <w:jc w:val="both"/>
        <w:rPr>
          <w:b/>
          <w:noProof/>
          <w:color w:val="000000"/>
          <w:sz w:val="24"/>
          <w:lang w:val="pl-PL"/>
        </w:rPr>
      </w:pPr>
      <w:r w:rsidRPr="00244892">
        <w:rPr>
          <w:b/>
          <w:noProof/>
          <w:color w:val="000000"/>
          <w:sz w:val="24"/>
          <w:lang w:val="pl-PL"/>
        </w:rPr>
        <w:t>UCZESTNICTWO:</w:t>
      </w:r>
    </w:p>
    <w:p w:rsidR="004A7929" w:rsidRPr="00244892" w:rsidRDefault="004A7929">
      <w:pPr>
        <w:ind w:left="709"/>
        <w:jc w:val="both"/>
        <w:rPr>
          <w:noProof/>
          <w:color w:val="000000"/>
          <w:sz w:val="24"/>
          <w:lang w:val="pl-PL"/>
        </w:rPr>
      </w:pPr>
    </w:p>
    <w:p w:rsidR="004A7929" w:rsidRPr="00244892" w:rsidRDefault="004A7929">
      <w:pPr>
        <w:ind w:left="1134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W każdej z gier mają prawo uczestniczyć uczniowie jednej szkoły w składzie:</w:t>
      </w:r>
    </w:p>
    <w:p w:rsidR="004A7929" w:rsidRPr="00244892" w:rsidRDefault="004A7929">
      <w:pPr>
        <w:ind w:left="1134"/>
        <w:jc w:val="both"/>
        <w:rPr>
          <w:noProof/>
          <w:color w:val="000000"/>
          <w:sz w:val="24"/>
          <w:lang w:val="pl-PL"/>
        </w:rPr>
      </w:pPr>
    </w:p>
    <w:p w:rsidR="004A7929" w:rsidRPr="00244892" w:rsidRDefault="00E45F83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siatkówka (czwórki)</w:t>
      </w:r>
      <w:r w:rsidR="004A7929" w:rsidRPr="00244892">
        <w:rPr>
          <w:noProof/>
          <w:color w:val="000000"/>
          <w:sz w:val="24"/>
          <w:lang w:val="pl-PL"/>
        </w:rPr>
        <w:t xml:space="preserve"> </w:t>
      </w:r>
      <w:r w:rsidR="004A7929" w:rsidRPr="00244892">
        <w:rPr>
          <w:noProof/>
          <w:color w:val="000000"/>
          <w:sz w:val="24"/>
          <w:lang w:val="pl-PL"/>
        </w:rPr>
        <w:tab/>
      </w:r>
      <w:r w:rsidR="004A7929" w:rsidRPr="00244892">
        <w:rPr>
          <w:noProof/>
          <w:color w:val="000000"/>
          <w:sz w:val="24"/>
          <w:lang w:val="pl-PL"/>
        </w:rPr>
        <w:tab/>
        <w:t xml:space="preserve">    10</w:t>
      </w:r>
      <w:r w:rsidR="004A7929" w:rsidRPr="00244892">
        <w:rPr>
          <w:noProof/>
          <w:color w:val="000000"/>
          <w:sz w:val="24"/>
          <w:lang w:val="pl-PL"/>
        </w:rPr>
        <w:tab/>
        <w:t>zawodników/czek</w:t>
      </w:r>
    </w:p>
    <w:p w:rsidR="004A7929" w:rsidRPr="00244892" w:rsidRDefault="004A7929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>koszykówka</w:t>
      </w:r>
      <w:r w:rsidRPr="00244892">
        <w:rPr>
          <w:noProof/>
          <w:color w:val="000000"/>
          <w:sz w:val="24"/>
          <w:lang w:val="pl-PL"/>
        </w:rPr>
        <w:tab/>
      </w:r>
      <w:r w:rsidRPr="00244892">
        <w:rPr>
          <w:noProof/>
          <w:color w:val="000000"/>
          <w:sz w:val="24"/>
          <w:lang w:val="pl-PL"/>
        </w:rPr>
        <w:tab/>
      </w:r>
      <w:r w:rsidRPr="00244892">
        <w:rPr>
          <w:noProof/>
          <w:color w:val="000000"/>
          <w:sz w:val="24"/>
          <w:lang w:val="pl-PL"/>
        </w:rPr>
        <w:tab/>
        <w:t xml:space="preserve">    12</w:t>
      </w:r>
      <w:r w:rsidRPr="00244892">
        <w:rPr>
          <w:noProof/>
          <w:color w:val="000000"/>
          <w:sz w:val="24"/>
          <w:lang w:val="pl-PL"/>
        </w:rPr>
        <w:tab/>
        <w:t>zawodników/czek</w:t>
      </w:r>
    </w:p>
    <w:p w:rsidR="004A7929" w:rsidRPr="00244892" w:rsidRDefault="004A7929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 xml:space="preserve">piłka nożna </w:t>
      </w:r>
      <w:r w:rsidR="00DA47EF" w:rsidRPr="00244892">
        <w:rPr>
          <w:noProof/>
          <w:color w:val="000000"/>
          <w:sz w:val="24"/>
          <w:lang w:val="pl-PL"/>
        </w:rPr>
        <w:t>(szóstki)</w:t>
      </w:r>
      <w:r w:rsidRPr="00244892">
        <w:rPr>
          <w:noProof/>
          <w:color w:val="000000"/>
          <w:sz w:val="24"/>
          <w:lang w:val="pl-PL"/>
        </w:rPr>
        <w:t xml:space="preserve">   </w:t>
      </w:r>
      <w:r w:rsidRPr="00244892">
        <w:rPr>
          <w:noProof/>
          <w:color w:val="000000"/>
          <w:sz w:val="24"/>
          <w:lang w:val="pl-PL"/>
        </w:rPr>
        <w:tab/>
        <w:t xml:space="preserve">                10</w:t>
      </w:r>
      <w:r w:rsidR="00663250" w:rsidRPr="00244892">
        <w:rPr>
          <w:noProof/>
          <w:color w:val="000000"/>
          <w:sz w:val="24"/>
          <w:lang w:val="pl-PL"/>
        </w:rPr>
        <w:t xml:space="preserve">   </w:t>
      </w:r>
      <w:r w:rsidRPr="00244892">
        <w:rPr>
          <w:noProof/>
          <w:color w:val="000000"/>
          <w:sz w:val="24"/>
          <w:lang w:val="pl-PL"/>
        </w:rPr>
        <w:t xml:space="preserve"> zawodników</w:t>
      </w:r>
      <w:r w:rsidR="00453176" w:rsidRPr="00244892">
        <w:rPr>
          <w:noProof/>
          <w:color w:val="000000"/>
          <w:sz w:val="24"/>
          <w:lang w:val="pl-PL"/>
        </w:rPr>
        <w:t>/czek</w:t>
      </w:r>
      <w:r w:rsidRPr="00244892">
        <w:rPr>
          <w:noProof/>
          <w:color w:val="000000"/>
          <w:sz w:val="24"/>
          <w:lang w:val="pl-PL"/>
        </w:rPr>
        <w:t xml:space="preserve"> </w:t>
      </w:r>
    </w:p>
    <w:p w:rsidR="004A7929" w:rsidRPr="00244892" w:rsidRDefault="00D65D60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>
        <w:rPr>
          <w:noProof/>
          <w:color w:val="000000"/>
          <w:sz w:val="24"/>
          <w:lang w:val="pl-PL"/>
        </w:rPr>
        <w:t>piłka ręczna</w:t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</w:r>
      <w:r>
        <w:rPr>
          <w:noProof/>
          <w:color w:val="000000"/>
          <w:sz w:val="24"/>
          <w:lang w:val="pl-PL"/>
        </w:rPr>
        <w:tab/>
        <w:t xml:space="preserve">    14</w:t>
      </w:r>
      <w:r w:rsidR="004A7929" w:rsidRPr="00244892">
        <w:rPr>
          <w:noProof/>
          <w:color w:val="000000"/>
          <w:sz w:val="24"/>
          <w:lang w:val="pl-PL"/>
        </w:rPr>
        <w:tab/>
        <w:t>zawodników/czek</w:t>
      </w:r>
    </w:p>
    <w:p w:rsidR="004A7929" w:rsidRPr="00244892" w:rsidRDefault="004A7929">
      <w:pPr>
        <w:numPr>
          <w:ilvl w:val="0"/>
          <w:numId w:val="2"/>
        </w:numPr>
        <w:tabs>
          <w:tab w:val="num" w:pos="1843"/>
        </w:tabs>
        <w:ind w:firstLine="840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 xml:space="preserve">piłka siatkowa </w:t>
      </w:r>
      <w:r w:rsidRPr="00244892">
        <w:rPr>
          <w:noProof/>
          <w:color w:val="000000"/>
          <w:sz w:val="24"/>
          <w:lang w:val="pl-PL"/>
        </w:rPr>
        <w:tab/>
      </w:r>
      <w:r w:rsidRPr="00244892">
        <w:rPr>
          <w:noProof/>
          <w:color w:val="000000"/>
          <w:sz w:val="24"/>
          <w:lang w:val="pl-PL"/>
        </w:rPr>
        <w:tab/>
      </w:r>
      <w:r w:rsidRPr="00244892">
        <w:rPr>
          <w:noProof/>
          <w:color w:val="000000"/>
          <w:sz w:val="24"/>
          <w:lang w:val="pl-PL"/>
        </w:rPr>
        <w:tab/>
        <w:t xml:space="preserve">    12</w:t>
      </w:r>
      <w:r w:rsidRPr="00244892">
        <w:rPr>
          <w:noProof/>
          <w:color w:val="000000"/>
          <w:sz w:val="24"/>
          <w:lang w:val="pl-PL"/>
        </w:rPr>
        <w:tab/>
        <w:t>zawodników/czek</w:t>
      </w:r>
    </w:p>
    <w:p w:rsidR="00F55C84" w:rsidRPr="00244892" w:rsidRDefault="00E45F83">
      <w:pPr>
        <w:ind w:left="1134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 xml:space="preserve">       -   unihokej                                           </w:t>
      </w:r>
      <w:r w:rsidR="00663250" w:rsidRPr="00244892">
        <w:rPr>
          <w:noProof/>
          <w:color w:val="000000"/>
          <w:sz w:val="24"/>
          <w:lang w:val="pl-PL"/>
        </w:rPr>
        <w:t>12</w:t>
      </w:r>
      <w:r w:rsidR="004A7929" w:rsidRPr="00244892">
        <w:rPr>
          <w:noProof/>
          <w:color w:val="000000"/>
          <w:sz w:val="24"/>
          <w:lang w:val="pl-PL"/>
        </w:rPr>
        <w:t xml:space="preserve">   zawodników/czek</w:t>
      </w:r>
    </w:p>
    <w:p w:rsidR="004A7929" w:rsidRPr="00244892" w:rsidRDefault="00F55C84">
      <w:pPr>
        <w:ind w:left="1134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 xml:space="preserve">       -   koszykówka 3x3</w:t>
      </w:r>
      <w:r w:rsidR="004A7929" w:rsidRPr="00244892">
        <w:rPr>
          <w:noProof/>
          <w:color w:val="000000"/>
          <w:sz w:val="24"/>
          <w:lang w:val="pl-PL"/>
        </w:rPr>
        <w:t xml:space="preserve"> </w:t>
      </w:r>
      <w:r w:rsidRPr="00244892">
        <w:rPr>
          <w:noProof/>
          <w:color w:val="000000"/>
          <w:sz w:val="24"/>
          <w:lang w:val="pl-PL"/>
        </w:rPr>
        <w:t xml:space="preserve">                               4   zawodników/czek</w:t>
      </w:r>
    </w:p>
    <w:p w:rsidR="003645AF" w:rsidRPr="00244892" w:rsidRDefault="00716231">
      <w:pPr>
        <w:ind w:left="1134"/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 xml:space="preserve">       </w:t>
      </w:r>
      <w:r w:rsidR="003645AF" w:rsidRPr="00244892">
        <w:rPr>
          <w:noProof/>
          <w:color w:val="000000"/>
          <w:sz w:val="24"/>
          <w:lang w:val="pl-PL"/>
        </w:rPr>
        <w:t>-</w:t>
      </w:r>
      <w:r w:rsidRPr="00244892">
        <w:rPr>
          <w:noProof/>
          <w:color w:val="000000"/>
          <w:sz w:val="24"/>
          <w:lang w:val="pl-PL"/>
        </w:rPr>
        <w:t xml:space="preserve">   siatkówka plażowa                            3</w:t>
      </w:r>
      <w:r w:rsidR="003645AF" w:rsidRPr="00244892">
        <w:rPr>
          <w:noProof/>
          <w:color w:val="000000"/>
          <w:sz w:val="24"/>
          <w:lang w:val="pl-PL"/>
        </w:rPr>
        <w:t xml:space="preserve"> </w:t>
      </w:r>
      <w:r w:rsidRPr="00244892">
        <w:rPr>
          <w:noProof/>
          <w:color w:val="000000"/>
          <w:sz w:val="24"/>
          <w:lang w:val="pl-PL"/>
        </w:rPr>
        <w:t xml:space="preserve">  zawodników/czek</w:t>
      </w:r>
    </w:p>
    <w:p w:rsidR="00093EC0" w:rsidRPr="00244892" w:rsidRDefault="00C90CD5" w:rsidP="00F55C84">
      <w:pPr>
        <w:jc w:val="both"/>
        <w:rPr>
          <w:noProof/>
          <w:color w:val="000000"/>
          <w:sz w:val="24"/>
          <w:lang w:val="pl-PL"/>
        </w:rPr>
      </w:pPr>
      <w:r w:rsidRPr="00244892">
        <w:rPr>
          <w:noProof/>
          <w:color w:val="000000"/>
          <w:sz w:val="24"/>
          <w:lang w:val="pl-PL"/>
        </w:rPr>
        <w:t xml:space="preserve">                          -   rugby TAG                                        8   zawodników/czek</w:t>
      </w:r>
    </w:p>
    <w:p w:rsidR="00093EC0" w:rsidRPr="00121F85" w:rsidRDefault="00093EC0">
      <w:pPr>
        <w:ind w:left="709"/>
        <w:jc w:val="both"/>
        <w:rPr>
          <w:noProof/>
          <w:color w:val="000000"/>
          <w:sz w:val="24"/>
          <w:lang w:val="pl-PL"/>
        </w:rPr>
      </w:pPr>
    </w:p>
    <w:p w:rsidR="004A7929" w:rsidRPr="00121F85" w:rsidRDefault="004A7929">
      <w:pPr>
        <w:ind w:left="709"/>
        <w:jc w:val="both"/>
        <w:rPr>
          <w:noProof/>
          <w:color w:val="000000"/>
          <w:sz w:val="24"/>
          <w:lang w:val="pl-PL"/>
        </w:rPr>
      </w:pPr>
      <w:r w:rsidRPr="00121F85">
        <w:rPr>
          <w:noProof/>
          <w:color w:val="000000"/>
          <w:sz w:val="24"/>
          <w:lang w:val="pl-PL"/>
        </w:rPr>
        <w:t>UWAGA:</w:t>
      </w:r>
    </w:p>
    <w:p w:rsidR="004A7929" w:rsidRPr="00121F85" w:rsidRDefault="004A7929">
      <w:pPr>
        <w:ind w:left="709"/>
        <w:jc w:val="both"/>
        <w:rPr>
          <w:noProof/>
          <w:color w:val="000000"/>
          <w:sz w:val="24"/>
          <w:lang w:val="pl-PL"/>
        </w:rPr>
      </w:pPr>
      <w:r w:rsidRPr="00121F85">
        <w:rPr>
          <w:noProof/>
          <w:color w:val="000000"/>
          <w:sz w:val="24"/>
          <w:lang w:val="pl-PL"/>
        </w:rPr>
        <w:t>Rocznik początkowy w poszczególnych kategoriach wiekowych liczy się od stycznia tj. od drugiej części kalendarzowej roku szkolnego (dot. całego programu Igrzysk).</w:t>
      </w:r>
    </w:p>
    <w:p w:rsidR="004A7929" w:rsidRPr="00121F85" w:rsidRDefault="004A7929">
      <w:pPr>
        <w:ind w:left="709"/>
        <w:jc w:val="both"/>
        <w:rPr>
          <w:noProof/>
          <w:color w:val="000000"/>
          <w:sz w:val="24"/>
          <w:lang w:val="pl-PL"/>
        </w:rPr>
      </w:pPr>
    </w:p>
    <w:p w:rsidR="004A7929" w:rsidRPr="006E7CFB" w:rsidRDefault="004A7929">
      <w:pPr>
        <w:ind w:left="709"/>
        <w:jc w:val="both"/>
        <w:rPr>
          <w:noProof/>
          <w:color w:val="FF0000"/>
          <w:sz w:val="24"/>
          <w:lang w:val="pl-PL"/>
        </w:rPr>
      </w:pPr>
    </w:p>
    <w:p w:rsidR="00AD6517" w:rsidRPr="006E7CFB" w:rsidRDefault="00AD6517">
      <w:pPr>
        <w:ind w:left="709"/>
        <w:jc w:val="both"/>
        <w:rPr>
          <w:noProof/>
          <w:color w:val="FF0000"/>
          <w:sz w:val="24"/>
          <w:lang w:val="pl-PL"/>
        </w:rPr>
      </w:pPr>
    </w:p>
    <w:p w:rsidR="00AD6517" w:rsidRPr="006E7CFB" w:rsidRDefault="00AD6517">
      <w:pPr>
        <w:ind w:left="709"/>
        <w:jc w:val="both"/>
        <w:rPr>
          <w:noProof/>
          <w:color w:val="FF0000"/>
          <w:sz w:val="24"/>
          <w:lang w:val="pl-PL"/>
        </w:rPr>
      </w:pPr>
    </w:p>
    <w:p w:rsidR="00AD6517" w:rsidRPr="006E7CFB" w:rsidRDefault="00AD6517">
      <w:pPr>
        <w:ind w:left="709"/>
        <w:jc w:val="both"/>
        <w:rPr>
          <w:noProof/>
          <w:color w:val="FF0000"/>
          <w:sz w:val="24"/>
          <w:lang w:val="pl-PL"/>
        </w:rPr>
      </w:pPr>
    </w:p>
    <w:p w:rsidR="003645AF" w:rsidRPr="006E7CFB" w:rsidRDefault="003645AF">
      <w:pPr>
        <w:ind w:left="709"/>
        <w:jc w:val="both"/>
        <w:rPr>
          <w:noProof/>
          <w:color w:val="FF0000"/>
          <w:sz w:val="24"/>
          <w:lang w:val="pl-PL"/>
        </w:rPr>
      </w:pPr>
    </w:p>
    <w:p w:rsidR="003F0889" w:rsidRPr="006E7CFB" w:rsidRDefault="003F0889">
      <w:pPr>
        <w:ind w:left="709"/>
        <w:jc w:val="both"/>
        <w:rPr>
          <w:noProof/>
          <w:color w:val="FF0000"/>
          <w:sz w:val="24"/>
          <w:lang w:val="pl-PL"/>
        </w:rPr>
      </w:pPr>
    </w:p>
    <w:p w:rsidR="003F0889" w:rsidRPr="006E7CFB" w:rsidRDefault="003F0889">
      <w:pPr>
        <w:ind w:left="709"/>
        <w:jc w:val="both"/>
        <w:rPr>
          <w:noProof/>
          <w:color w:val="FF0000"/>
          <w:sz w:val="24"/>
          <w:lang w:val="pl-PL"/>
        </w:rPr>
      </w:pPr>
    </w:p>
    <w:p w:rsidR="004A7929" w:rsidRPr="006E7CFB" w:rsidRDefault="004A7929" w:rsidP="0064475E">
      <w:pPr>
        <w:jc w:val="both"/>
        <w:rPr>
          <w:noProof/>
          <w:color w:val="FF0000"/>
          <w:sz w:val="24"/>
          <w:lang w:val="pl-PL"/>
        </w:rPr>
      </w:pPr>
    </w:p>
    <w:p w:rsidR="004A7929" w:rsidRPr="00121F85" w:rsidRDefault="004A7929">
      <w:pPr>
        <w:ind w:left="709"/>
        <w:jc w:val="both"/>
        <w:rPr>
          <w:b/>
          <w:noProof/>
          <w:color w:val="000000"/>
          <w:sz w:val="24"/>
          <w:u w:val="single"/>
          <w:lang w:val="pl-PL"/>
        </w:rPr>
      </w:pPr>
      <w:r w:rsidRPr="00121F85">
        <w:rPr>
          <w:b/>
          <w:noProof/>
          <w:color w:val="000000"/>
          <w:sz w:val="24"/>
          <w:u w:val="single"/>
          <w:lang w:val="pl-PL"/>
        </w:rPr>
        <w:t>PRZEPISY SZCZEGÓŁOWE MINI GIER:</w:t>
      </w:r>
    </w:p>
    <w:p w:rsidR="004A7929" w:rsidRPr="00121F85" w:rsidRDefault="004A7929">
      <w:pPr>
        <w:ind w:left="709"/>
        <w:jc w:val="both"/>
        <w:rPr>
          <w:noProof/>
          <w:color w:val="000000"/>
          <w:sz w:val="24"/>
          <w:lang w:val="pl-PL"/>
        </w:rPr>
      </w:pPr>
    </w:p>
    <w:p w:rsidR="004A7929" w:rsidRPr="00121F85" w:rsidRDefault="004A7929">
      <w:pPr>
        <w:ind w:left="709"/>
        <w:jc w:val="both"/>
        <w:rPr>
          <w:noProof/>
          <w:color w:val="000000"/>
          <w:sz w:val="24"/>
          <w:lang w:val="pl-PL"/>
        </w:rPr>
      </w:pPr>
    </w:p>
    <w:p w:rsidR="004A7929" w:rsidRPr="00121F85" w:rsidRDefault="004A7929" w:rsidP="00D53838">
      <w:pPr>
        <w:numPr>
          <w:ilvl w:val="0"/>
          <w:numId w:val="11"/>
        </w:numPr>
        <w:jc w:val="both"/>
        <w:rPr>
          <w:b/>
          <w:noProof/>
          <w:color w:val="000000"/>
          <w:sz w:val="24"/>
          <w:lang w:val="pl-PL"/>
        </w:rPr>
      </w:pPr>
      <w:r w:rsidRPr="00121F85">
        <w:rPr>
          <w:b/>
          <w:noProof/>
          <w:color w:val="000000"/>
          <w:sz w:val="24"/>
          <w:lang w:val="pl-PL"/>
        </w:rPr>
        <w:t xml:space="preserve"> KOSZYKÓWKA:</w:t>
      </w:r>
    </w:p>
    <w:p w:rsidR="000B3700" w:rsidRPr="00244892" w:rsidRDefault="000B3700" w:rsidP="000B3700">
      <w:pPr>
        <w:ind w:left="1429"/>
        <w:jc w:val="both"/>
        <w:rPr>
          <w:b/>
          <w:noProof/>
          <w:color w:val="000000"/>
          <w:sz w:val="24"/>
          <w:lang w:val="pl-PL"/>
        </w:rPr>
      </w:pPr>
      <w:r w:rsidRPr="00244892">
        <w:rPr>
          <w:b/>
          <w:noProof/>
          <w:color w:val="000000"/>
          <w:sz w:val="24"/>
          <w:lang w:val="pl-PL"/>
        </w:rPr>
        <w:t xml:space="preserve">Dzieci </w:t>
      </w:r>
      <w:r w:rsidR="004F0C5D" w:rsidRPr="00244892">
        <w:rPr>
          <w:b/>
          <w:noProof/>
          <w:color w:val="000000"/>
          <w:sz w:val="24"/>
          <w:lang w:val="pl-PL"/>
        </w:rPr>
        <w:t>–</w:t>
      </w:r>
      <w:r w:rsidRPr="00244892">
        <w:rPr>
          <w:b/>
          <w:noProof/>
          <w:color w:val="000000"/>
          <w:sz w:val="24"/>
          <w:lang w:val="pl-PL"/>
        </w:rPr>
        <w:t xml:space="preserve"> </w:t>
      </w:r>
      <w:r w:rsidR="007F2A97">
        <w:rPr>
          <w:b/>
          <w:noProof/>
          <w:color w:val="000000"/>
          <w:sz w:val="24"/>
          <w:lang w:val="pl-PL"/>
        </w:rPr>
        <w:t xml:space="preserve">rocznik </w:t>
      </w:r>
      <w:r w:rsidR="004B1C2A">
        <w:rPr>
          <w:b/>
          <w:noProof/>
          <w:color w:val="000000"/>
          <w:sz w:val="24"/>
          <w:lang w:val="pl-PL"/>
        </w:rPr>
        <w:t>2011</w:t>
      </w:r>
      <w:r w:rsidR="004F0C5D" w:rsidRPr="00244892">
        <w:rPr>
          <w:b/>
          <w:noProof/>
          <w:color w:val="000000"/>
          <w:sz w:val="24"/>
          <w:lang w:val="pl-PL"/>
        </w:rPr>
        <w:t xml:space="preserve"> i</w:t>
      </w:r>
      <w:r w:rsidRPr="00244892">
        <w:rPr>
          <w:b/>
          <w:noProof/>
          <w:color w:val="000000"/>
          <w:sz w:val="24"/>
          <w:lang w:val="pl-PL"/>
        </w:rPr>
        <w:t xml:space="preserve"> młodsi (dziewczęta i chłopcy)</w:t>
      </w:r>
    </w:p>
    <w:p w:rsidR="00A0231E" w:rsidRPr="00244892" w:rsidRDefault="00A0231E" w:rsidP="000B3700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:rsidR="00971950" w:rsidRPr="00244892" w:rsidRDefault="00971950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244892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244892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244892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244892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A0231E" w:rsidRPr="00244892" w:rsidRDefault="00A0231E" w:rsidP="00A0231E">
      <w:pPr>
        <w:jc w:val="both"/>
        <w:rPr>
          <w:b/>
          <w:noProof/>
          <w:color w:val="000000"/>
          <w:sz w:val="24"/>
          <w:lang w:val="pl-PL"/>
        </w:rPr>
      </w:pPr>
    </w:p>
    <w:p w:rsidR="000B3700" w:rsidRPr="00244892" w:rsidRDefault="000B3700" w:rsidP="000B3700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:rsidR="004A7929" w:rsidRPr="00244892" w:rsidRDefault="004A7929">
      <w:pPr>
        <w:jc w:val="both"/>
        <w:rPr>
          <w:noProof/>
          <w:color w:val="000000"/>
          <w:sz w:val="24"/>
          <w:lang w:val="pl-PL"/>
        </w:rPr>
      </w:pPr>
    </w:p>
    <w:p w:rsidR="00FE2BD7" w:rsidRPr="00244892" w:rsidRDefault="00FE2BD7" w:rsidP="00D53838">
      <w:pPr>
        <w:pStyle w:val="Tekstpodstawowy"/>
        <w:numPr>
          <w:ilvl w:val="0"/>
          <w:numId w:val="35"/>
        </w:numPr>
        <w:tabs>
          <w:tab w:val="left" w:pos="360"/>
        </w:tabs>
        <w:autoSpaceDE w:val="0"/>
        <w:autoSpaceDN w:val="0"/>
        <w:spacing w:after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244892">
        <w:rPr>
          <w:b/>
          <w:bCs/>
          <w:noProof/>
          <w:color w:val="000000"/>
          <w:sz w:val="24"/>
          <w:szCs w:val="24"/>
          <w:lang w:val="pl-PL"/>
        </w:rPr>
        <w:t>Uczestnictwo</w:t>
      </w:r>
    </w:p>
    <w:p w:rsidR="00FE2BD7" w:rsidRPr="00244892" w:rsidRDefault="00FE2BD7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drużynę stanowią uczniowie jednej sz</w:t>
      </w:r>
      <w:r w:rsidR="00121F85" w:rsidRPr="00244892">
        <w:rPr>
          <w:noProof/>
          <w:color w:val="000000"/>
          <w:sz w:val="24"/>
          <w:szCs w:val="24"/>
          <w:lang w:val="pl-PL"/>
        </w:rPr>
        <w:t>koły podstawo</w:t>
      </w:r>
      <w:r w:rsidR="004B1C2A">
        <w:rPr>
          <w:noProof/>
          <w:color w:val="000000"/>
          <w:sz w:val="24"/>
          <w:szCs w:val="24"/>
          <w:lang w:val="pl-PL"/>
        </w:rPr>
        <w:t xml:space="preserve">wej urodzeni w 2011 </w:t>
      </w:r>
      <w:r w:rsidRPr="00244892">
        <w:rPr>
          <w:noProof/>
          <w:color w:val="000000"/>
          <w:sz w:val="24"/>
          <w:szCs w:val="24"/>
          <w:lang w:val="pl-PL"/>
        </w:rPr>
        <w:t>i  młodsi.</w:t>
      </w:r>
    </w:p>
    <w:p w:rsidR="00FE2BD7" w:rsidRPr="00121F85" w:rsidRDefault="00FE2BD7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>- zespół</w:t>
      </w:r>
      <w:r w:rsidR="004B1C2A">
        <w:rPr>
          <w:noProof/>
          <w:color w:val="000000"/>
          <w:sz w:val="24"/>
          <w:szCs w:val="24"/>
          <w:lang w:val="pl-PL"/>
        </w:rPr>
        <w:t xml:space="preserve"> liczy</w:t>
      </w:r>
      <w:r w:rsidRPr="00121F85">
        <w:rPr>
          <w:noProof/>
          <w:color w:val="000000"/>
          <w:sz w:val="24"/>
          <w:szCs w:val="24"/>
          <w:lang w:val="pl-PL"/>
        </w:rPr>
        <w:t xml:space="preserve"> </w:t>
      </w:r>
      <w:r w:rsidR="004B1C2A">
        <w:rPr>
          <w:noProof/>
          <w:color w:val="000000"/>
          <w:sz w:val="24"/>
          <w:szCs w:val="24"/>
          <w:lang w:val="pl-PL"/>
        </w:rPr>
        <w:t>maksymalnie</w:t>
      </w:r>
      <w:r w:rsidRPr="00121F85">
        <w:rPr>
          <w:noProof/>
          <w:color w:val="000000"/>
          <w:sz w:val="24"/>
          <w:szCs w:val="24"/>
          <w:lang w:val="pl-PL"/>
        </w:rPr>
        <w:t xml:space="preserve"> -12  zawodników/czek.</w:t>
      </w:r>
    </w:p>
    <w:p w:rsidR="00753153" w:rsidRPr="00121F85" w:rsidRDefault="00753153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>- zawody rozgrywane są oddzielnie w kategorii dziewcząt i chłopców</w:t>
      </w:r>
    </w:p>
    <w:p w:rsidR="00FE2BD7" w:rsidRPr="00121F85" w:rsidRDefault="00FE2BD7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</w:p>
    <w:p w:rsidR="00FE2BD7" w:rsidRPr="00121F85" w:rsidRDefault="00FE2BD7" w:rsidP="00D53838">
      <w:pPr>
        <w:numPr>
          <w:ilvl w:val="0"/>
          <w:numId w:val="35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121F85">
        <w:rPr>
          <w:b/>
          <w:bCs/>
          <w:noProof/>
          <w:color w:val="000000"/>
          <w:sz w:val="24"/>
          <w:szCs w:val="24"/>
          <w:lang w:val="pl-PL"/>
        </w:rPr>
        <w:t>Przepisy gry</w:t>
      </w:r>
    </w:p>
    <w:p w:rsidR="00FE2BD7" w:rsidRPr="00121F85" w:rsidRDefault="00FE2BD7" w:rsidP="00FE2BD7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>- czas gry: 4 x 6 minut.</w:t>
      </w:r>
    </w:p>
    <w:p w:rsidR="00FE2BD7" w:rsidRPr="00121F85" w:rsidRDefault="00FE2BD7" w:rsidP="00FE2BD7">
      <w:pPr>
        <w:pStyle w:val="Tekstpodstawowy3"/>
        <w:numPr>
          <w:ilvl w:val="12"/>
          <w:numId w:val="0"/>
        </w:numPr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piłka: numer „5”. </w:t>
      </w:r>
    </w:p>
    <w:p w:rsidR="00FE2BD7" w:rsidRPr="00121F85" w:rsidRDefault="00FE2BD7" w:rsidP="00FE2BD7">
      <w:pPr>
        <w:pStyle w:val="Tekstpodstawowy3"/>
        <w:numPr>
          <w:ilvl w:val="12"/>
          <w:numId w:val="0"/>
        </w:numPr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 xml:space="preserve">- mecze powinny być rozgrywane na koszach zawieszonych na wysokości </w:t>
      </w:r>
      <w:r w:rsidRPr="00121F85">
        <w:rPr>
          <w:b/>
          <w:noProof/>
          <w:color w:val="000000"/>
          <w:sz w:val="24"/>
          <w:szCs w:val="24"/>
          <w:lang w:val="pl-PL"/>
        </w:rPr>
        <w:t>305</w:t>
      </w:r>
      <w:r w:rsidRPr="00121F85">
        <w:rPr>
          <w:noProof/>
          <w:color w:val="000000"/>
          <w:sz w:val="24"/>
          <w:szCs w:val="24"/>
          <w:lang w:val="pl-PL"/>
        </w:rPr>
        <w:t xml:space="preserve"> cm. Odległość linii rzutów wolnych od tablicy wynosi </w:t>
      </w:r>
      <w:smartTag w:uri="urn:schemas-microsoft-com:office:smarttags" w:element="metricconverter">
        <w:smartTagPr>
          <w:attr w:name="ProductID" w:val="4 m"/>
        </w:smartTagPr>
        <w:r w:rsidRPr="00121F85">
          <w:rPr>
            <w:noProof/>
            <w:color w:val="000000"/>
            <w:sz w:val="24"/>
            <w:szCs w:val="24"/>
            <w:lang w:val="pl-PL"/>
          </w:rPr>
          <w:t>4 m</w:t>
        </w:r>
      </w:smartTag>
      <w:r w:rsidRPr="00121F85">
        <w:rPr>
          <w:noProof/>
          <w:color w:val="000000"/>
          <w:sz w:val="24"/>
          <w:szCs w:val="24"/>
          <w:lang w:val="pl-PL"/>
        </w:rPr>
        <w:t xml:space="preserve">. (linia przerywana koła od strony kosza). </w:t>
      </w:r>
    </w:p>
    <w:p w:rsidR="00FE2BD7" w:rsidRPr="00121F85" w:rsidRDefault="00FE2BD7" w:rsidP="00FE2BD7">
      <w:pPr>
        <w:pStyle w:val="Tekstpodstawowy3"/>
        <w:numPr>
          <w:ilvl w:val="12"/>
          <w:numId w:val="0"/>
        </w:numPr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>- nie wyznacza się linii rzutów za 3 pkt.</w:t>
      </w:r>
    </w:p>
    <w:p w:rsidR="00FE2BD7" w:rsidRPr="00121F85" w:rsidRDefault="00FE2BD7" w:rsidP="00FE2BD7">
      <w:pPr>
        <w:pStyle w:val="Tekstpodstawowy3"/>
        <w:numPr>
          <w:ilvl w:val="12"/>
          <w:numId w:val="0"/>
        </w:numPr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>- zespół I i II kwartę gra innymi piątkami. Zawodnicy biorący udział w I kwarcie nie mogą grać w II kwarcie. W III i IV kwarcie obowiązuje dowolność zmian. W przypadku, gdy zespół liczy 11 lub 12 zawodników zawodnicy ci są odpowiednio zawodnikami pierwszej i ew. drugiej piątki i mogą zostać zmienieni w pierwszej i drugiej kwarcie za dowolnego zawodnika występującego w tej kwarcie</w:t>
      </w:r>
    </w:p>
    <w:p w:rsidR="00FE2BD7" w:rsidRPr="00121F85" w:rsidRDefault="00FE2BD7" w:rsidP="00FE2BD7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>- gdy zespół składa się z 10 zawodników – zespół kończy grać kwartę w składzie 3-4 osobowym.</w:t>
      </w:r>
    </w:p>
    <w:p w:rsidR="00FE2BD7" w:rsidRPr="00121F85" w:rsidRDefault="00FE2BD7" w:rsidP="00FE2BD7">
      <w:pPr>
        <w:numPr>
          <w:ilvl w:val="12"/>
          <w:numId w:val="0"/>
        </w:numPr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FE2BD7" w:rsidRPr="00121F85" w:rsidRDefault="00FE2BD7" w:rsidP="00FE2BD7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121F85">
        <w:rPr>
          <w:b/>
          <w:noProof/>
          <w:color w:val="000000"/>
          <w:sz w:val="24"/>
          <w:szCs w:val="24"/>
          <w:lang w:val="pl-PL"/>
        </w:rPr>
        <w:t>- obowiązuje</w:t>
      </w:r>
      <w:r w:rsidRPr="00121F85">
        <w:rPr>
          <w:noProof/>
          <w:color w:val="000000"/>
          <w:sz w:val="24"/>
          <w:szCs w:val="24"/>
          <w:lang w:val="pl-PL"/>
        </w:rPr>
        <w:t>:</w:t>
      </w:r>
    </w:p>
    <w:p w:rsidR="00FE2BD7" w:rsidRPr="00121F85" w:rsidRDefault="00FE2BD7" w:rsidP="00D53838">
      <w:pPr>
        <w:pStyle w:val="Akapitzlist"/>
        <w:numPr>
          <w:ilvl w:val="0"/>
          <w:numId w:val="36"/>
        </w:numPr>
        <w:jc w:val="both"/>
        <w:rPr>
          <w:noProof/>
          <w:color w:val="000000"/>
        </w:rPr>
      </w:pPr>
      <w:r w:rsidRPr="00121F85">
        <w:rPr>
          <w:noProof/>
          <w:color w:val="000000"/>
        </w:rPr>
        <w:t>krycie “każdy swego” (zakaz gry obroną strefową),</w:t>
      </w:r>
    </w:p>
    <w:p w:rsidR="00FE2BD7" w:rsidRPr="00121F85" w:rsidRDefault="00FE2BD7" w:rsidP="00D53838">
      <w:pPr>
        <w:pStyle w:val="Akapitzlist"/>
        <w:numPr>
          <w:ilvl w:val="0"/>
          <w:numId w:val="36"/>
        </w:numPr>
        <w:jc w:val="both"/>
        <w:rPr>
          <w:noProof/>
          <w:color w:val="000000"/>
        </w:rPr>
      </w:pPr>
      <w:r w:rsidRPr="00121F85">
        <w:rPr>
          <w:noProof/>
          <w:color w:val="000000"/>
        </w:rPr>
        <w:t xml:space="preserve"> przepis połowy, </w:t>
      </w:r>
    </w:p>
    <w:p w:rsidR="00FE2BD7" w:rsidRPr="00121F85" w:rsidRDefault="00FE2BD7" w:rsidP="00D53838">
      <w:pPr>
        <w:pStyle w:val="Akapitzlist"/>
        <w:numPr>
          <w:ilvl w:val="0"/>
          <w:numId w:val="36"/>
        </w:numPr>
        <w:jc w:val="both"/>
        <w:rPr>
          <w:noProof/>
          <w:color w:val="000000"/>
        </w:rPr>
      </w:pPr>
      <w:r w:rsidRPr="00121F85">
        <w:rPr>
          <w:noProof/>
          <w:color w:val="000000"/>
        </w:rPr>
        <w:t xml:space="preserve">przepis 3 sekund, </w:t>
      </w:r>
    </w:p>
    <w:p w:rsidR="00FE2BD7" w:rsidRPr="00121F85" w:rsidRDefault="00FE2BD7" w:rsidP="00D53838">
      <w:pPr>
        <w:pStyle w:val="Akapitzlist"/>
        <w:numPr>
          <w:ilvl w:val="0"/>
          <w:numId w:val="36"/>
        </w:numPr>
        <w:jc w:val="both"/>
        <w:rPr>
          <w:noProof/>
          <w:color w:val="000000"/>
        </w:rPr>
      </w:pPr>
      <w:r w:rsidRPr="00121F85">
        <w:rPr>
          <w:noProof/>
          <w:color w:val="000000"/>
        </w:rPr>
        <w:t xml:space="preserve">przepis 5 sekund. </w:t>
      </w:r>
    </w:p>
    <w:p w:rsidR="00FE2BD7" w:rsidRPr="00121F85" w:rsidRDefault="00FE2BD7" w:rsidP="00D53838">
      <w:pPr>
        <w:pStyle w:val="Akapitzlist"/>
        <w:numPr>
          <w:ilvl w:val="0"/>
          <w:numId w:val="37"/>
        </w:numPr>
        <w:ind w:left="284" w:hanging="284"/>
        <w:jc w:val="both"/>
        <w:rPr>
          <w:noProof/>
          <w:color w:val="000000"/>
        </w:rPr>
      </w:pPr>
      <w:r w:rsidRPr="00121F85">
        <w:rPr>
          <w:noProof/>
          <w:color w:val="000000"/>
        </w:rPr>
        <w:t xml:space="preserve"> w przypadku remisu zarządza się 3 minutowe dogrywki.</w:t>
      </w:r>
    </w:p>
    <w:p w:rsidR="00FE2BD7" w:rsidRPr="00121F85" w:rsidRDefault="00FE2BD7" w:rsidP="00D53838">
      <w:pPr>
        <w:pStyle w:val="Akapitzlist"/>
        <w:numPr>
          <w:ilvl w:val="0"/>
          <w:numId w:val="37"/>
        </w:numPr>
        <w:ind w:left="284" w:hanging="284"/>
        <w:jc w:val="both"/>
        <w:rPr>
          <w:noProof/>
          <w:color w:val="000000"/>
        </w:rPr>
      </w:pPr>
      <w:r w:rsidRPr="00121F85">
        <w:rPr>
          <w:noProof/>
          <w:color w:val="000000"/>
        </w:rPr>
        <w:t xml:space="preserve"> w wypadku nieprzestrzegania przepisu „krycia każdy swego” i po zwróceniu uwagi trenerowi, odgwizdywany jest faul techniczny B (faul ławki). Karą jest rzut wolny, a po nim piłka zostaje przyznana jest drużynie, która wykonywała rzut.</w:t>
      </w:r>
    </w:p>
    <w:p w:rsidR="00FE2BD7" w:rsidRPr="00121F85" w:rsidRDefault="00FE2BD7" w:rsidP="00D53838">
      <w:pPr>
        <w:pStyle w:val="Akapitzlist"/>
        <w:numPr>
          <w:ilvl w:val="0"/>
          <w:numId w:val="37"/>
        </w:numPr>
        <w:ind w:left="284" w:hanging="284"/>
        <w:jc w:val="both"/>
        <w:rPr>
          <w:noProof/>
          <w:color w:val="000000"/>
        </w:rPr>
      </w:pPr>
      <w:r w:rsidRPr="00121F85">
        <w:rPr>
          <w:noProof/>
          <w:color w:val="000000"/>
        </w:rPr>
        <w:t xml:space="preserve"> o przewinieniach technicznych dla zawodników i trenerów decyduje sędzia zgodnie z przepisami  PZKosz.</w:t>
      </w:r>
    </w:p>
    <w:p w:rsidR="00FE2BD7" w:rsidRPr="00121F85" w:rsidRDefault="00FE2BD7" w:rsidP="00D53838">
      <w:pPr>
        <w:pStyle w:val="Akapitzlist"/>
        <w:numPr>
          <w:ilvl w:val="0"/>
          <w:numId w:val="37"/>
        </w:numPr>
        <w:ind w:left="284" w:hanging="284"/>
        <w:jc w:val="both"/>
        <w:rPr>
          <w:noProof/>
          <w:color w:val="000000"/>
        </w:rPr>
      </w:pPr>
      <w:r w:rsidRPr="00121F85">
        <w:rPr>
          <w:noProof/>
          <w:color w:val="000000"/>
        </w:rPr>
        <w:t>za przewinienie dokonane na zawodniku rzucającym celnie do kosza nie przyznaje się dodatkowego rzutu.</w:t>
      </w:r>
    </w:p>
    <w:p w:rsidR="00FE2BD7" w:rsidRPr="00121F85" w:rsidRDefault="00FE2BD7" w:rsidP="00FE2BD7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</w:p>
    <w:p w:rsidR="002E1C76" w:rsidRPr="00121F85" w:rsidRDefault="002E1C76" w:rsidP="00D53838">
      <w:pPr>
        <w:numPr>
          <w:ilvl w:val="2"/>
          <w:numId w:val="36"/>
        </w:numPr>
        <w:tabs>
          <w:tab w:val="clear" w:pos="2340"/>
        </w:tabs>
        <w:ind w:left="0"/>
        <w:rPr>
          <w:noProof/>
          <w:color w:val="000000"/>
          <w:sz w:val="24"/>
          <w:szCs w:val="24"/>
          <w:lang w:val="pl-PL"/>
        </w:rPr>
      </w:pPr>
      <w:r w:rsidRPr="00121F85">
        <w:rPr>
          <w:rStyle w:val="Pogrubienie"/>
          <w:noProof/>
          <w:color w:val="000000"/>
          <w:sz w:val="24"/>
          <w:szCs w:val="24"/>
          <w:lang w:val="pl-PL"/>
        </w:rPr>
        <w:t xml:space="preserve">  Punktacja</w:t>
      </w:r>
      <w:r w:rsidRPr="00121F85">
        <w:rPr>
          <w:noProof/>
          <w:color w:val="000000"/>
          <w:sz w:val="24"/>
          <w:szCs w:val="24"/>
          <w:lang w:val="pl-PL"/>
        </w:rPr>
        <w:br/>
        <w:t>Za wygrane spotkanie drużyna otrzymuje 2 punkty, za przegrane 1 punkt, za walkower 0 punktów.</w:t>
      </w:r>
      <w:r w:rsidRPr="00121F85">
        <w:rPr>
          <w:noProof/>
          <w:color w:val="000000"/>
          <w:sz w:val="24"/>
          <w:szCs w:val="24"/>
          <w:lang w:val="pl-PL"/>
        </w:rPr>
        <w:br/>
        <w:t>O kolejności zespołów decydują kolejno:</w:t>
      </w:r>
      <w:r w:rsidRPr="00121F85">
        <w:rPr>
          <w:noProof/>
          <w:color w:val="000000"/>
          <w:sz w:val="24"/>
          <w:szCs w:val="24"/>
          <w:lang w:val="pl-PL"/>
        </w:rPr>
        <w:br/>
        <w:t>1.  większa liczba zdobytych punktów</w:t>
      </w:r>
      <w:r w:rsidRPr="00121F85">
        <w:rPr>
          <w:noProof/>
          <w:color w:val="000000"/>
          <w:sz w:val="24"/>
          <w:szCs w:val="24"/>
          <w:lang w:val="pl-PL"/>
        </w:rPr>
        <w:br/>
        <w:t xml:space="preserve">2.  jeżeli dwie (2) lub więcej drużyn ma równą liczbę punktów po rozegraniu wszystkich meczów w danej </w:t>
      </w:r>
      <w:r w:rsidRPr="00121F85">
        <w:rPr>
          <w:noProof/>
          <w:color w:val="000000"/>
          <w:sz w:val="24"/>
          <w:szCs w:val="24"/>
          <w:lang w:val="pl-PL"/>
        </w:rPr>
        <w:lastRenderedPageBreak/>
        <w:t>grupie, to o kolejności miejsc decyduje (-ą) wynik (-i) meczu (-ów) pomiędzy tymi druż</w:t>
      </w:r>
      <w:hyperlink r:id="rId9" w:tgtFrame="_blank" w:history="1">
        <w:r w:rsidRPr="00121F85">
          <w:rPr>
            <w:rStyle w:val="Hipercze"/>
            <w:noProof/>
            <w:color w:val="000000"/>
            <w:sz w:val="24"/>
            <w:szCs w:val="24"/>
            <w:lang w:val="pl-PL"/>
          </w:rPr>
          <w:t>y</w:t>
        </w:r>
      </w:hyperlink>
      <w:r w:rsidRPr="00121F85">
        <w:rPr>
          <w:noProof/>
          <w:color w:val="000000"/>
          <w:sz w:val="24"/>
          <w:szCs w:val="24"/>
          <w:lang w:val="pl-PL"/>
        </w:rPr>
        <w:t xml:space="preserve">nami.  Jeżeli liczba punktów w meczach pomiędzy tymi drużynami wciąż jest taka sama, klasyfikację ustala się według poniższych zasad, w następującej kolejności: </w:t>
      </w:r>
      <w:r w:rsidRPr="00121F85">
        <w:rPr>
          <w:noProof/>
          <w:color w:val="000000"/>
          <w:sz w:val="24"/>
          <w:szCs w:val="24"/>
          <w:lang w:val="pl-PL"/>
        </w:rPr>
        <w:br/>
        <w:t>a.    decyduje większa różnica koszy zdobytych do straconych w meczach pomiędzy zainteresowanymi drużynami.</w:t>
      </w:r>
      <w:r w:rsidRPr="00121F85">
        <w:rPr>
          <w:noProof/>
          <w:color w:val="000000"/>
          <w:sz w:val="24"/>
          <w:szCs w:val="24"/>
          <w:lang w:val="pl-PL"/>
        </w:rPr>
        <w:br/>
        <w:t>b.    decyduje większa liczba koszy zdobytych w meczach pomiędzy zainteresowanymi  drużynami.</w:t>
      </w:r>
      <w:r w:rsidRPr="00121F85">
        <w:rPr>
          <w:noProof/>
          <w:color w:val="000000"/>
          <w:sz w:val="24"/>
          <w:szCs w:val="24"/>
          <w:lang w:val="pl-PL"/>
        </w:rPr>
        <w:br/>
        <w:t>c.    decyduje większa różnica koszy zdobytych do straconych we wszystkich meczach w danej grupie.</w:t>
      </w:r>
      <w:r w:rsidRPr="00121F85">
        <w:rPr>
          <w:noProof/>
          <w:color w:val="000000"/>
          <w:sz w:val="24"/>
          <w:szCs w:val="24"/>
          <w:lang w:val="pl-PL"/>
        </w:rPr>
        <w:br/>
        <w:t>d.    decyduje większa liczba koszy zdobytych we wszystkich meczach w danej grupie.</w:t>
      </w:r>
    </w:p>
    <w:p w:rsidR="002E1C76" w:rsidRPr="00121F85" w:rsidRDefault="002E1C76" w:rsidP="002E1C76">
      <w:pPr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>Jeżeli powyższe zasady w dalszym ciągu nie dają rozstrzygnięcia, klasyfikację końcową ustala się w drodze losowania.</w:t>
      </w:r>
    </w:p>
    <w:p w:rsidR="002E1C76" w:rsidRPr="00121F85" w:rsidRDefault="002E1C76" w:rsidP="00D53838">
      <w:pPr>
        <w:numPr>
          <w:ilvl w:val="0"/>
          <w:numId w:val="35"/>
        </w:numPr>
        <w:rPr>
          <w:noProof/>
          <w:color w:val="000000"/>
          <w:sz w:val="24"/>
          <w:szCs w:val="24"/>
          <w:lang w:val="pl-PL"/>
        </w:rPr>
      </w:pPr>
      <w:r w:rsidRPr="00121F85">
        <w:rPr>
          <w:noProof/>
          <w:color w:val="000000"/>
          <w:sz w:val="24"/>
          <w:szCs w:val="24"/>
          <w:lang w:val="pl-PL"/>
        </w:rPr>
        <w:t>Jeżeli jedna (1)  lub  więcej  drużyn  zostaje  sklasyfikowanych na  którymkolwiek  etapie zasad  podanych powyżej,  to  procedury  z punktu 2 stosuje się ponownie w stosunku do pozostałych  niesklasyfikowanych drużyn.</w:t>
      </w:r>
    </w:p>
    <w:p w:rsidR="00AD6517" w:rsidRPr="006E7CFB" w:rsidRDefault="00AD6517" w:rsidP="00AD6517">
      <w:pPr>
        <w:ind w:left="360"/>
        <w:rPr>
          <w:noProof/>
          <w:color w:val="FF0000"/>
          <w:sz w:val="24"/>
          <w:szCs w:val="24"/>
          <w:lang w:val="pl-PL"/>
        </w:rPr>
      </w:pPr>
    </w:p>
    <w:p w:rsidR="00AD6517" w:rsidRPr="00244892" w:rsidRDefault="00121F85" w:rsidP="00D53838">
      <w:pPr>
        <w:numPr>
          <w:ilvl w:val="0"/>
          <w:numId w:val="11"/>
        </w:numPr>
        <w:rPr>
          <w:b/>
          <w:noProof/>
          <w:color w:val="000000"/>
          <w:sz w:val="24"/>
          <w:szCs w:val="24"/>
          <w:lang w:val="pl-PL"/>
        </w:rPr>
      </w:pPr>
      <w:r w:rsidRPr="00EB3299">
        <w:rPr>
          <w:b/>
          <w:noProof/>
          <w:color w:val="000000"/>
          <w:sz w:val="24"/>
          <w:szCs w:val="24"/>
          <w:lang w:val="pl-PL"/>
        </w:rPr>
        <w:t xml:space="preserve">KOSZYKÓWKA 3X3 </w:t>
      </w:r>
      <w:r w:rsidR="004B1C2A">
        <w:rPr>
          <w:b/>
          <w:noProof/>
          <w:color w:val="000000"/>
          <w:sz w:val="24"/>
          <w:szCs w:val="24"/>
          <w:lang w:val="pl-PL"/>
        </w:rPr>
        <w:t>rocznik 2011</w:t>
      </w:r>
      <w:r w:rsidR="00AD6517" w:rsidRPr="00244892">
        <w:rPr>
          <w:b/>
          <w:noProof/>
          <w:color w:val="000000"/>
          <w:sz w:val="24"/>
          <w:szCs w:val="24"/>
          <w:lang w:val="pl-PL"/>
        </w:rPr>
        <w:t xml:space="preserve"> i młodsi</w:t>
      </w:r>
    </w:p>
    <w:p w:rsidR="002E1C76" w:rsidRPr="00244892" w:rsidRDefault="002E1C76" w:rsidP="002E1C76">
      <w:pPr>
        <w:rPr>
          <w:rFonts w:ascii="Tahoma" w:hAnsi="Tahoma" w:cs="Tahoma"/>
          <w:noProof/>
          <w:color w:val="000000"/>
          <w:highlight w:val="green"/>
          <w:lang w:val="pl-PL"/>
        </w:rPr>
      </w:pPr>
    </w:p>
    <w:p w:rsidR="004A7929" w:rsidRPr="00244892" w:rsidRDefault="004A7929">
      <w:pPr>
        <w:jc w:val="both"/>
        <w:rPr>
          <w:noProof/>
          <w:color w:val="000000"/>
          <w:sz w:val="24"/>
          <w:lang w:val="pl-PL"/>
        </w:rPr>
      </w:pPr>
    </w:p>
    <w:p w:rsidR="00AD6517" w:rsidRPr="00244892" w:rsidRDefault="00AD6517" w:rsidP="00F55C84">
      <w:pPr>
        <w:pStyle w:val="Tekstpodstawowy"/>
        <w:spacing w:before="65" w:line="243" w:lineRule="exact"/>
        <w:ind w:left="498"/>
        <w:rPr>
          <w:rStyle w:val="Pogrubienie"/>
          <w:noProof/>
          <w:color w:val="000000"/>
          <w:sz w:val="24"/>
          <w:szCs w:val="24"/>
          <w:lang w:val="pl-PL"/>
        </w:rPr>
      </w:pPr>
      <w:r w:rsidRPr="00244892">
        <w:rPr>
          <w:rStyle w:val="Pogrubienie"/>
          <w:noProof/>
          <w:color w:val="000000"/>
          <w:sz w:val="24"/>
          <w:szCs w:val="24"/>
          <w:lang w:val="pl-PL"/>
        </w:rPr>
        <w:t>Szkoły przystępujące do współzawodnictwa muszą się zarejestrować przez system rejestracji szkół</w:t>
      </w:r>
      <w:r w:rsidR="00F55C84" w:rsidRPr="00244892">
        <w:rPr>
          <w:rStyle w:val="Pogrubienie"/>
          <w:noProof/>
          <w:color w:val="000000"/>
          <w:sz w:val="24"/>
          <w:szCs w:val="24"/>
          <w:lang w:val="pl-PL"/>
        </w:rPr>
        <w:t xml:space="preserve">  </w:t>
      </w:r>
      <w:r w:rsidRPr="00244892">
        <w:rPr>
          <w:rStyle w:val="Pogrubienie"/>
          <w:noProof/>
          <w:color w:val="000000"/>
          <w:sz w:val="24"/>
          <w:szCs w:val="24"/>
          <w:lang w:val="pl-PL"/>
        </w:rPr>
        <w:t xml:space="preserve">srs.szs.pl zgodnie z kalendarzami wojewódzkimi nie później niż do 30 września </w:t>
      </w:r>
      <w:r w:rsidR="004B1C2A">
        <w:rPr>
          <w:rStyle w:val="Pogrubienie"/>
          <w:noProof/>
          <w:color w:val="000000"/>
          <w:sz w:val="24"/>
          <w:szCs w:val="24"/>
          <w:lang w:val="pl-PL"/>
        </w:rPr>
        <w:t>bieżącego roku szkolnego</w:t>
      </w:r>
      <w:r w:rsidRPr="00244892">
        <w:rPr>
          <w:rStyle w:val="Pogrubienie"/>
          <w:noProof/>
          <w:color w:val="000000"/>
          <w:sz w:val="24"/>
          <w:szCs w:val="24"/>
          <w:lang w:val="pl-PL"/>
        </w:rPr>
        <w:t>.</w:t>
      </w:r>
    </w:p>
    <w:p w:rsidR="00F55C84" w:rsidRPr="00244892" w:rsidRDefault="00F55C84" w:rsidP="00073FAF">
      <w:pPr>
        <w:pStyle w:val="Akapitzlist"/>
        <w:widowControl w:val="0"/>
        <w:numPr>
          <w:ilvl w:val="0"/>
          <w:numId w:val="50"/>
        </w:numPr>
        <w:tabs>
          <w:tab w:val="left" w:pos="715"/>
        </w:tabs>
        <w:autoSpaceDE w:val="0"/>
        <w:autoSpaceDN w:val="0"/>
        <w:spacing w:line="243" w:lineRule="exact"/>
        <w:contextualSpacing w:val="0"/>
        <w:jc w:val="left"/>
        <w:rPr>
          <w:noProof/>
          <w:color w:val="000000"/>
          <w:sz w:val="26"/>
          <w:szCs w:val="26"/>
        </w:rPr>
      </w:pPr>
      <w:r w:rsidRPr="00244892">
        <w:rPr>
          <w:noProof/>
          <w:color w:val="000000"/>
          <w:sz w:val="26"/>
          <w:szCs w:val="26"/>
        </w:rPr>
        <w:t>Uczestnictwo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18"/>
          <w:tab w:val="left" w:pos="1219"/>
        </w:tabs>
        <w:autoSpaceDE w:val="0"/>
        <w:autoSpaceDN w:val="0"/>
        <w:spacing w:line="243" w:lineRule="exact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zawodach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biorą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udział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drużyny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dziewcząt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i</w:t>
      </w:r>
      <w:r w:rsidRPr="00EB6A31"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chłopców.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6"/>
          <w:tab w:val="left" w:pos="1207"/>
        </w:tabs>
        <w:autoSpaceDE w:val="0"/>
        <w:autoSpaceDN w:val="0"/>
        <w:spacing w:line="244" w:lineRule="exact"/>
        <w:ind w:left="1206" w:hanging="348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drużynę</w:t>
      </w:r>
      <w:r w:rsidRPr="00EB6A31">
        <w:rPr>
          <w:noProof/>
          <w:color w:val="000000"/>
          <w:spacing w:val="-2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stanowią</w:t>
      </w:r>
      <w:r w:rsidRPr="00EB6A31"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uczniowie</w:t>
      </w:r>
      <w:r w:rsidRPr="00EB6A31">
        <w:rPr>
          <w:noProof/>
          <w:color w:val="000000"/>
          <w:spacing w:val="-2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jednej</w:t>
      </w:r>
      <w:r w:rsidRPr="00EB6A31"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szkoły</w:t>
      </w:r>
      <w:r w:rsidRPr="00EB6A31"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podstawowej</w:t>
      </w:r>
      <w:r w:rsidRPr="00EB6A31"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urodzeni</w:t>
      </w:r>
      <w:r w:rsidRPr="00EB6A31"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20</w:t>
      </w:r>
      <w:r w:rsidR="00EB6A31" w:rsidRPr="00EB6A31">
        <w:rPr>
          <w:noProof/>
          <w:color w:val="000000"/>
          <w:w w:val="95"/>
          <w:sz w:val="26"/>
          <w:szCs w:val="26"/>
        </w:rPr>
        <w:t>1</w:t>
      </w:r>
      <w:r w:rsidR="004B1C2A">
        <w:rPr>
          <w:noProof/>
          <w:color w:val="000000"/>
          <w:w w:val="95"/>
          <w:sz w:val="26"/>
          <w:szCs w:val="26"/>
        </w:rPr>
        <w:t>1</w:t>
      </w:r>
      <w:r w:rsidRPr="00EB6A31"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i</w:t>
      </w:r>
      <w:r w:rsidRPr="00EB6A31"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młodsi.</w:t>
      </w:r>
    </w:p>
    <w:p w:rsidR="00F55C84" w:rsidRPr="00EB6A31" w:rsidRDefault="00F55C84" w:rsidP="00F55C84">
      <w:pPr>
        <w:pStyle w:val="Tekstpodstawowy"/>
        <w:spacing w:before="7"/>
        <w:rPr>
          <w:noProof/>
          <w:color w:val="000000"/>
          <w:sz w:val="26"/>
          <w:szCs w:val="26"/>
          <w:lang w:val="pl-PL"/>
        </w:rPr>
      </w:pPr>
    </w:p>
    <w:p w:rsidR="00F55C84" w:rsidRPr="00EB6A31" w:rsidRDefault="00F55C84" w:rsidP="00073FAF">
      <w:pPr>
        <w:pStyle w:val="Akapitzlist"/>
        <w:widowControl w:val="0"/>
        <w:numPr>
          <w:ilvl w:val="0"/>
          <w:numId w:val="50"/>
        </w:numPr>
        <w:tabs>
          <w:tab w:val="left" w:pos="868"/>
        </w:tabs>
        <w:autoSpaceDE w:val="0"/>
        <w:autoSpaceDN w:val="0"/>
        <w:spacing w:line="243" w:lineRule="exact"/>
        <w:ind w:left="867" w:hanging="369"/>
        <w:contextualSpacing w:val="0"/>
        <w:jc w:val="left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sz w:val="26"/>
          <w:szCs w:val="26"/>
        </w:rPr>
        <w:t>Przepisy</w:t>
      </w:r>
      <w:r w:rsidRPr="00EB6A31">
        <w:rPr>
          <w:noProof/>
          <w:color w:val="000000"/>
          <w:spacing w:val="-11"/>
          <w:sz w:val="26"/>
          <w:szCs w:val="26"/>
        </w:rPr>
        <w:t xml:space="preserve"> </w:t>
      </w:r>
      <w:r w:rsidRPr="00EB6A31">
        <w:rPr>
          <w:noProof/>
          <w:color w:val="000000"/>
          <w:sz w:val="26"/>
          <w:szCs w:val="26"/>
        </w:rPr>
        <w:t>gry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7"/>
        </w:tabs>
        <w:autoSpaceDE w:val="0"/>
        <w:autoSpaceDN w:val="0"/>
        <w:spacing w:before="1" w:line="237" w:lineRule="auto"/>
        <w:ind w:right="105"/>
        <w:contextualSpacing w:val="0"/>
        <w:jc w:val="both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mecze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są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rozgrywane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na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boisku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koszykówki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3x3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jednym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koszem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(wysokość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–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="00DA47EF" w:rsidRPr="00EB6A31">
        <w:rPr>
          <w:noProof/>
          <w:color w:val="000000"/>
          <w:w w:val="95"/>
          <w:sz w:val="26"/>
          <w:szCs w:val="26"/>
        </w:rPr>
        <w:t>3,05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m), boisko</w:t>
      </w:r>
      <w:r w:rsidRPr="00EB6A31"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musi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mieć</w:t>
      </w:r>
      <w:r w:rsidRPr="00EB6A31"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wyznaczoną</w:t>
      </w:r>
      <w:r w:rsidRPr="00EB6A31"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linię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rzutów</w:t>
      </w:r>
      <w:r w:rsidRPr="00EB6A31"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wolnych</w:t>
      </w:r>
      <w:r w:rsidRPr="00EB6A31"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(4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m),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linię</w:t>
      </w:r>
      <w:r w:rsidRPr="00EB6A31">
        <w:rPr>
          <w:noProof/>
          <w:color w:val="000000"/>
          <w:spacing w:val="-4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rzutów</w:t>
      </w:r>
      <w:r w:rsidRPr="00EB6A31"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2</w:t>
      </w:r>
      <w:r w:rsidRPr="00EB6A31"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punkty</w:t>
      </w:r>
      <w:r w:rsidRPr="00EB6A31"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(6,75</w:t>
      </w:r>
      <w:r w:rsidRPr="00EB6A31"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m)</w:t>
      </w:r>
      <w:r w:rsidRPr="00EB6A31">
        <w:rPr>
          <w:noProof/>
          <w:color w:val="000000"/>
          <w:spacing w:val="-4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oraz</w:t>
      </w:r>
    </w:p>
    <w:p w:rsidR="00F55C84" w:rsidRPr="00EB6A31" w:rsidRDefault="00F55C84" w:rsidP="00F55C84">
      <w:pPr>
        <w:pStyle w:val="Tekstpodstawowy"/>
        <w:spacing w:line="240" w:lineRule="exact"/>
        <w:ind w:left="1218"/>
        <w:rPr>
          <w:noProof/>
          <w:color w:val="000000"/>
          <w:sz w:val="26"/>
          <w:szCs w:val="26"/>
          <w:lang w:val="pl-PL"/>
        </w:rPr>
      </w:pPr>
      <w:r w:rsidRPr="00EB6A31">
        <w:rPr>
          <w:noProof/>
          <w:color w:val="000000"/>
          <w:w w:val="95"/>
          <w:sz w:val="26"/>
          <w:szCs w:val="26"/>
          <w:lang w:val="pl-PL"/>
        </w:rPr>
        <w:t>„półkole</w:t>
      </w:r>
      <w:r w:rsidRPr="00EB6A31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bez</w:t>
      </w:r>
      <w:r w:rsidRPr="00EB6A31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szarży”</w:t>
      </w:r>
      <w:r w:rsidRPr="00EB6A31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pod</w:t>
      </w:r>
      <w:r w:rsidRPr="00EB6A31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koszem;</w:t>
      </w:r>
      <w:r w:rsidRPr="00EB6A31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można</w:t>
      </w:r>
      <w:r w:rsidRPr="00EB6A31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używać</w:t>
      </w:r>
      <w:r w:rsidRPr="00EB6A31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połowy</w:t>
      </w:r>
      <w:r w:rsidRPr="00EB6A31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tradycyjnego</w:t>
      </w:r>
      <w:r w:rsidRPr="00EB6A31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boiska</w:t>
      </w:r>
      <w:r w:rsidRPr="00EB6A31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do</w:t>
      </w:r>
      <w:r w:rsidRPr="00EB6A31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koszykówki,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6"/>
          <w:tab w:val="left" w:pos="1207"/>
        </w:tabs>
        <w:autoSpaceDE w:val="0"/>
        <w:autoSpaceDN w:val="0"/>
        <w:spacing w:line="243" w:lineRule="exact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drużyna</w:t>
      </w:r>
      <w:r w:rsidRPr="00EB6A31"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składa</w:t>
      </w:r>
      <w:r w:rsidRPr="00EB6A31"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się</w:t>
      </w:r>
      <w:r w:rsidRPr="00EB6A31"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</w:t>
      </w:r>
      <w:r w:rsidRPr="00EB6A31"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4</w:t>
      </w:r>
      <w:r w:rsidRPr="00EB6A31"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zawodników</w:t>
      </w:r>
      <w:r w:rsidRPr="00EB6A31"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(3</w:t>
      </w:r>
      <w:r w:rsidRPr="00EB6A31"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zawodników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na</w:t>
      </w:r>
      <w:r w:rsidRPr="00EB6A31"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boisku</w:t>
      </w:r>
      <w:r w:rsidRPr="00EB6A31"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i</w:t>
      </w:r>
      <w:r w:rsidRPr="00EB6A31"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1</w:t>
      </w:r>
      <w:r w:rsidRPr="00EB6A31"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zmiennik),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6"/>
          <w:tab w:val="left" w:pos="1207"/>
        </w:tabs>
        <w:autoSpaceDE w:val="0"/>
        <w:autoSpaceDN w:val="0"/>
        <w:spacing w:line="242" w:lineRule="exact"/>
        <w:ind w:left="1206" w:hanging="348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rozgrywki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dziewcząt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i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chłopców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powinny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odbywać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się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piłką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gry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koszykówkę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rozmiarze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5,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6"/>
          <w:tab w:val="left" w:pos="1207"/>
        </w:tabs>
        <w:autoSpaceDE w:val="0"/>
        <w:autoSpaceDN w:val="0"/>
        <w:spacing w:line="242" w:lineRule="exact"/>
        <w:ind w:left="1206" w:hanging="348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zespół</w:t>
      </w:r>
      <w:r w:rsidRPr="00EB6A31">
        <w:rPr>
          <w:noProof/>
          <w:color w:val="000000"/>
          <w:spacing w:val="-2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sędziowski</w:t>
      </w:r>
      <w:r w:rsidRPr="00EB6A31"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składa</w:t>
      </w:r>
      <w:r w:rsidRPr="00EB6A31"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się</w:t>
      </w:r>
      <w:r w:rsidRPr="00EB6A31"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</w:t>
      </w:r>
      <w:r w:rsidRPr="00EB6A31"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1</w:t>
      </w:r>
      <w:r w:rsidRPr="00EB6A31">
        <w:rPr>
          <w:noProof/>
          <w:color w:val="000000"/>
          <w:spacing w:val="-2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lub</w:t>
      </w:r>
      <w:r w:rsidRPr="00EB6A31"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2</w:t>
      </w:r>
      <w:r w:rsidRPr="00EB6A31"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sędziów</w:t>
      </w:r>
      <w:r w:rsidRPr="00EB6A31"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boiskowych</w:t>
      </w:r>
      <w:r w:rsidRPr="00EB6A31">
        <w:rPr>
          <w:noProof/>
          <w:color w:val="000000"/>
          <w:spacing w:val="-2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oraz</w:t>
      </w:r>
      <w:r w:rsidRPr="00EB6A31"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sędziów</w:t>
      </w:r>
      <w:r w:rsidRPr="00EB6A31">
        <w:rPr>
          <w:noProof/>
          <w:color w:val="000000"/>
          <w:spacing w:val="-2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stolikowych,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7"/>
        </w:tabs>
        <w:autoSpaceDE w:val="0"/>
        <w:autoSpaceDN w:val="0"/>
        <w:spacing w:before="1" w:line="237" w:lineRule="auto"/>
        <w:ind w:right="105"/>
        <w:contextualSpacing w:val="0"/>
        <w:jc w:val="both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0"/>
          <w:sz w:val="26"/>
          <w:szCs w:val="26"/>
        </w:rPr>
        <w:t>rzut</w:t>
      </w:r>
      <w:r w:rsidRPr="00EB6A31"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monetą</w:t>
      </w:r>
      <w:r w:rsidRPr="00EB6A31"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zdecyduje</w:t>
      </w:r>
      <w:r w:rsidRPr="00EB6A31"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o</w:t>
      </w:r>
      <w:r w:rsidRPr="00EB6A31"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tym,</w:t>
      </w:r>
      <w:r w:rsidRPr="00EB6A31">
        <w:rPr>
          <w:noProof/>
          <w:color w:val="000000"/>
          <w:spacing w:val="-16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której</w:t>
      </w:r>
      <w:r w:rsidRPr="00EB6A31"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drużynie</w:t>
      </w:r>
      <w:r w:rsidRPr="00EB6A31"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przyznane</w:t>
      </w:r>
      <w:r w:rsidRPr="00EB6A31">
        <w:rPr>
          <w:noProof/>
          <w:color w:val="000000"/>
          <w:spacing w:val="-1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zostanie</w:t>
      </w:r>
      <w:r w:rsidRPr="00EB6A31"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posiadanie</w:t>
      </w:r>
      <w:r w:rsidRPr="00EB6A31"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piłki</w:t>
      </w:r>
      <w:r w:rsidRPr="00EB6A31">
        <w:rPr>
          <w:noProof/>
          <w:color w:val="000000"/>
          <w:spacing w:val="-1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na</w:t>
      </w:r>
      <w:r w:rsidRPr="00EB6A31">
        <w:rPr>
          <w:noProof/>
          <w:color w:val="000000"/>
          <w:spacing w:val="-16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rozpoczęcie meczu,</w:t>
      </w:r>
      <w:r w:rsidRPr="00EB6A31">
        <w:rPr>
          <w:noProof/>
          <w:color w:val="000000"/>
          <w:spacing w:val="-1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drużyna,</w:t>
      </w:r>
      <w:r w:rsidRPr="00EB6A31">
        <w:rPr>
          <w:noProof/>
          <w:color w:val="000000"/>
          <w:spacing w:val="-1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która</w:t>
      </w:r>
      <w:r w:rsidRPr="00EB6A31">
        <w:rPr>
          <w:noProof/>
          <w:color w:val="000000"/>
          <w:spacing w:val="-1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wygra</w:t>
      </w:r>
      <w:r w:rsidRPr="00EB6A31">
        <w:rPr>
          <w:noProof/>
          <w:color w:val="000000"/>
          <w:spacing w:val="-1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losowanie</w:t>
      </w:r>
      <w:r w:rsidRPr="00EB6A31">
        <w:rPr>
          <w:noProof/>
          <w:color w:val="000000"/>
          <w:spacing w:val="-1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ma</w:t>
      </w:r>
      <w:r w:rsidRPr="00EB6A31">
        <w:rPr>
          <w:noProof/>
          <w:color w:val="000000"/>
          <w:spacing w:val="-1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prawo</w:t>
      </w:r>
      <w:r w:rsidRPr="00EB6A31">
        <w:rPr>
          <w:noProof/>
          <w:color w:val="000000"/>
          <w:spacing w:val="-1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wybrać</w:t>
      </w:r>
      <w:r w:rsidRPr="00EB6A31">
        <w:rPr>
          <w:noProof/>
          <w:color w:val="000000"/>
          <w:spacing w:val="-13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posiadanie</w:t>
      </w:r>
      <w:r w:rsidRPr="00EB6A31">
        <w:rPr>
          <w:noProof/>
          <w:color w:val="000000"/>
          <w:spacing w:val="-1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piłki</w:t>
      </w:r>
      <w:r w:rsidRPr="00EB6A31">
        <w:rPr>
          <w:noProof/>
          <w:color w:val="000000"/>
          <w:spacing w:val="-1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na</w:t>
      </w:r>
      <w:r w:rsidRPr="00EB6A31">
        <w:rPr>
          <w:noProof/>
          <w:color w:val="000000"/>
          <w:spacing w:val="-1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rozpoczęcie</w:t>
      </w:r>
      <w:r w:rsidRPr="00EB6A31">
        <w:rPr>
          <w:noProof/>
          <w:color w:val="000000"/>
          <w:spacing w:val="-1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 xml:space="preserve">meczu </w:t>
      </w:r>
      <w:r w:rsidRPr="00EB6A31">
        <w:rPr>
          <w:noProof/>
          <w:color w:val="000000"/>
          <w:w w:val="95"/>
          <w:sz w:val="26"/>
          <w:szCs w:val="26"/>
        </w:rPr>
        <w:t>lub przed rozpoczęciem ewentualnej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dogrywki,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7"/>
        </w:tabs>
        <w:autoSpaceDE w:val="0"/>
        <w:autoSpaceDN w:val="0"/>
        <w:spacing w:before="1" w:line="237" w:lineRule="auto"/>
        <w:ind w:right="107"/>
        <w:contextualSpacing w:val="0"/>
        <w:jc w:val="both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czas</w:t>
      </w:r>
      <w:r w:rsidRPr="00EB6A31"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gry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wynosi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8</w:t>
      </w:r>
      <w:r w:rsidRPr="00EB6A31"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minut,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zegar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czasu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gry</w:t>
      </w:r>
      <w:r w:rsidRPr="00EB6A31"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będzie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zatrzymywany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podczas</w:t>
      </w:r>
      <w:r w:rsidRPr="00EB6A31"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sytuacji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martwej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piłki oraz podczas rzutów</w:t>
      </w:r>
      <w:r w:rsidRPr="00EB6A31"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wolnych,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7"/>
        </w:tabs>
        <w:autoSpaceDE w:val="0"/>
        <w:autoSpaceDN w:val="0"/>
        <w:spacing w:before="2" w:line="237" w:lineRule="auto"/>
        <w:ind w:right="105"/>
        <w:contextualSpacing w:val="0"/>
        <w:jc w:val="both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drużyna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musi</w:t>
      </w:r>
      <w:r w:rsidRPr="00EB6A31"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oddać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kosza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ciągu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12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sekund;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gra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na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zwłokę</w:t>
      </w:r>
      <w:r w:rsidRPr="00EB6A31"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lub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zaniechanie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aktywnej gry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jest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błędem,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jeżeli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boisko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nie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jest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wyposażone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zegar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odmierzający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czas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rzutu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i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drużyna nie stara się zakończyć akcji rzutem do kosza, sędzia udziela tej drużynie ostrzeżenia rozpoczynając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odliczanie</w:t>
      </w:r>
      <w:r w:rsidRPr="00EB6A31">
        <w:rPr>
          <w:noProof/>
          <w:color w:val="000000"/>
          <w:spacing w:val="-1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ostatnich</w:t>
      </w:r>
      <w:r w:rsidRPr="00EB6A31">
        <w:rPr>
          <w:noProof/>
          <w:color w:val="000000"/>
          <w:spacing w:val="-1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pięciu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(5)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sekund</w:t>
      </w:r>
      <w:r w:rsidRPr="00EB6A31">
        <w:rPr>
          <w:noProof/>
          <w:color w:val="000000"/>
          <w:spacing w:val="-1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akcji,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7"/>
        </w:tabs>
        <w:autoSpaceDE w:val="0"/>
        <w:autoSpaceDN w:val="0"/>
        <w:spacing w:before="2" w:line="237" w:lineRule="auto"/>
        <w:ind w:right="104"/>
        <w:contextualSpacing w:val="0"/>
        <w:jc w:val="both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drużyna,</w:t>
      </w:r>
      <w:r w:rsidRPr="00EB6A31"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która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zdobędzie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jako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pierwsza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21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lub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więcej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punktów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wygrywa</w:t>
      </w:r>
      <w:r w:rsidRPr="00EB6A31"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mecz</w:t>
      </w:r>
      <w:r w:rsidRPr="00EB6A31"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przed</w:t>
      </w:r>
      <w:r w:rsidRPr="00EB6A31"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upływem czasu (dotyczy regulaminowego czasu</w:t>
      </w:r>
      <w:r w:rsidRPr="00EB6A31">
        <w:rPr>
          <w:noProof/>
          <w:color w:val="000000"/>
          <w:spacing w:val="-3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gry),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7"/>
        </w:tabs>
        <w:autoSpaceDE w:val="0"/>
        <w:autoSpaceDN w:val="0"/>
        <w:spacing w:line="237" w:lineRule="auto"/>
        <w:ind w:right="107"/>
        <w:contextualSpacing w:val="0"/>
        <w:jc w:val="both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jeżeli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na</w:t>
      </w:r>
      <w:r w:rsidRPr="00EB6A31"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koniec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regularnego</w:t>
      </w:r>
      <w:r w:rsidRPr="00EB6A31"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czasu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gry</w:t>
      </w:r>
      <w:r w:rsidRPr="00EB6A31"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wynik</w:t>
      </w:r>
      <w:r w:rsidRPr="00EB6A31"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pozostaje</w:t>
      </w:r>
      <w:r w:rsidRPr="00EB6A31"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nierozstrzygnięty,</w:t>
      </w:r>
      <w:r w:rsidRPr="00EB6A31">
        <w:rPr>
          <w:noProof/>
          <w:color w:val="000000"/>
          <w:spacing w:val="-3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zostanie</w:t>
      </w:r>
      <w:r w:rsidRPr="00EB6A31">
        <w:rPr>
          <w:noProof/>
          <w:color w:val="000000"/>
          <w:spacing w:val="-2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rozegrana dogrywka;</w:t>
      </w:r>
      <w:r w:rsidRPr="00EB6A31"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przed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rozpoczęciem</w:t>
      </w:r>
      <w:r w:rsidRPr="00EB6A31"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dogrywki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będzie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miała</w:t>
      </w:r>
      <w:r w:rsidRPr="00EB6A31"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miejsce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jednominutowa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przerwa,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6"/>
          <w:tab w:val="left" w:pos="1207"/>
        </w:tabs>
        <w:autoSpaceDE w:val="0"/>
        <w:autoSpaceDN w:val="0"/>
        <w:spacing w:line="243" w:lineRule="exact"/>
        <w:ind w:left="1206" w:hanging="348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drużyna,</w:t>
      </w:r>
      <w:r w:rsidRPr="00EB6A31">
        <w:rPr>
          <w:noProof/>
          <w:color w:val="000000"/>
          <w:spacing w:val="-2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która</w:t>
      </w:r>
      <w:r w:rsidRPr="00EB6A31"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jako</w:t>
      </w:r>
      <w:r w:rsidRPr="00EB6A31">
        <w:rPr>
          <w:noProof/>
          <w:color w:val="000000"/>
          <w:spacing w:val="-2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pierwsza</w:t>
      </w:r>
      <w:r w:rsidRPr="00EB6A31">
        <w:rPr>
          <w:noProof/>
          <w:color w:val="000000"/>
          <w:spacing w:val="-2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zdobędzie</w:t>
      </w:r>
      <w:r w:rsidRPr="00EB6A31">
        <w:rPr>
          <w:noProof/>
          <w:color w:val="000000"/>
          <w:spacing w:val="-2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2</w:t>
      </w:r>
      <w:r w:rsidRPr="00EB6A31">
        <w:rPr>
          <w:noProof/>
          <w:color w:val="000000"/>
          <w:spacing w:val="-2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punkty</w:t>
      </w:r>
      <w:r w:rsidRPr="00EB6A31">
        <w:rPr>
          <w:noProof/>
          <w:color w:val="000000"/>
          <w:spacing w:val="-2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dogrywce,</w:t>
      </w:r>
      <w:r w:rsidRPr="00EB6A31">
        <w:rPr>
          <w:noProof/>
          <w:color w:val="000000"/>
          <w:spacing w:val="-2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wygrywa</w:t>
      </w:r>
      <w:r w:rsidRPr="00EB6A31">
        <w:rPr>
          <w:noProof/>
          <w:color w:val="000000"/>
          <w:spacing w:val="-2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mecz,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7"/>
        </w:tabs>
        <w:autoSpaceDE w:val="0"/>
        <w:autoSpaceDN w:val="0"/>
        <w:spacing w:line="237" w:lineRule="auto"/>
        <w:ind w:right="105"/>
        <w:contextualSpacing w:val="0"/>
        <w:jc w:val="both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drużyna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podlega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karze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faule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drużyny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tym,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jak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popełniła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6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fauli,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faule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popełnione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 xml:space="preserve">trakcie </w:t>
      </w:r>
      <w:r w:rsidRPr="00EB6A31">
        <w:rPr>
          <w:noProof/>
          <w:color w:val="000000"/>
          <w:w w:val="90"/>
          <w:sz w:val="26"/>
          <w:szCs w:val="26"/>
        </w:rPr>
        <w:t>akcji</w:t>
      </w:r>
      <w:r w:rsidRPr="00EB6A31"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rzutowej</w:t>
      </w:r>
      <w:r w:rsidRPr="00EB6A31"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</w:t>
      </w:r>
      <w:r w:rsidRPr="00EB6A31"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polu</w:t>
      </w:r>
      <w:r w:rsidRPr="00EB6A31"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wewnątrz</w:t>
      </w:r>
      <w:r w:rsidRPr="00EB6A31">
        <w:rPr>
          <w:noProof/>
          <w:color w:val="000000"/>
          <w:spacing w:val="-2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łuku</w:t>
      </w:r>
      <w:r w:rsidRPr="00EB6A31"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będą</w:t>
      </w:r>
      <w:r w:rsidRPr="00EB6A31"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karane</w:t>
      </w:r>
      <w:r w:rsidRPr="00EB6A31"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jednym</w:t>
      </w:r>
      <w:r w:rsidRPr="00EB6A31"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rzutem</w:t>
      </w:r>
      <w:r w:rsidRPr="00EB6A31">
        <w:rPr>
          <w:noProof/>
          <w:color w:val="000000"/>
          <w:spacing w:val="-1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wolnym,</w:t>
      </w:r>
      <w:r w:rsidRPr="00EB6A31">
        <w:rPr>
          <w:noProof/>
          <w:color w:val="000000"/>
          <w:spacing w:val="-2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a</w:t>
      </w:r>
      <w:r w:rsidRPr="00EB6A31"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popełnione</w:t>
      </w:r>
      <w:r w:rsidRPr="00EB6A31">
        <w:rPr>
          <w:noProof/>
          <w:color w:val="000000"/>
          <w:spacing w:val="-2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</w:t>
      </w:r>
      <w:r w:rsidRPr="00EB6A31"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 xml:space="preserve">trakcie </w:t>
      </w:r>
      <w:r w:rsidRPr="00EB6A31">
        <w:rPr>
          <w:noProof/>
          <w:color w:val="000000"/>
          <w:w w:val="95"/>
          <w:sz w:val="26"/>
          <w:szCs w:val="26"/>
        </w:rPr>
        <w:t>akcji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rzutowej</w:t>
      </w:r>
      <w:r w:rsidRPr="00EB6A31"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</w:t>
      </w:r>
      <w:r w:rsidRPr="00EB6A31"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pola</w:t>
      </w:r>
      <w:r w:rsidRPr="00EB6A31"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łukiem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będą</w:t>
      </w:r>
      <w:r w:rsidRPr="00EB6A31"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karane</w:t>
      </w:r>
      <w:r w:rsidRPr="00EB6A31"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dwoma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rzutami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wolnymi,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7"/>
        </w:tabs>
        <w:autoSpaceDE w:val="0"/>
        <w:autoSpaceDN w:val="0"/>
        <w:spacing w:before="1" w:line="237" w:lineRule="auto"/>
        <w:ind w:right="107"/>
        <w:contextualSpacing w:val="0"/>
        <w:jc w:val="both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faule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popełnione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trakcie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akcji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rzutowej,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której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piłka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wpada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kosza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rzucie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gry,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karane są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dodatkowym</w:t>
      </w:r>
      <w:r w:rsidRPr="00EB6A31"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jednym</w:t>
      </w:r>
      <w:r w:rsidRPr="00EB6A31"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rzutem</w:t>
      </w:r>
      <w:r w:rsidRPr="00EB6A31"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wolnym</w:t>
      </w:r>
      <w:r w:rsidRPr="00EB6A31"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lub</w:t>
      </w:r>
      <w:r w:rsidRPr="00EB6A31"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dwoma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(gdy</w:t>
      </w:r>
      <w:r w:rsidRPr="00EB6A31">
        <w:rPr>
          <w:noProof/>
          <w:color w:val="000000"/>
          <w:spacing w:val="-1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był</w:t>
      </w:r>
      <w:r w:rsidRPr="00EB6A31"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zza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łuku),</w:t>
      </w:r>
    </w:p>
    <w:p w:rsidR="00F55C84" w:rsidRPr="00EB6A31" w:rsidRDefault="00F55C84" w:rsidP="00073FAF">
      <w:pPr>
        <w:pStyle w:val="Akapitzlist"/>
        <w:widowControl w:val="0"/>
        <w:numPr>
          <w:ilvl w:val="1"/>
          <w:numId w:val="50"/>
        </w:numPr>
        <w:tabs>
          <w:tab w:val="left" w:pos="1207"/>
        </w:tabs>
        <w:autoSpaceDE w:val="0"/>
        <w:autoSpaceDN w:val="0"/>
        <w:spacing w:line="237" w:lineRule="auto"/>
        <w:ind w:right="105"/>
        <w:contextualSpacing w:val="0"/>
        <w:jc w:val="both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siódmy,</w:t>
      </w:r>
      <w:r w:rsidRPr="00EB6A31"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ósmy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i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dziewiąty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faul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drużyny</w:t>
      </w:r>
      <w:r w:rsidRPr="00EB6A31"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zawsze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będzie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karany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dwoma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rzutami</w:t>
      </w:r>
      <w:r w:rsidRPr="00EB6A31"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wolnymi,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kolejne faule</w:t>
      </w:r>
      <w:r w:rsidRPr="00EB6A31">
        <w:rPr>
          <w:noProof/>
          <w:color w:val="000000"/>
          <w:spacing w:val="-1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karane</w:t>
      </w:r>
      <w:r w:rsidRPr="00EB6A31">
        <w:rPr>
          <w:noProof/>
          <w:color w:val="000000"/>
          <w:spacing w:val="-1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są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dwoma</w:t>
      </w:r>
      <w:r w:rsidRPr="00EB6A31">
        <w:rPr>
          <w:noProof/>
          <w:color w:val="000000"/>
          <w:spacing w:val="-1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rzutami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oraz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posiadaniem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piłki,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0"/>
          <w:tab w:val="left" w:pos="921"/>
        </w:tabs>
        <w:autoSpaceDE w:val="0"/>
        <w:autoSpaceDN w:val="0"/>
        <w:spacing w:before="71" w:line="244" w:lineRule="exact"/>
        <w:ind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lastRenderedPageBreak/>
        <w:t>nie</w:t>
      </w:r>
      <w:r w:rsidRPr="00EB6A31"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przyznaje</w:t>
      </w:r>
      <w:r w:rsidRPr="00EB6A31"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się</w:t>
      </w:r>
      <w:r w:rsidRPr="00EB6A31"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rzutów</w:t>
      </w:r>
      <w:r w:rsidRPr="00EB6A31"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</w:t>
      </w:r>
      <w:r w:rsidRPr="00EB6A31"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faul</w:t>
      </w:r>
      <w:r w:rsidRPr="00EB6A31"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ataku,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1"/>
        </w:tabs>
        <w:autoSpaceDE w:val="0"/>
        <w:autoSpaceDN w:val="0"/>
        <w:spacing w:line="237" w:lineRule="auto"/>
        <w:ind w:right="391"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0"/>
          <w:sz w:val="26"/>
          <w:szCs w:val="26"/>
        </w:rPr>
        <w:t>zmiana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posiadania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piłki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przez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którąkolwiek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drużyn,</w:t>
      </w:r>
      <w:r w:rsidRPr="00EB6A31"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następująca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sytuacji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martwej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piłki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(aut, faul),</w:t>
      </w:r>
      <w:r w:rsidRPr="00EB6A31">
        <w:rPr>
          <w:noProof/>
          <w:color w:val="000000"/>
          <w:spacing w:val="-22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musi</w:t>
      </w:r>
      <w:r w:rsidRPr="00EB6A31">
        <w:rPr>
          <w:noProof/>
          <w:color w:val="000000"/>
          <w:spacing w:val="-21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rozpocząć</w:t>
      </w:r>
      <w:r w:rsidRPr="00EB6A31">
        <w:rPr>
          <w:noProof/>
          <w:color w:val="000000"/>
          <w:spacing w:val="-21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się</w:t>
      </w:r>
      <w:r w:rsidRPr="00EB6A31">
        <w:rPr>
          <w:noProof/>
          <w:color w:val="000000"/>
          <w:spacing w:val="-2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wymianą</w:t>
      </w:r>
      <w:r w:rsidRPr="00EB6A31">
        <w:rPr>
          <w:noProof/>
          <w:color w:val="000000"/>
          <w:spacing w:val="-21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piłki</w:t>
      </w:r>
      <w:r w:rsidRPr="00EB6A31">
        <w:rPr>
          <w:noProof/>
          <w:color w:val="000000"/>
          <w:spacing w:val="-2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(pomiędzy</w:t>
      </w:r>
      <w:r w:rsidRPr="00EB6A31">
        <w:rPr>
          <w:noProof/>
          <w:color w:val="000000"/>
          <w:spacing w:val="-21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zawodnikami</w:t>
      </w:r>
      <w:r w:rsidRPr="00EB6A31">
        <w:rPr>
          <w:noProof/>
          <w:color w:val="000000"/>
          <w:spacing w:val="-2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obrony</w:t>
      </w:r>
      <w:r w:rsidRPr="00EB6A31">
        <w:rPr>
          <w:noProof/>
          <w:color w:val="000000"/>
          <w:spacing w:val="-2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oraz</w:t>
      </w:r>
      <w:r w:rsidRPr="00EB6A31">
        <w:rPr>
          <w:noProof/>
          <w:color w:val="000000"/>
          <w:spacing w:val="-21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ataku)</w:t>
      </w:r>
      <w:r w:rsidRPr="00EB6A31">
        <w:rPr>
          <w:noProof/>
          <w:color w:val="000000"/>
          <w:spacing w:val="-21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za</w:t>
      </w:r>
      <w:r w:rsidRPr="00EB6A31">
        <w:rPr>
          <w:noProof/>
          <w:color w:val="000000"/>
          <w:spacing w:val="-21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łukiem,</w:t>
      </w:r>
      <w:r w:rsidRPr="00EB6A31">
        <w:rPr>
          <w:noProof/>
          <w:color w:val="000000"/>
          <w:spacing w:val="-2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 xml:space="preserve">na </w:t>
      </w:r>
      <w:r w:rsidRPr="00EB6A31">
        <w:rPr>
          <w:noProof/>
          <w:color w:val="000000"/>
          <w:w w:val="95"/>
          <w:sz w:val="26"/>
          <w:szCs w:val="26"/>
        </w:rPr>
        <w:t>szczycie boiska (tzw. check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ball),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0"/>
          <w:tab w:val="left" w:pos="921"/>
        </w:tabs>
        <w:autoSpaceDE w:val="0"/>
        <w:autoSpaceDN w:val="0"/>
        <w:spacing w:before="2" w:line="244" w:lineRule="exact"/>
        <w:ind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za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faul</w:t>
      </w:r>
      <w:r w:rsidRPr="00EB6A31"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techniczny</w:t>
      </w:r>
      <w:r w:rsidRPr="00EB6A31"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przyznaje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się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jeden</w:t>
      </w:r>
      <w:r w:rsidRPr="00EB6A31"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wolny,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0"/>
          <w:tab w:val="left" w:pos="921"/>
        </w:tabs>
        <w:autoSpaceDE w:val="0"/>
        <w:autoSpaceDN w:val="0"/>
        <w:spacing w:line="242" w:lineRule="exact"/>
        <w:ind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za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faul</w:t>
      </w:r>
      <w:r w:rsidRPr="00EB6A31"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niesportowy</w:t>
      </w:r>
      <w:r w:rsidRPr="00EB6A31"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przyznaje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się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dwa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rzuty</w:t>
      </w:r>
      <w:r w:rsidRPr="00EB6A31"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wolne,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0"/>
          <w:tab w:val="left" w:pos="921"/>
        </w:tabs>
        <w:autoSpaceDE w:val="0"/>
        <w:autoSpaceDN w:val="0"/>
        <w:spacing w:line="237" w:lineRule="auto"/>
        <w:ind w:right="390"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po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ostatnim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rzucie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wolnym</w:t>
      </w:r>
      <w:r w:rsidRPr="00EB6A31">
        <w:rPr>
          <w:noProof/>
          <w:color w:val="000000"/>
          <w:spacing w:val="-3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wynikającym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kary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faul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techniczny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lub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niesportowy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gra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zostanie kontynuowana</w:t>
      </w:r>
      <w:r w:rsidRPr="00EB6A31">
        <w:rPr>
          <w:noProof/>
          <w:color w:val="000000"/>
          <w:spacing w:val="-2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poprzez</w:t>
      </w:r>
      <w:r w:rsidRPr="00EB6A31">
        <w:rPr>
          <w:noProof/>
          <w:color w:val="000000"/>
          <w:spacing w:val="-2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wymianę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piłki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</w:t>
      </w:r>
      <w:r w:rsidRPr="00EB6A31">
        <w:rPr>
          <w:noProof/>
          <w:color w:val="000000"/>
          <w:spacing w:val="-2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łukiem,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na</w:t>
      </w:r>
      <w:r w:rsidRPr="00EB6A31">
        <w:rPr>
          <w:noProof/>
          <w:color w:val="000000"/>
          <w:spacing w:val="-2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szczycie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boiska</w:t>
      </w:r>
      <w:r w:rsidRPr="00EB6A31">
        <w:rPr>
          <w:noProof/>
          <w:color w:val="000000"/>
          <w:spacing w:val="-2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(tzw.</w:t>
      </w:r>
      <w:r w:rsidRPr="00EB6A31">
        <w:rPr>
          <w:noProof/>
          <w:color w:val="000000"/>
          <w:spacing w:val="-2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check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ball);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0"/>
          <w:tab w:val="left" w:pos="921"/>
        </w:tabs>
        <w:autoSpaceDE w:val="0"/>
        <w:autoSpaceDN w:val="0"/>
        <w:spacing w:line="237" w:lineRule="auto"/>
        <w:ind w:right="390"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po</w:t>
      </w:r>
      <w:r w:rsidRPr="00EB6A31"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celnym</w:t>
      </w:r>
      <w:r w:rsidRPr="00EB6A31"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rzucie</w:t>
      </w:r>
      <w:r w:rsidRPr="00EB6A31"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</w:t>
      </w:r>
      <w:r w:rsidRPr="00EB6A31"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gry</w:t>
      </w:r>
      <w:r w:rsidRPr="00EB6A31"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lub</w:t>
      </w:r>
      <w:r w:rsidRPr="00EB6A31"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ostatnim</w:t>
      </w:r>
      <w:r w:rsidRPr="00EB6A31"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rzucie</w:t>
      </w:r>
      <w:r w:rsidRPr="00EB6A31"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wolnym</w:t>
      </w:r>
      <w:r w:rsidRPr="00EB6A31"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grę</w:t>
      </w:r>
      <w:r w:rsidRPr="00EB6A31"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wznawia</w:t>
      </w:r>
      <w:r w:rsidRPr="00EB6A31"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drużyna,</w:t>
      </w:r>
      <w:r w:rsidRPr="00EB6A31"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która</w:t>
      </w:r>
      <w:r w:rsidRPr="00EB6A31"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nie</w:t>
      </w:r>
      <w:r w:rsidRPr="00EB6A31"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zdobyła punktów,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poprzez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wykozłowanie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lub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podanie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piłki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</w:t>
      </w:r>
      <w:r w:rsidRPr="00EB6A31">
        <w:rPr>
          <w:noProof/>
          <w:color w:val="000000"/>
          <w:spacing w:val="-3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partnera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znajdującego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się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poza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łukiem,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0"/>
          <w:tab w:val="left" w:pos="921"/>
        </w:tabs>
        <w:autoSpaceDE w:val="0"/>
        <w:autoSpaceDN w:val="0"/>
        <w:spacing w:before="1" w:line="237" w:lineRule="auto"/>
        <w:ind w:right="391"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0"/>
          <w:sz w:val="26"/>
          <w:szCs w:val="26"/>
        </w:rPr>
        <w:t>przeciwnik</w:t>
      </w:r>
      <w:r w:rsidRPr="00EB6A31">
        <w:rPr>
          <w:noProof/>
          <w:color w:val="000000"/>
          <w:spacing w:val="-6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może</w:t>
      </w:r>
      <w:r w:rsidRPr="00EB6A31"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bronić</w:t>
      </w:r>
      <w:r w:rsidRPr="00EB6A31"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podczas</w:t>
      </w:r>
      <w:r w:rsidRPr="00EB6A31"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wyprowadzania</w:t>
      </w:r>
      <w:r w:rsidRPr="00EB6A31"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lub</w:t>
      </w:r>
      <w:r w:rsidRPr="00EB6A31">
        <w:rPr>
          <w:noProof/>
          <w:color w:val="000000"/>
          <w:spacing w:val="-3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podawania</w:t>
      </w:r>
      <w:r w:rsidRPr="00EB6A31"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piłki</w:t>
      </w:r>
      <w:r w:rsidRPr="00EB6A31"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za</w:t>
      </w:r>
      <w:r w:rsidRPr="00EB6A31"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łuk</w:t>
      </w:r>
      <w:r w:rsidRPr="00EB6A31"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(poza</w:t>
      </w:r>
      <w:r w:rsidRPr="00EB6A31"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„półkolem</w:t>
      </w:r>
      <w:r w:rsidRPr="00EB6A31">
        <w:rPr>
          <w:noProof/>
          <w:color w:val="000000"/>
          <w:spacing w:val="-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 xml:space="preserve">bez </w:t>
      </w:r>
      <w:r w:rsidRPr="00EB6A31">
        <w:rPr>
          <w:noProof/>
          <w:color w:val="000000"/>
          <w:w w:val="95"/>
          <w:sz w:val="26"/>
          <w:szCs w:val="26"/>
        </w:rPr>
        <w:t>szarzy”),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0"/>
          <w:tab w:val="left" w:pos="921"/>
        </w:tabs>
        <w:autoSpaceDE w:val="0"/>
        <w:autoSpaceDN w:val="0"/>
        <w:spacing w:line="237" w:lineRule="auto"/>
        <w:ind w:right="393"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po</w:t>
      </w:r>
      <w:r w:rsidRPr="00EB6A31">
        <w:rPr>
          <w:noProof/>
          <w:color w:val="000000"/>
          <w:spacing w:val="-2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niecelnym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rzucie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gry</w:t>
      </w:r>
      <w:r w:rsidRPr="00EB6A31">
        <w:rPr>
          <w:noProof/>
          <w:color w:val="000000"/>
          <w:spacing w:val="-2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lub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ostatnim</w:t>
      </w:r>
      <w:r w:rsidRPr="00EB6A31">
        <w:rPr>
          <w:noProof/>
          <w:color w:val="000000"/>
          <w:spacing w:val="-2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rzucie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wolnym,</w:t>
      </w:r>
      <w:r w:rsidRPr="00EB6A31">
        <w:rPr>
          <w:noProof/>
          <w:color w:val="000000"/>
          <w:spacing w:val="-2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jeśli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drużyna</w:t>
      </w:r>
      <w:r w:rsidRPr="00EB6A31">
        <w:rPr>
          <w:noProof/>
          <w:color w:val="000000"/>
          <w:spacing w:val="-2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ataku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zbierze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piłkę,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może kontynuować</w:t>
      </w:r>
      <w:r w:rsidRPr="00EB6A31"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grę;</w:t>
      </w:r>
      <w:r w:rsidRPr="00EB6A31">
        <w:rPr>
          <w:noProof/>
          <w:color w:val="000000"/>
          <w:spacing w:val="-2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jeśli</w:t>
      </w:r>
      <w:r w:rsidRPr="00EB6A31">
        <w:rPr>
          <w:noProof/>
          <w:color w:val="000000"/>
          <w:spacing w:val="-2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drużyna</w:t>
      </w:r>
      <w:r w:rsidRPr="00EB6A31">
        <w:rPr>
          <w:noProof/>
          <w:color w:val="000000"/>
          <w:spacing w:val="-2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obrony</w:t>
      </w:r>
      <w:r w:rsidRPr="00EB6A31">
        <w:rPr>
          <w:noProof/>
          <w:color w:val="000000"/>
          <w:spacing w:val="-2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zbierze</w:t>
      </w:r>
      <w:r w:rsidRPr="00EB6A31">
        <w:rPr>
          <w:noProof/>
          <w:color w:val="000000"/>
          <w:spacing w:val="-2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piłkę</w:t>
      </w:r>
      <w:r w:rsidRPr="00EB6A31"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to</w:t>
      </w:r>
      <w:r w:rsidRPr="00EB6A31">
        <w:rPr>
          <w:noProof/>
          <w:color w:val="000000"/>
          <w:spacing w:val="-2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musi</w:t>
      </w:r>
      <w:r w:rsidRPr="00EB6A31">
        <w:rPr>
          <w:noProof/>
          <w:color w:val="000000"/>
          <w:spacing w:val="-2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wyprowadzić</w:t>
      </w:r>
      <w:r w:rsidRPr="00EB6A31"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ją</w:t>
      </w:r>
      <w:r w:rsidRPr="00EB6A31">
        <w:rPr>
          <w:noProof/>
          <w:color w:val="000000"/>
          <w:spacing w:val="-2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</w:t>
      </w:r>
      <w:r w:rsidRPr="00EB6A31">
        <w:rPr>
          <w:noProof/>
          <w:color w:val="000000"/>
          <w:spacing w:val="-2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łuk,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0"/>
          <w:tab w:val="left" w:pos="921"/>
        </w:tabs>
        <w:autoSpaceDE w:val="0"/>
        <w:autoSpaceDN w:val="0"/>
        <w:spacing w:line="243" w:lineRule="exact"/>
        <w:ind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po</w:t>
      </w:r>
      <w:r w:rsidRPr="00EB6A31"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przechwyceniu</w:t>
      </w:r>
      <w:r w:rsidRPr="00EB6A31"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lub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zablokowaniu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piłki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należy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wyprowadzić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piłkę</w:t>
      </w:r>
      <w:r w:rsidRPr="00EB6A31"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</w:t>
      </w:r>
      <w:r w:rsidRPr="00EB6A31"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łuk,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0"/>
          <w:tab w:val="left" w:pos="921"/>
        </w:tabs>
        <w:autoSpaceDE w:val="0"/>
        <w:autoSpaceDN w:val="0"/>
        <w:spacing w:line="242" w:lineRule="exact"/>
        <w:ind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1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sytuacji</w:t>
      </w:r>
      <w:r w:rsidRPr="00EB6A31">
        <w:rPr>
          <w:noProof/>
          <w:color w:val="000000"/>
          <w:spacing w:val="-1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rzutu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sędziowskiego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piłkę</w:t>
      </w:r>
      <w:r w:rsidRPr="00EB6A31">
        <w:rPr>
          <w:noProof/>
          <w:color w:val="000000"/>
          <w:spacing w:val="-1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przyznaje</w:t>
      </w:r>
      <w:r w:rsidRPr="00EB6A31">
        <w:rPr>
          <w:noProof/>
          <w:color w:val="000000"/>
          <w:spacing w:val="-1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się</w:t>
      </w:r>
      <w:r w:rsidRPr="00EB6A31">
        <w:rPr>
          <w:noProof/>
          <w:color w:val="000000"/>
          <w:spacing w:val="-1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drużynie</w:t>
      </w:r>
      <w:r w:rsidRPr="00EB6A31">
        <w:rPr>
          <w:noProof/>
          <w:color w:val="000000"/>
          <w:spacing w:val="-1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obrony,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0"/>
          <w:tab w:val="left" w:pos="921"/>
        </w:tabs>
        <w:autoSpaceDE w:val="0"/>
        <w:autoSpaceDN w:val="0"/>
        <w:spacing w:line="237" w:lineRule="auto"/>
        <w:ind w:right="390"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0"/>
          <w:sz w:val="26"/>
          <w:szCs w:val="26"/>
        </w:rPr>
        <w:t xml:space="preserve">zawodnik, który popełni dwa faule niesportowe zostaje zdyskwalifikowany, drużynie przeciwnej </w:t>
      </w:r>
      <w:r w:rsidRPr="00EB6A31">
        <w:rPr>
          <w:noProof/>
          <w:color w:val="000000"/>
          <w:w w:val="95"/>
          <w:sz w:val="26"/>
          <w:szCs w:val="26"/>
        </w:rPr>
        <w:t>przyznaje</w:t>
      </w:r>
      <w:r w:rsidRPr="00EB6A31">
        <w:rPr>
          <w:noProof/>
          <w:color w:val="000000"/>
          <w:spacing w:val="-1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się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dwa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rzuty</w:t>
      </w:r>
      <w:r w:rsidRPr="00EB6A31"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wolne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i</w:t>
      </w:r>
      <w:r w:rsidRPr="00EB6A31">
        <w:rPr>
          <w:noProof/>
          <w:color w:val="000000"/>
          <w:spacing w:val="-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posiadanie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piłki,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1"/>
        </w:tabs>
        <w:autoSpaceDE w:val="0"/>
        <w:autoSpaceDN w:val="0"/>
        <w:spacing w:before="2" w:line="237" w:lineRule="auto"/>
        <w:ind w:right="391"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0"/>
          <w:sz w:val="26"/>
          <w:szCs w:val="26"/>
        </w:rPr>
        <w:t>zawodnik,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który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popełnił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dwa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(2)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faule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niesportowe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(nie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ma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zastosowania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do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fauli</w:t>
      </w:r>
      <w:r w:rsidRPr="00EB6A31">
        <w:rPr>
          <w:noProof/>
          <w:color w:val="000000"/>
          <w:spacing w:val="-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technicznych) zostanie</w:t>
      </w:r>
      <w:r w:rsidRPr="00EB6A31">
        <w:rPr>
          <w:noProof/>
          <w:color w:val="000000"/>
          <w:spacing w:val="-11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zdyskwalifikowany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przez</w:t>
      </w:r>
      <w:r w:rsidRPr="00EB6A31">
        <w:rPr>
          <w:noProof/>
          <w:color w:val="000000"/>
          <w:spacing w:val="-11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sędziów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udziału</w:t>
      </w:r>
      <w:r w:rsidRPr="00EB6A31">
        <w:rPr>
          <w:noProof/>
          <w:color w:val="000000"/>
          <w:spacing w:val="-11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meczu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i</w:t>
      </w:r>
      <w:r w:rsidRPr="00EB6A31">
        <w:rPr>
          <w:noProof/>
          <w:color w:val="000000"/>
          <w:spacing w:val="-11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może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zostać</w:t>
      </w:r>
      <w:r w:rsidRPr="00EB6A31">
        <w:rPr>
          <w:noProof/>
          <w:color w:val="000000"/>
          <w:spacing w:val="-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zdyskwalifikowany</w:t>
      </w:r>
      <w:r w:rsidRPr="00EB6A31">
        <w:rPr>
          <w:noProof/>
          <w:color w:val="000000"/>
          <w:spacing w:val="-1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 xml:space="preserve">z </w:t>
      </w:r>
      <w:r w:rsidRPr="00EB6A31">
        <w:rPr>
          <w:noProof/>
          <w:color w:val="000000"/>
          <w:w w:val="95"/>
          <w:sz w:val="26"/>
          <w:szCs w:val="26"/>
        </w:rPr>
        <w:t>całego wydarzenia przez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organizatora.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1"/>
        </w:tabs>
        <w:autoSpaceDE w:val="0"/>
        <w:autoSpaceDN w:val="0"/>
        <w:spacing w:before="1" w:line="237" w:lineRule="auto"/>
        <w:ind w:right="392"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zmiany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mogą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być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dokonane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przez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którąkolwiek</w:t>
      </w:r>
      <w:r w:rsidRPr="00EB6A31">
        <w:rPr>
          <w:noProof/>
          <w:color w:val="000000"/>
          <w:spacing w:val="-2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drużyn,</w:t>
      </w:r>
      <w:r w:rsidRPr="00EB6A31">
        <w:rPr>
          <w:noProof/>
          <w:color w:val="000000"/>
          <w:spacing w:val="-2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podczas</w:t>
      </w:r>
      <w:r w:rsidRPr="00EB6A31">
        <w:rPr>
          <w:noProof/>
          <w:color w:val="000000"/>
          <w:spacing w:val="-2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gdy</w:t>
      </w:r>
      <w:r w:rsidRPr="00EB6A31">
        <w:rPr>
          <w:noProof/>
          <w:color w:val="000000"/>
          <w:spacing w:val="-2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piłka</w:t>
      </w:r>
      <w:r w:rsidRPr="00EB6A31">
        <w:rPr>
          <w:noProof/>
          <w:color w:val="000000"/>
          <w:spacing w:val="-2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staje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się</w:t>
      </w:r>
      <w:r w:rsidRPr="00EB6A31">
        <w:rPr>
          <w:noProof/>
          <w:color w:val="000000"/>
          <w:spacing w:val="-2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 xml:space="preserve">martwa, </w:t>
      </w:r>
      <w:r w:rsidRPr="00EB6A31">
        <w:rPr>
          <w:noProof/>
          <w:color w:val="000000"/>
          <w:w w:val="90"/>
          <w:sz w:val="26"/>
          <w:szCs w:val="26"/>
        </w:rPr>
        <w:t>przed wymianą piłki pomiędzy zawodnikami drużyny ataku i obrony (tzw. check-ball) lub przed rzutem</w:t>
      </w:r>
      <w:r w:rsidRPr="00EB6A31"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wolnym;</w:t>
      </w:r>
      <w:r w:rsidRPr="00EB6A31"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zmiany</w:t>
      </w:r>
      <w:r w:rsidRPr="00EB6A31"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mogą</w:t>
      </w:r>
      <w:r w:rsidRPr="00EB6A31"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odbywać</w:t>
      </w:r>
      <w:r w:rsidRPr="00EB6A31"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się</w:t>
      </w:r>
      <w:r w:rsidRPr="00EB6A31">
        <w:rPr>
          <w:noProof/>
          <w:color w:val="000000"/>
          <w:spacing w:val="-6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jedynie</w:t>
      </w:r>
      <w:r w:rsidRPr="00EB6A31"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poza</w:t>
      </w:r>
      <w:r w:rsidRPr="00EB6A31"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linią</w:t>
      </w:r>
      <w:r w:rsidRPr="00EB6A31"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końcową,</w:t>
      </w:r>
      <w:r w:rsidRPr="00EB6A31"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naprzeciwko</w:t>
      </w:r>
      <w:r w:rsidRPr="00EB6A31"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kosza</w:t>
      </w:r>
      <w:r w:rsidRPr="00EB6A31">
        <w:rPr>
          <w:noProof/>
          <w:color w:val="000000"/>
          <w:spacing w:val="-6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i</w:t>
      </w:r>
      <w:r w:rsidRPr="00EB6A31">
        <w:rPr>
          <w:noProof/>
          <w:color w:val="000000"/>
          <w:spacing w:val="-7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 xml:space="preserve">nie </w:t>
      </w:r>
      <w:r w:rsidRPr="00EB6A31">
        <w:rPr>
          <w:noProof/>
          <w:color w:val="000000"/>
          <w:w w:val="95"/>
          <w:sz w:val="26"/>
          <w:szCs w:val="26"/>
        </w:rPr>
        <w:t>wymagają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one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jakiegokolwiek</w:t>
      </w:r>
      <w:r w:rsidRPr="00EB6A31">
        <w:rPr>
          <w:noProof/>
          <w:color w:val="000000"/>
          <w:spacing w:val="-1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działania</w:t>
      </w:r>
      <w:r w:rsidRPr="00EB6A31">
        <w:rPr>
          <w:noProof/>
          <w:color w:val="000000"/>
          <w:spacing w:val="-1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ze</w:t>
      </w:r>
      <w:r w:rsidRPr="00EB6A31">
        <w:rPr>
          <w:noProof/>
          <w:color w:val="000000"/>
          <w:spacing w:val="-1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strony</w:t>
      </w:r>
      <w:r w:rsidRPr="00EB6A31">
        <w:rPr>
          <w:noProof/>
          <w:color w:val="000000"/>
          <w:spacing w:val="-1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sędziów,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9"/>
        </w:numPr>
        <w:tabs>
          <w:tab w:val="left" w:pos="920"/>
          <w:tab w:val="left" w:pos="921"/>
        </w:tabs>
        <w:autoSpaceDE w:val="0"/>
        <w:autoSpaceDN w:val="0"/>
        <w:spacing w:line="237" w:lineRule="auto"/>
        <w:ind w:right="390" w:hanging="36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każda drużyna ma prawo do jednej, 30-sto sekundowej, przerwy na żądanie; jakikolwiek zawodnik</w:t>
      </w:r>
      <w:r w:rsidRPr="00EB6A31"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może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poprosić</w:t>
      </w:r>
      <w:r w:rsidRPr="00EB6A31"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przyznanie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przerwy</w:t>
      </w:r>
      <w:r w:rsidRPr="00EB6A31"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na</w:t>
      </w:r>
      <w:r w:rsidRPr="00EB6A31"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żądanie</w:t>
      </w:r>
      <w:r w:rsidRPr="00EB6A31"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podczas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sytuacji</w:t>
      </w:r>
      <w:r w:rsidRPr="00EB6A31"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martwej</w:t>
      </w:r>
      <w:r w:rsidRPr="00EB6A31"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piłki,</w:t>
      </w:r>
    </w:p>
    <w:p w:rsidR="00F55C84" w:rsidRPr="00EB6A31" w:rsidRDefault="00F55C84" w:rsidP="00F55C84">
      <w:pPr>
        <w:pStyle w:val="Tekstpodstawowy"/>
        <w:spacing w:before="10"/>
        <w:rPr>
          <w:noProof/>
          <w:color w:val="000000"/>
          <w:sz w:val="26"/>
          <w:szCs w:val="26"/>
          <w:lang w:val="pl-PL"/>
        </w:rPr>
      </w:pPr>
    </w:p>
    <w:p w:rsidR="00F55C84" w:rsidRPr="00EB6A31" w:rsidRDefault="00F55C84" w:rsidP="00073FAF">
      <w:pPr>
        <w:pStyle w:val="Akapitzlist"/>
        <w:widowControl w:val="0"/>
        <w:numPr>
          <w:ilvl w:val="0"/>
          <w:numId w:val="50"/>
        </w:numPr>
        <w:tabs>
          <w:tab w:val="left" w:pos="621"/>
        </w:tabs>
        <w:autoSpaceDE w:val="0"/>
        <w:autoSpaceDN w:val="0"/>
        <w:spacing w:line="242" w:lineRule="exact"/>
        <w:ind w:left="620" w:hanging="408"/>
        <w:contextualSpacing w:val="0"/>
        <w:jc w:val="left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sz w:val="26"/>
          <w:szCs w:val="26"/>
        </w:rPr>
        <w:t>Punktacja</w:t>
      </w:r>
    </w:p>
    <w:p w:rsidR="00F55C84" w:rsidRPr="00EB6A31" w:rsidRDefault="00F55C84" w:rsidP="00F55C84">
      <w:pPr>
        <w:pStyle w:val="Tekstpodstawowy"/>
        <w:ind w:left="212" w:right="912"/>
        <w:rPr>
          <w:noProof/>
          <w:color w:val="000000"/>
          <w:sz w:val="26"/>
          <w:szCs w:val="26"/>
          <w:lang w:val="pl-PL"/>
        </w:rPr>
      </w:pPr>
      <w:r w:rsidRPr="00EB6A31">
        <w:rPr>
          <w:noProof/>
          <w:color w:val="000000"/>
          <w:w w:val="90"/>
          <w:sz w:val="26"/>
          <w:szCs w:val="26"/>
          <w:lang w:val="pl-PL"/>
        </w:rPr>
        <w:t>Za</w:t>
      </w:r>
      <w:r w:rsidRPr="00EB6A31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wygrane</w:t>
      </w:r>
      <w:r w:rsidRPr="00EB6A31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spotkanie</w:t>
      </w:r>
      <w:r w:rsidRPr="00EB6A31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drużyna</w:t>
      </w:r>
      <w:r w:rsidRPr="00EB6A31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otrzymuje</w:t>
      </w:r>
      <w:r w:rsidRPr="00EB6A31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2</w:t>
      </w:r>
      <w:r w:rsidRPr="00EB6A31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punkty,</w:t>
      </w:r>
      <w:r w:rsidRPr="00EB6A31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za</w:t>
      </w:r>
      <w:r w:rsidRPr="00EB6A31">
        <w:rPr>
          <w:noProof/>
          <w:color w:val="000000"/>
          <w:spacing w:val="-22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przegrane</w:t>
      </w:r>
      <w:r w:rsidRPr="00EB6A31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1</w:t>
      </w:r>
      <w:r w:rsidRPr="00EB6A31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punkt,</w:t>
      </w:r>
      <w:r w:rsidRPr="00EB6A31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za</w:t>
      </w:r>
      <w:r w:rsidRPr="00EB6A31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walkower</w:t>
      </w:r>
      <w:r w:rsidRPr="00EB6A31">
        <w:rPr>
          <w:noProof/>
          <w:color w:val="000000"/>
          <w:spacing w:val="-22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0</w:t>
      </w:r>
      <w:r w:rsidRPr="00EB6A31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 xml:space="preserve">punktów.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O kolejności zespołów decydują</w:t>
      </w:r>
      <w:r w:rsidRPr="00EB6A31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kolejno: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8"/>
        </w:numPr>
        <w:tabs>
          <w:tab w:val="left" w:pos="506"/>
        </w:tabs>
        <w:autoSpaceDE w:val="0"/>
        <w:autoSpaceDN w:val="0"/>
        <w:spacing w:line="239" w:lineRule="exact"/>
        <w:ind w:firstLine="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większa liczba zdobytych</w:t>
      </w:r>
      <w:r w:rsidRPr="00EB6A31">
        <w:rPr>
          <w:noProof/>
          <w:color w:val="000000"/>
          <w:spacing w:val="-2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punktów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8"/>
        </w:numPr>
        <w:tabs>
          <w:tab w:val="left" w:pos="506"/>
        </w:tabs>
        <w:autoSpaceDE w:val="0"/>
        <w:autoSpaceDN w:val="0"/>
        <w:spacing w:before="1" w:line="237" w:lineRule="auto"/>
        <w:ind w:right="470" w:firstLine="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0"/>
          <w:sz w:val="26"/>
          <w:szCs w:val="26"/>
        </w:rPr>
        <w:t>jeżeli</w:t>
      </w:r>
      <w:r w:rsidRPr="00EB6A31"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dwie</w:t>
      </w:r>
      <w:r w:rsidRPr="00EB6A31"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(2)</w:t>
      </w:r>
      <w:r w:rsidRPr="00EB6A31"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lub</w:t>
      </w:r>
      <w:r w:rsidRPr="00EB6A31"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więcej</w:t>
      </w:r>
      <w:r w:rsidRPr="00EB6A31"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drużyn</w:t>
      </w:r>
      <w:r w:rsidRPr="00EB6A31"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ma</w:t>
      </w:r>
      <w:r w:rsidRPr="00EB6A31"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równą</w:t>
      </w:r>
      <w:r w:rsidRPr="00EB6A31"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liczbę</w:t>
      </w:r>
      <w:r w:rsidRPr="00EB6A31"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punktów</w:t>
      </w:r>
      <w:r w:rsidRPr="00EB6A31"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</w:t>
      </w:r>
      <w:r w:rsidRPr="00EB6A31"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rozegraniu</w:t>
      </w:r>
      <w:r w:rsidRPr="00EB6A31"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wszystkich</w:t>
      </w:r>
      <w:r w:rsidRPr="00EB6A31"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meczów</w:t>
      </w:r>
      <w:r w:rsidRPr="00EB6A31">
        <w:rPr>
          <w:noProof/>
          <w:color w:val="000000"/>
          <w:spacing w:val="-1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</w:t>
      </w:r>
      <w:r w:rsidRPr="00EB6A31">
        <w:rPr>
          <w:noProof/>
          <w:color w:val="000000"/>
          <w:spacing w:val="-1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 xml:space="preserve">danej </w:t>
      </w:r>
      <w:r w:rsidRPr="00EB6A31">
        <w:rPr>
          <w:noProof/>
          <w:color w:val="000000"/>
          <w:w w:val="95"/>
          <w:sz w:val="26"/>
          <w:szCs w:val="26"/>
        </w:rPr>
        <w:t>grupie,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to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o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kolejności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miejsc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decyduje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(-ą)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wynik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(-i)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meczu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(-ów)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pomiędzy</w:t>
      </w:r>
      <w:r w:rsidRPr="00EB6A31">
        <w:rPr>
          <w:noProof/>
          <w:color w:val="000000"/>
          <w:spacing w:val="-4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tymi</w:t>
      </w:r>
      <w:r w:rsidRPr="00EB6A31">
        <w:rPr>
          <w:noProof/>
          <w:color w:val="000000"/>
          <w:spacing w:val="-4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</w:t>
      </w:r>
      <w:r w:rsidRPr="00EB6A31">
        <w:rPr>
          <w:noProof/>
          <w:color w:val="000000"/>
          <w:w w:val="95"/>
          <w:sz w:val="26"/>
          <w:szCs w:val="26"/>
          <w:u w:val="single"/>
        </w:rPr>
        <w:t>y</w:t>
      </w:r>
      <w:r w:rsidRPr="00EB6A31">
        <w:rPr>
          <w:noProof/>
          <w:color w:val="000000"/>
          <w:w w:val="95"/>
          <w:sz w:val="26"/>
          <w:szCs w:val="26"/>
        </w:rPr>
        <w:t>nami.</w:t>
      </w:r>
      <w:r w:rsidRPr="00EB6A31">
        <w:rPr>
          <w:noProof/>
          <w:color w:val="000000"/>
          <w:spacing w:val="-1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 xml:space="preserve">Jeżeli </w:t>
      </w:r>
      <w:r w:rsidRPr="00EB6A31">
        <w:rPr>
          <w:noProof/>
          <w:color w:val="000000"/>
          <w:w w:val="90"/>
          <w:sz w:val="26"/>
          <w:szCs w:val="26"/>
        </w:rPr>
        <w:t>liczba</w:t>
      </w:r>
      <w:r w:rsidRPr="00EB6A31">
        <w:rPr>
          <w:noProof/>
          <w:color w:val="000000"/>
          <w:spacing w:val="-2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punktów</w:t>
      </w:r>
      <w:r w:rsidRPr="00EB6A31">
        <w:rPr>
          <w:noProof/>
          <w:color w:val="000000"/>
          <w:spacing w:val="-2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</w:t>
      </w:r>
      <w:r w:rsidRPr="00EB6A31">
        <w:rPr>
          <w:noProof/>
          <w:color w:val="000000"/>
          <w:spacing w:val="-23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meczach</w:t>
      </w:r>
      <w:r w:rsidRPr="00EB6A31">
        <w:rPr>
          <w:noProof/>
          <w:color w:val="000000"/>
          <w:spacing w:val="-23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pomiędzy</w:t>
      </w:r>
      <w:r w:rsidRPr="00EB6A31">
        <w:rPr>
          <w:noProof/>
          <w:color w:val="000000"/>
          <w:spacing w:val="-2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tymi</w:t>
      </w:r>
      <w:r w:rsidRPr="00EB6A31">
        <w:rPr>
          <w:noProof/>
          <w:color w:val="000000"/>
          <w:spacing w:val="-2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drużynami</w:t>
      </w:r>
      <w:r w:rsidRPr="00EB6A31">
        <w:rPr>
          <w:noProof/>
          <w:color w:val="000000"/>
          <w:spacing w:val="-23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wciąż</w:t>
      </w:r>
      <w:r w:rsidRPr="00EB6A31">
        <w:rPr>
          <w:noProof/>
          <w:color w:val="000000"/>
          <w:spacing w:val="-2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jest</w:t>
      </w:r>
      <w:r w:rsidRPr="00EB6A31">
        <w:rPr>
          <w:noProof/>
          <w:color w:val="000000"/>
          <w:spacing w:val="-23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taka</w:t>
      </w:r>
      <w:r w:rsidRPr="00EB6A31">
        <w:rPr>
          <w:noProof/>
          <w:color w:val="000000"/>
          <w:spacing w:val="-2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sama,</w:t>
      </w:r>
      <w:r w:rsidRPr="00EB6A31">
        <w:rPr>
          <w:noProof/>
          <w:color w:val="000000"/>
          <w:spacing w:val="-2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klasyfikację</w:t>
      </w:r>
      <w:r w:rsidRPr="00EB6A31">
        <w:rPr>
          <w:noProof/>
          <w:color w:val="000000"/>
          <w:spacing w:val="-23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ustala</w:t>
      </w:r>
      <w:r w:rsidRPr="00EB6A31">
        <w:rPr>
          <w:noProof/>
          <w:color w:val="000000"/>
          <w:spacing w:val="-25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się</w:t>
      </w:r>
      <w:r w:rsidRPr="00EB6A31">
        <w:rPr>
          <w:noProof/>
          <w:color w:val="000000"/>
          <w:spacing w:val="-24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 xml:space="preserve">według </w:t>
      </w:r>
      <w:r w:rsidRPr="00EB6A31">
        <w:rPr>
          <w:noProof/>
          <w:color w:val="000000"/>
          <w:w w:val="95"/>
          <w:sz w:val="26"/>
          <w:szCs w:val="26"/>
        </w:rPr>
        <w:t>poniższych zasad, w następującej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kolejności: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7"/>
        </w:numPr>
        <w:tabs>
          <w:tab w:val="left" w:pos="627"/>
          <w:tab w:val="left" w:pos="628"/>
        </w:tabs>
        <w:autoSpaceDE w:val="0"/>
        <w:autoSpaceDN w:val="0"/>
        <w:ind w:right="741" w:firstLine="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0"/>
          <w:sz w:val="26"/>
          <w:szCs w:val="26"/>
        </w:rPr>
        <w:t>decyduje</w:t>
      </w:r>
      <w:r w:rsidRPr="00EB6A31">
        <w:rPr>
          <w:noProof/>
          <w:color w:val="000000"/>
          <w:spacing w:val="-3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większa</w:t>
      </w:r>
      <w:r w:rsidRPr="00EB6A31">
        <w:rPr>
          <w:noProof/>
          <w:color w:val="000000"/>
          <w:spacing w:val="-3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różnica</w:t>
      </w:r>
      <w:r w:rsidRPr="00EB6A31">
        <w:rPr>
          <w:noProof/>
          <w:color w:val="000000"/>
          <w:spacing w:val="-3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koszy</w:t>
      </w:r>
      <w:r w:rsidRPr="00EB6A31">
        <w:rPr>
          <w:noProof/>
          <w:color w:val="000000"/>
          <w:spacing w:val="-3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zdobytych</w:t>
      </w:r>
      <w:r w:rsidRPr="00EB6A31">
        <w:rPr>
          <w:noProof/>
          <w:color w:val="000000"/>
          <w:spacing w:val="-2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do</w:t>
      </w:r>
      <w:r w:rsidRPr="00EB6A31">
        <w:rPr>
          <w:noProof/>
          <w:color w:val="000000"/>
          <w:spacing w:val="-28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straconych</w:t>
      </w:r>
      <w:r w:rsidRPr="00EB6A31">
        <w:rPr>
          <w:noProof/>
          <w:color w:val="000000"/>
          <w:spacing w:val="-3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w</w:t>
      </w:r>
      <w:r w:rsidRPr="00EB6A31">
        <w:rPr>
          <w:noProof/>
          <w:color w:val="000000"/>
          <w:spacing w:val="-2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meczach</w:t>
      </w:r>
      <w:r w:rsidRPr="00EB6A31">
        <w:rPr>
          <w:noProof/>
          <w:color w:val="000000"/>
          <w:spacing w:val="-30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>pomiędzy</w:t>
      </w:r>
      <w:r w:rsidRPr="00EB6A31">
        <w:rPr>
          <w:noProof/>
          <w:color w:val="000000"/>
          <w:spacing w:val="-29"/>
          <w:w w:val="90"/>
          <w:sz w:val="26"/>
          <w:szCs w:val="26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</w:rPr>
        <w:t xml:space="preserve">zainteresowanymi </w:t>
      </w:r>
      <w:r w:rsidRPr="00EB6A31">
        <w:rPr>
          <w:noProof/>
          <w:color w:val="000000"/>
          <w:w w:val="95"/>
          <w:sz w:val="26"/>
          <w:szCs w:val="26"/>
        </w:rPr>
        <w:t>drużynami.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7"/>
        </w:numPr>
        <w:tabs>
          <w:tab w:val="left" w:pos="632"/>
          <w:tab w:val="left" w:pos="633"/>
        </w:tabs>
        <w:autoSpaceDE w:val="0"/>
        <w:autoSpaceDN w:val="0"/>
        <w:spacing w:line="240" w:lineRule="exact"/>
        <w:ind w:left="632" w:hanging="42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decyduje</w:t>
      </w:r>
      <w:r w:rsidRPr="00EB6A31"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większa</w:t>
      </w:r>
      <w:r w:rsidRPr="00EB6A31"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liczba</w:t>
      </w:r>
      <w:r w:rsidRPr="00EB6A31"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koszy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zdobytych</w:t>
      </w:r>
      <w:r w:rsidRPr="00EB6A31">
        <w:rPr>
          <w:noProof/>
          <w:color w:val="000000"/>
          <w:spacing w:val="-3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meczach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pomiędzy</w:t>
      </w:r>
      <w:r w:rsidRPr="00EB6A31">
        <w:rPr>
          <w:noProof/>
          <w:color w:val="000000"/>
          <w:spacing w:val="-31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zainteresowanymi</w:t>
      </w:r>
      <w:r w:rsidRPr="00EB6A31">
        <w:rPr>
          <w:noProof/>
          <w:color w:val="000000"/>
          <w:spacing w:val="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drużynami.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7"/>
        </w:numPr>
        <w:tabs>
          <w:tab w:val="left" w:pos="613"/>
          <w:tab w:val="left" w:pos="614"/>
        </w:tabs>
        <w:autoSpaceDE w:val="0"/>
        <w:autoSpaceDN w:val="0"/>
        <w:spacing w:line="241" w:lineRule="exact"/>
        <w:ind w:left="613" w:hanging="401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decyduje</w:t>
      </w:r>
      <w:r w:rsidRPr="00EB6A31"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większa</w:t>
      </w:r>
      <w:r w:rsidRPr="00EB6A31"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różnica</w:t>
      </w:r>
      <w:r w:rsidRPr="00EB6A31"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koszy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zdobytych</w:t>
      </w:r>
      <w:r w:rsidRPr="00EB6A31"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</w:t>
      </w:r>
      <w:r w:rsidRPr="00EB6A31">
        <w:rPr>
          <w:noProof/>
          <w:color w:val="000000"/>
          <w:spacing w:val="-3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straconych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we</w:t>
      </w:r>
      <w:r w:rsidRPr="00EB6A31"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wszystkich</w:t>
      </w:r>
      <w:r w:rsidRPr="00EB6A31"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meczach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34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danej</w:t>
      </w:r>
      <w:r w:rsidRPr="00EB6A31">
        <w:rPr>
          <w:noProof/>
          <w:color w:val="000000"/>
          <w:spacing w:val="-3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grupie.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7"/>
        </w:numPr>
        <w:tabs>
          <w:tab w:val="left" w:pos="632"/>
          <w:tab w:val="left" w:pos="633"/>
        </w:tabs>
        <w:autoSpaceDE w:val="0"/>
        <w:autoSpaceDN w:val="0"/>
        <w:spacing w:line="241" w:lineRule="exact"/>
        <w:ind w:left="632" w:hanging="42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decyduje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większa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liczba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koszy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zdobytych</w:t>
      </w:r>
      <w:r w:rsidRPr="00EB6A31"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we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wszystkich</w:t>
      </w:r>
      <w:r w:rsidRPr="00EB6A31"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meczach</w:t>
      </w:r>
      <w:r w:rsidRPr="00EB6A31"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danej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grupie.</w:t>
      </w:r>
    </w:p>
    <w:p w:rsidR="00F55C84" w:rsidRPr="00EB6A31" w:rsidRDefault="00F55C84" w:rsidP="00F55C84">
      <w:pPr>
        <w:pStyle w:val="Tekstpodstawowy"/>
        <w:ind w:left="212" w:right="409"/>
        <w:rPr>
          <w:noProof/>
          <w:color w:val="000000"/>
          <w:sz w:val="26"/>
          <w:szCs w:val="26"/>
          <w:lang w:val="pl-PL"/>
        </w:rPr>
      </w:pPr>
      <w:r w:rsidRPr="00EB6A31">
        <w:rPr>
          <w:noProof/>
          <w:color w:val="000000"/>
          <w:w w:val="90"/>
          <w:sz w:val="26"/>
          <w:szCs w:val="26"/>
          <w:lang w:val="pl-PL"/>
        </w:rPr>
        <w:t>Jeżeli</w:t>
      </w:r>
      <w:r w:rsidRPr="00EB6A31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powyższe</w:t>
      </w:r>
      <w:r w:rsidRPr="00EB6A31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zasady</w:t>
      </w:r>
      <w:r w:rsidRPr="00EB6A31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w</w:t>
      </w:r>
      <w:r w:rsidRPr="00EB6A31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dalszym</w:t>
      </w:r>
      <w:r w:rsidRPr="00EB6A31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ciągu</w:t>
      </w:r>
      <w:r w:rsidRPr="00EB6A31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nie</w:t>
      </w:r>
      <w:r w:rsidRPr="00EB6A31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dają</w:t>
      </w:r>
      <w:r w:rsidRPr="00EB6A31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rozstrzygnięcia,</w:t>
      </w:r>
      <w:r w:rsidRPr="00EB6A31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klasyfikację</w:t>
      </w:r>
      <w:r w:rsidRPr="00EB6A31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końcową</w:t>
      </w:r>
      <w:r w:rsidRPr="00EB6A31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ustala</w:t>
      </w:r>
      <w:r w:rsidRPr="00EB6A31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>się</w:t>
      </w:r>
      <w:r w:rsidRPr="00EB6A31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0"/>
          <w:sz w:val="26"/>
          <w:szCs w:val="26"/>
          <w:lang w:val="pl-PL"/>
        </w:rPr>
        <w:t xml:space="preserve">w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drodze</w:t>
      </w:r>
      <w:r w:rsidRPr="00EB6A31"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  <w:lang w:val="pl-PL"/>
        </w:rPr>
        <w:t>losowania.</w:t>
      </w:r>
    </w:p>
    <w:p w:rsidR="00F55C84" w:rsidRPr="00EB6A31" w:rsidRDefault="00F55C84" w:rsidP="00073FAF">
      <w:pPr>
        <w:pStyle w:val="Akapitzlist"/>
        <w:widowControl w:val="0"/>
        <w:numPr>
          <w:ilvl w:val="0"/>
          <w:numId w:val="48"/>
        </w:numPr>
        <w:tabs>
          <w:tab w:val="left" w:pos="443"/>
        </w:tabs>
        <w:autoSpaceDE w:val="0"/>
        <w:autoSpaceDN w:val="0"/>
        <w:spacing w:line="237" w:lineRule="auto"/>
        <w:ind w:right="1089" w:firstLine="0"/>
        <w:contextualSpacing w:val="0"/>
        <w:rPr>
          <w:noProof/>
          <w:color w:val="000000"/>
          <w:sz w:val="26"/>
          <w:szCs w:val="26"/>
        </w:rPr>
      </w:pPr>
      <w:r w:rsidRPr="00EB6A31">
        <w:rPr>
          <w:noProof/>
          <w:color w:val="000000"/>
          <w:w w:val="95"/>
          <w:sz w:val="26"/>
          <w:szCs w:val="26"/>
        </w:rPr>
        <w:t>Jeżeli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jedna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(1)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lub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więcej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drużyn</w:t>
      </w:r>
      <w:r w:rsidRPr="00EB6A31">
        <w:rPr>
          <w:noProof/>
          <w:color w:val="000000"/>
          <w:spacing w:val="-1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zostaje</w:t>
      </w:r>
      <w:r w:rsidRPr="00EB6A31">
        <w:rPr>
          <w:noProof/>
          <w:color w:val="000000"/>
          <w:spacing w:val="-20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sklasyfikowanych</w:t>
      </w:r>
      <w:r w:rsidRPr="00EB6A31">
        <w:rPr>
          <w:noProof/>
          <w:color w:val="000000"/>
          <w:spacing w:val="-42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na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którymkolwiek</w:t>
      </w:r>
      <w:r w:rsidRPr="00EB6A31">
        <w:rPr>
          <w:noProof/>
          <w:color w:val="000000"/>
          <w:spacing w:val="-19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etapie</w:t>
      </w:r>
      <w:r w:rsidRPr="00EB6A31">
        <w:rPr>
          <w:noProof/>
          <w:color w:val="000000"/>
          <w:spacing w:val="-43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zasad podanych</w:t>
      </w:r>
      <w:r w:rsidRPr="00EB6A31">
        <w:rPr>
          <w:noProof/>
          <w:color w:val="000000"/>
          <w:spacing w:val="-3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powyżej,</w:t>
      </w:r>
      <w:r w:rsidRPr="00EB6A31">
        <w:rPr>
          <w:noProof/>
          <w:color w:val="000000"/>
          <w:spacing w:val="-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to</w:t>
      </w:r>
      <w:r w:rsidRPr="00EB6A31">
        <w:rPr>
          <w:noProof/>
          <w:color w:val="000000"/>
          <w:spacing w:val="-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procedury</w:t>
      </w:r>
      <w:r w:rsidRPr="00EB6A31">
        <w:rPr>
          <w:noProof/>
          <w:color w:val="000000"/>
          <w:spacing w:val="-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z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punktu</w:t>
      </w:r>
      <w:r w:rsidRPr="00EB6A31">
        <w:rPr>
          <w:noProof/>
          <w:color w:val="000000"/>
          <w:spacing w:val="-3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2</w:t>
      </w:r>
      <w:r w:rsidRPr="00EB6A31">
        <w:rPr>
          <w:noProof/>
          <w:color w:val="000000"/>
          <w:spacing w:val="-3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stosuje</w:t>
      </w:r>
      <w:r w:rsidRPr="00EB6A31">
        <w:rPr>
          <w:noProof/>
          <w:color w:val="000000"/>
          <w:spacing w:val="-3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się</w:t>
      </w:r>
      <w:r w:rsidRPr="00EB6A31">
        <w:rPr>
          <w:noProof/>
          <w:color w:val="000000"/>
          <w:spacing w:val="-3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ponownie</w:t>
      </w:r>
      <w:r w:rsidRPr="00EB6A31">
        <w:rPr>
          <w:noProof/>
          <w:color w:val="000000"/>
          <w:spacing w:val="-36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w</w:t>
      </w:r>
      <w:r w:rsidRPr="00EB6A31">
        <w:rPr>
          <w:noProof/>
          <w:color w:val="000000"/>
          <w:spacing w:val="-3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stosunku</w:t>
      </w:r>
      <w:r w:rsidRPr="00EB6A31">
        <w:rPr>
          <w:noProof/>
          <w:color w:val="000000"/>
          <w:spacing w:val="-37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do</w:t>
      </w:r>
      <w:r w:rsidRPr="00EB6A31">
        <w:rPr>
          <w:noProof/>
          <w:color w:val="000000"/>
          <w:spacing w:val="-38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pozostałych niesklasyfikowanych</w:t>
      </w:r>
      <w:r w:rsidRPr="00EB6A31">
        <w:rPr>
          <w:noProof/>
          <w:color w:val="000000"/>
          <w:spacing w:val="-5"/>
          <w:w w:val="95"/>
          <w:sz w:val="26"/>
          <w:szCs w:val="26"/>
        </w:rPr>
        <w:t xml:space="preserve"> </w:t>
      </w:r>
      <w:r w:rsidRPr="00EB6A31">
        <w:rPr>
          <w:noProof/>
          <w:color w:val="000000"/>
          <w:w w:val="95"/>
          <w:sz w:val="26"/>
          <w:szCs w:val="26"/>
        </w:rPr>
        <w:t>drużyn.</w:t>
      </w:r>
    </w:p>
    <w:p w:rsidR="00F55C84" w:rsidRPr="006E7CFB" w:rsidRDefault="00F55C84" w:rsidP="00F55C84">
      <w:pPr>
        <w:pStyle w:val="Tekstpodstawowy"/>
        <w:spacing w:before="65" w:line="243" w:lineRule="exact"/>
        <w:ind w:left="498"/>
        <w:rPr>
          <w:rStyle w:val="Pogrubienie"/>
          <w:noProof/>
          <w:color w:val="FF0000"/>
          <w:sz w:val="24"/>
          <w:szCs w:val="24"/>
          <w:lang w:val="pl-PL"/>
        </w:rPr>
      </w:pPr>
    </w:p>
    <w:p w:rsidR="00EC5F16" w:rsidRPr="006E7CFB" w:rsidRDefault="00EC5F16">
      <w:pPr>
        <w:jc w:val="both"/>
        <w:rPr>
          <w:noProof/>
          <w:color w:val="FF0000"/>
          <w:sz w:val="24"/>
          <w:lang w:val="pl-PL"/>
        </w:rPr>
      </w:pPr>
    </w:p>
    <w:p w:rsidR="00AC3FA5" w:rsidRPr="006E7CFB" w:rsidRDefault="00AC3FA5">
      <w:pPr>
        <w:jc w:val="both"/>
        <w:rPr>
          <w:noProof/>
          <w:color w:val="FF0000"/>
          <w:sz w:val="24"/>
          <w:lang w:val="pl-PL"/>
        </w:rPr>
      </w:pPr>
    </w:p>
    <w:p w:rsidR="00F55C84" w:rsidRPr="006E7CFB" w:rsidRDefault="00F55C84">
      <w:pPr>
        <w:jc w:val="both"/>
        <w:rPr>
          <w:noProof/>
          <w:color w:val="FF0000"/>
          <w:sz w:val="24"/>
          <w:lang w:val="pl-PL"/>
        </w:rPr>
      </w:pPr>
    </w:p>
    <w:p w:rsidR="00AC3FA5" w:rsidRDefault="00AC3FA5">
      <w:pPr>
        <w:jc w:val="both"/>
        <w:rPr>
          <w:noProof/>
          <w:color w:val="FF0000"/>
          <w:sz w:val="24"/>
          <w:lang w:val="pl-PL"/>
        </w:rPr>
      </w:pPr>
    </w:p>
    <w:p w:rsidR="00DA47EF" w:rsidRPr="006E7CFB" w:rsidRDefault="00DA47EF">
      <w:pPr>
        <w:jc w:val="both"/>
        <w:rPr>
          <w:noProof/>
          <w:color w:val="FF0000"/>
          <w:sz w:val="24"/>
          <w:lang w:val="pl-PL"/>
        </w:rPr>
      </w:pPr>
    </w:p>
    <w:p w:rsidR="00EC5F16" w:rsidRPr="006E7CFB" w:rsidRDefault="00EC5F16">
      <w:pPr>
        <w:jc w:val="both"/>
        <w:rPr>
          <w:noProof/>
          <w:color w:val="FF0000"/>
          <w:sz w:val="24"/>
          <w:lang w:val="pl-PL"/>
        </w:rPr>
      </w:pPr>
    </w:p>
    <w:p w:rsidR="004A7929" w:rsidRPr="00F3372B" w:rsidRDefault="00E45F83" w:rsidP="00D53838">
      <w:pPr>
        <w:numPr>
          <w:ilvl w:val="0"/>
          <w:numId w:val="11"/>
        </w:numPr>
        <w:jc w:val="both"/>
        <w:rPr>
          <w:b/>
          <w:noProof/>
          <w:color w:val="000000"/>
          <w:sz w:val="24"/>
          <w:lang w:val="pl-PL"/>
        </w:rPr>
      </w:pPr>
      <w:r w:rsidRPr="00F3372B">
        <w:rPr>
          <w:b/>
          <w:noProof/>
          <w:color w:val="000000"/>
          <w:sz w:val="24"/>
          <w:lang w:val="pl-PL"/>
        </w:rPr>
        <w:t>SIATKÓWKA (CZWÓRKI)</w:t>
      </w:r>
      <w:r w:rsidR="004A7929" w:rsidRPr="00F3372B">
        <w:rPr>
          <w:b/>
          <w:noProof/>
          <w:color w:val="000000"/>
          <w:sz w:val="24"/>
          <w:lang w:val="pl-PL"/>
        </w:rPr>
        <w:t>:</w:t>
      </w:r>
    </w:p>
    <w:p w:rsidR="000B3700" w:rsidRPr="00244892" w:rsidRDefault="000B3700" w:rsidP="000B3700">
      <w:pPr>
        <w:ind w:left="1429"/>
        <w:jc w:val="both"/>
        <w:rPr>
          <w:b/>
          <w:noProof/>
          <w:color w:val="000000"/>
          <w:sz w:val="24"/>
          <w:lang w:val="pl-PL"/>
        </w:rPr>
      </w:pPr>
      <w:r w:rsidRPr="00244892">
        <w:rPr>
          <w:b/>
          <w:noProof/>
          <w:color w:val="000000"/>
          <w:sz w:val="24"/>
          <w:lang w:val="pl-PL"/>
        </w:rPr>
        <w:t xml:space="preserve">Dzieci </w:t>
      </w:r>
      <w:r w:rsidR="00EE4B5F" w:rsidRPr="00244892">
        <w:rPr>
          <w:b/>
          <w:noProof/>
          <w:color w:val="000000"/>
          <w:sz w:val="24"/>
          <w:lang w:val="pl-PL"/>
        </w:rPr>
        <w:t>–</w:t>
      </w:r>
      <w:r w:rsidRPr="00244892">
        <w:rPr>
          <w:b/>
          <w:noProof/>
          <w:color w:val="000000"/>
          <w:sz w:val="24"/>
          <w:lang w:val="pl-PL"/>
        </w:rPr>
        <w:t xml:space="preserve"> </w:t>
      </w:r>
      <w:r w:rsidR="004B1C2A">
        <w:rPr>
          <w:b/>
          <w:noProof/>
          <w:color w:val="000000"/>
          <w:sz w:val="24"/>
          <w:lang w:val="pl-PL"/>
        </w:rPr>
        <w:t>rocznik 2011</w:t>
      </w:r>
      <w:r w:rsidR="00EE4B5F" w:rsidRPr="00244892">
        <w:rPr>
          <w:b/>
          <w:noProof/>
          <w:color w:val="000000"/>
          <w:sz w:val="24"/>
          <w:lang w:val="pl-PL"/>
        </w:rPr>
        <w:t xml:space="preserve"> i</w:t>
      </w:r>
      <w:r w:rsidRPr="00244892">
        <w:rPr>
          <w:b/>
          <w:noProof/>
          <w:color w:val="000000"/>
          <w:sz w:val="24"/>
          <w:lang w:val="pl-PL"/>
        </w:rPr>
        <w:t xml:space="preserve"> młodsi (dziewczęta i chłopcy)</w:t>
      </w:r>
    </w:p>
    <w:p w:rsidR="00971950" w:rsidRPr="00244892" w:rsidRDefault="00971950" w:rsidP="000B3700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:rsidR="004A7929" w:rsidRPr="004B1C2A" w:rsidRDefault="00971950" w:rsidP="004B1C2A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244892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244892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244892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244892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FE2BD7" w:rsidRPr="00244892" w:rsidRDefault="00FE2BD7" w:rsidP="00D53838">
      <w:pPr>
        <w:numPr>
          <w:ilvl w:val="0"/>
          <w:numId w:val="27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244892">
        <w:rPr>
          <w:b/>
          <w:bCs/>
          <w:noProof/>
          <w:color w:val="000000"/>
          <w:sz w:val="24"/>
          <w:szCs w:val="24"/>
          <w:lang w:val="pl-PL"/>
        </w:rPr>
        <w:t>Uczestnictwo</w:t>
      </w:r>
    </w:p>
    <w:p w:rsidR="00FE2BD7" w:rsidRPr="00244892" w:rsidRDefault="00FE2BD7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drużynę stanowią uczniowie jednej sz</w:t>
      </w:r>
      <w:r w:rsidR="00EB6A31">
        <w:rPr>
          <w:noProof/>
          <w:color w:val="000000"/>
          <w:sz w:val="24"/>
          <w:szCs w:val="24"/>
          <w:lang w:val="pl-PL"/>
        </w:rPr>
        <w:t>koły podstawowej urodzeni w 2010</w:t>
      </w:r>
      <w:r w:rsidRPr="00244892">
        <w:rPr>
          <w:noProof/>
          <w:color w:val="000000"/>
          <w:sz w:val="24"/>
          <w:szCs w:val="24"/>
          <w:lang w:val="pl-PL"/>
        </w:rPr>
        <w:t xml:space="preserve"> i  młodsi.</w:t>
      </w:r>
    </w:p>
    <w:p w:rsidR="00DA47EF" w:rsidRPr="00C10BE0" w:rsidRDefault="00FE2BD7" w:rsidP="00DA47EF">
      <w:pPr>
        <w:pStyle w:val="Tekstpodstawowy"/>
        <w:numPr>
          <w:ilvl w:val="12"/>
          <w:numId w:val="0"/>
        </w:numPr>
        <w:jc w:val="both"/>
        <w:rPr>
          <w:sz w:val="24"/>
          <w:szCs w:val="24"/>
          <w:lang w:val="pl-PL"/>
        </w:rPr>
      </w:pPr>
      <w:r w:rsidRPr="00C10BE0">
        <w:rPr>
          <w:noProof/>
          <w:color w:val="000000"/>
          <w:sz w:val="24"/>
          <w:szCs w:val="24"/>
          <w:lang w:val="pl-PL"/>
        </w:rPr>
        <w:t xml:space="preserve">- </w:t>
      </w:r>
      <w:r w:rsidR="00DA47EF" w:rsidRPr="00C10BE0">
        <w:rPr>
          <w:sz w:val="24"/>
          <w:szCs w:val="24"/>
          <w:lang w:val="pl-PL"/>
        </w:rPr>
        <w:t xml:space="preserve">w skład zespołu wchodzi 8-10 zawodniczek/zawodników (w całym turnieju); w przypadku mniejszej </w:t>
      </w:r>
      <w:r w:rsidR="00C10BE0">
        <w:rPr>
          <w:sz w:val="24"/>
          <w:szCs w:val="24"/>
          <w:lang w:val="pl-PL"/>
        </w:rPr>
        <w:t xml:space="preserve">        </w:t>
      </w:r>
      <w:r w:rsidR="00DA47EF" w:rsidRPr="00C10BE0">
        <w:rPr>
          <w:sz w:val="24"/>
          <w:szCs w:val="24"/>
          <w:lang w:val="pl-PL"/>
        </w:rPr>
        <w:t>liczby niż 8 zawodniczek/zawodników w zespole, zespół nie będzie dopuszczony do zawodów.</w:t>
      </w:r>
    </w:p>
    <w:p w:rsidR="00753153" w:rsidRPr="00F3372B" w:rsidRDefault="00753153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- zawody rozgrywane są oddzielnie w kategorii dziewcząt i chłopców</w:t>
      </w:r>
    </w:p>
    <w:p w:rsidR="00FE2BD7" w:rsidRPr="00F3372B" w:rsidRDefault="00FE2BD7" w:rsidP="00D53838">
      <w:pPr>
        <w:numPr>
          <w:ilvl w:val="0"/>
          <w:numId w:val="27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F3372B">
        <w:rPr>
          <w:b/>
          <w:bCs/>
          <w:noProof/>
          <w:color w:val="000000"/>
          <w:sz w:val="24"/>
          <w:szCs w:val="24"/>
          <w:lang w:val="pl-PL"/>
        </w:rPr>
        <w:t>Przepisy gry</w:t>
      </w:r>
    </w:p>
    <w:p w:rsidR="00FE2BD7" w:rsidRPr="00F3372B" w:rsidRDefault="00FE2BD7" w:rsidP="00D53838">
      <w:pPr>
        <w:pStyle w:val="Tekstpodstawowy"/>
        <w:numPr>
          <w:ilvl w:val="0"/>
          <w:numId w:val="29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wymiary boiska:</w:t>
      </w:r>
      <w:r w:rsidRPr="00F3372B">
        <w:rPr>
          <w:i/>
          <w:iCs/>
          <w:noProof/>
          <w:color w:val="000000"/>
          <w:sz w:val="24"/>
          <w:szCs w:val="24"/>
          <w:lang w:val="pl-PL"/>
        </w:rPr>
        <w:t xml:space="preserve"> </w:t>
      </w:r>
      <w:smartTag w:uri="urn:schemas-microsoft-com:office:smarttags" w:element="metricconverter">
        <w:smartTagPr>
          <w:attr w:name="ProductID" w:val="14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14 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 x </w:t>
      </w:r>
      <w:smartTag w:uri="urn:schemas-microsoft-com:office:smarttags" w:element="metricconverter">
        <w:smartTagPr>
          <w:attr w:name="ProductID" w:val="7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7 m</w:t>
        </w:r>
      </w:smartTag>
      <w:r w:rsidR="00244892">
        <w:rPr>
          <w:noProof/>
          <w:color w:val="000000"/>
          <w:sz w:val="24"/>
          <w:szCs w:val="24"/>
          <w:lang w:val="pl-PL"/>
        </w:rPr>
        <w:t xml:space="preserve">, na boisku </w:t>
      </w:r>
      <w:r w:rsidR="004B1C2A">
        <w:rPr>
          <w:noProof/>
          <w:color w:val="000000"/>
          <w:sz w:val="24"/>
          <w:szCs w:val="24"/>
          <w:lang w:val="pl-PL"/>
        </w:rPr>
        <w:t xml:space="preserve">nie </w:t>
      </w:r>
      <w:r w:rsidR="00244892">
        <w:rPr>
          <w:noProof/>
          <w:color w:val="000000"/>
          <w:sz w:val="24"/>
          <w:szCs w:val="24"/>
          <w:lang w:val="pl-PL"/>
        </w:rPr>
        <w:t>wyznacza się linii</w:t>
      </w:r>
      <w:r w:rsidRPr="00F3372B">
        <w:rPr>
          <w:noProof/>
          <w:color w:val="000000"/>
          <w:sz w:val="24"/>
          <w:szCs w:val="24"/>
          <w:lang w:val="pl-PL"/>
        </w:rPr>
        <w:t xml:space="preserve"> ataku (</w:t>
      </w:r>
      <w:smartTag w:uri="urn:schemas-microsoft-com:office:smarttags" w:element="metricconverter">
        <w:smartTagPr>
          <w:attr w:name="ProductID" w:val="3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3 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 od siatki)</w:t>
      </w:r>
    </w:p>
    <w:p w:rsidR="00FE2BD7" w:rsidRPr="00F3372B" w:rsidRDefault="00FE2BD7" w:rsidP="00D53838">
      <w:pPr>
        <w:pStyle w:val="Tekstpodstawowy"/>
        <w:numPr>
          <w:ilvl w:val="0"/>
          <w:numId w:val="29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wysokość siatki  </w:t>
      </w:r>
      <w:smartTag w:uri="urn:schemas-microsoft-com:office:smarttags" w:element="metricconverter">
        <w:smartTagPr>
          <w:attr w:name="ProductID" w:val="215 cm"/>
        </w:smartTagPr>
        <w:r w:rsidRPr="00F3372B">
          <w:rPr>
            <w:noProof/>
            <w:color w:val="000000"/>
            <w:sz w:val="24"/>
            <w:szCs w:val="24"/>
            <w:lang w:val="pl-PL"/>
          </w:rPr>
          <w:t>215 cm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 dziewczęta, </w:t>
      </w:r>
      <w:smartTag w:uri="urn:schemas-microsoft-com:office:smarttags" w:element="metricconverter">
        <w:smartTagPr>
          <w:attr w:name="ProductID" w:val="224 cm"/>
        </w:smartTagPr>
        <w:r w:rsidRPr="00F3372B">
          <w:rPr>
            <w:noProof/>
            <w:color w:val="000000"/>
            <w:sz w:val="24"/>
            <w:szCs w:val="24"/>
            <w:lang w:val="pl-PL"/>
          </w:rPr>
          <w:t>224 cm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 chłopcy</w:t>
      </w:r>
    </w:p>
    <w:p w:rsidR="00FE2BD7" w:rsidRPr="00F3372B" w:rsidRDefault="00FE2BD7" w:rsidP="00D53838">
      <w:pPr>
        <w:pStyle w:val="Tekstpodstawowy"/>
        <w:numPr>
          <w:ilvl w:val="0"/>
          <w:numId w:val="29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obowiązuje rozmiar piłki nr 5</w:t>
      </w:r>
    </w:p>
    <w:p w:rsidR="00FE2BD7" w:rsidRPr="00F3372B" w:rsidRDefault="00FE2BD7" w:rsidP="00D53838">
      <w:pPr>
        <w:pStyle w:val="Tekstpodstawowy"/>
        <w:numPr>
          <w:ilvl w:val="0"/>
          <w:numId w:val="29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gra się do dwóch wygranych setów. Sety rozgrywane są do 25 punktów. Ewentualny 3 set decydujący rozgrywany jest do 15 punktów.</w:t>
      </w:r>
    </w:p>
    <w:p w:rsidR="00FE2BD7" w:rsidRPr="00F3372B" w:rsidRDefault="00FE2BD7" w:rsidP="00D53838">
      <w:pPr>
        <w:pStyle w:val="Tekstpodstawowy"/>
        <w:numPr>
          <w:ilvl w:val="0"/>
          <w:numId w:val="29"/>
        </w:numPr>
        <w:tabs>
          <w:tab w:val="left" w:pos="360"/>
        </w:tabs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w pierwszym secie gra 4 zawodników + 1 rezerwowy.</w:t>
      </w:r>
    </w:p>
    <w:p w:rsidR="00FE2BD7" w:rsidRPr="00F3372B" w:rsidRDefault="00FE2BD7" w:rsidP="00D53838">
      <w:pPr>
        <w:pStyle w:val="Tekstpodstawowy"/>
        <w:numPr>
          <w:ilvl w:val="0"/>
          <w:numId w:val="29"/>
        </w:numPr>
        <w:tabs>
          <w:tab w:val="left" w:pos="360"/>
        </w:tabs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w drugim secie pozostałych 5 zawodników.</w:t>
      </w:r>
    </w:p>
    <w:p w:rsidR="00FE2BD7" w:rsidRPr="00F3372B" w:rsidRDefault="00FE2BD7" w:rsidP="00D53838">
      <w:pPr>
        <w:pStyle w:val="Tekstpodstawowy"/>
        <w:numPr>
          <w:ilvl w:val="0"/>
          <w:numId w:val="29"/>
        </w:numPr>
        <w:tabs>
          <w:tab w:val="left" w:pos="360"/>
        </w:tabs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w trzecim secie, rozgrywanym w przypadku remisu w setach, gra dowolna czwórka, wyznaczona z dziesiątki.</w:t>
      </w:r>
    </w:p>
    <w:p w:rsidR="00FE2BD7" w:rsidRPr="00F3372B" w:rsidRDefault="00FE2BD7" w:rsidP="00D53838">
      <w:pPr>
        <w:pStyle w:val="Tekstpodstawowy"/>
        <w:numPr>
          <w:ilvl w:val="0"/>
          <w:numId w:val="29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kolejność </w:t>
      </w:r>
      <w:r w:rsidRPr="00F3372B">
        <w:rPr>
          <w:iCs/>
          <w:noProof/>
          <w:color w:val="000000"/>
          <w:sz w:val="24"/>
          <w:szCs w:val="24"/>
          <w:lang w:val="pl-PL"/>
        </w:rPr>
        <w:t>CZWÓREK</w:t>
      </w:r>
      <w:r w:rsidRPr="00F3372B">
        <w:rPr>
          <w:i/>
          <w:iCs/>
          <w:noProof/>
          <w:color w:val="000000"/>
          <w:sz w:val="24"/>
          <w:szCs w:val="24"/>
          <w:lang w:val="pl-PL"/>
        </w:rPr>
        <w:t xml:space="preserve"> </w:t>
      </w:r>
      <w:r w:rsidRPr="00F3372B">
        <w:rPr>
          <w:noProof/>
          <w:color w:val="000000"/>
          <w:sz w:val="24"/>
          <w:szCs w:val="24"/>
          <w:lang w:val="pl-PL"/>
        </w:rPr>
        <w:t xml:space="preserve"> ustalona przed zawodami nie może być zmieniona przez cały turniej.</w:t>
      </w:r>
    </w:p>
    <w:p w:rsidR="00FE2BD7" w:rsidRPr="00F3372B" w:rsidRDefault="00FE2BD7" w:rsidP="00D53838">
      <w:pPr>
        <w:pStyle w:val="Tekstpodstawowy"/>
        <w:numPr>
          <w:ilvl w:val="0"/>
          <w:numId w:val="29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każdy zespół może wykorzystać 2 czasy po 30 sekund w każdym secie.</w:t>
      </w:r>
    </w:p>
    <w:p w:rsidR="00FE2BD7" w:rsidRPr="00F3372B" w:rsidRDefault="00FE2BD7" w:rsidP="00D53838">
      <w:pPr>
        <w:pStyle w:val="Tekstpodstawowy"/>
        <w:numPr>
          <w:ilvl w:val="0"/>
          <w:numId w:val="29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obowiązuje rotacyjna kolejność wykonywania zagrywki,</w:t>
      </w:r>
    </w:p>
    <w:p w:rsidR="00AC3FA5" w:rsidRPr="00F3372B" w:rsidRDefault="00AC3FA5" w:rsidP="00D53838">
      <w:pPr>
        <w:pStyle w:val="Tekstpodstawowy"/>
        <w:numPr>
          <w:ilvl w:val="0"/>
          <w:numId w:val="29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bCs/>
          <w:noProof/>
          <w:color w:val="000000"/>
          <w:sz w:val="24"/>
          <w:szCs w:val="24"/>
          <w:lang w:val="pl-PL"/>
        </w:rPr>
        <w:t>zawodnik zagrywający nie wykonuje akcji w bloku i ataku z piłką powyżej górnej taśmy w każdym miejscu na boisku,</w:t>
      </w:r>
    </w:p>
    <w:p w:rsidR="00FE2BD7" w:rsidRPr="00F3372B" w:rsidRDefault="00FE2BD7" w:rsidP="00D53838">
      <w:pPr>
        <w:pStyle w:val="Tekstpodstawowy"/>
        <w:numPr>
          <w:ilvl w:val="0"/>
          <w:numId w:val="29"/>
        </w:numPr>
        <w:tabs>
          <w:tab w:val="left" w:pos="360"/>
        </w:tabs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rozsądna tolerancja czystości odbić,</w:t>
      </w:r>
    </w:p>
    <w:p w:rsidR="00FE2BD7" w:rsidRPr="00F3372B" w:rsidRDefault="00FE2BD7" w:rsidP="00D53838">
      <w:pPr>
        <w:pStyle w:val="Tekstpodstawowy"/>
        <w:numPr>
          <w:ilvl w:val="0"/>
          <w:numId w:val="29"/>
        </w:numPr>
        <w:tabs>
          <w:tab w:val="left" w:pos="360"/>
        </w:tabs>
        <w:autoSpaceDE w:val="0"/>
        <w:autoSpaceDN w:val="0"/>
        <w:spacing w:after="0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w każdym secie dozwolona jest tylko jedna podwójna zmiana tzn. można wymienić jednego z zawodników, który może wrócić w trakcie seta na swoje miejsce (druga zmiana dokonana).</w:t>
      </w:r>
    </w:p>
    <w:p w:rsidR="00FE2BD7" w:rsidRPr="004B1C2A" w:rsidRDefault="00FE2BD7" w:rsidP="004B1C2A">
      <w:pPr>
        <w:pStyle w:val="Tekstpodstawowy"/>
        <w:numPr>
          <w:ilvl w:val="0"/>
          <w:numId w:val="29"/>
        </w:numPr>
        <w:tabs>
          <w:tab w:val="left" w:pos="360"/>
        </w:tabs>
        <w:autoSpaceDE w:val="0"/>
        <w:autoSpaceDN w:val="0"/>
        <w:spacing w:after="0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 w momencie uderzenia piłki przez zagrywającego, każdy zespół musi znajdować się na własnej stronie boiska, ustawiony zgodnie z porządkiem rotacji ( z wyjątkiem zawodnika zagrywającego)</w:t>
      </w:r>
    </w:p>
    <w:p w:rsidR="00FE2BD7" w:rsidRPr="00F3372B" w:rsidRDefault="00FE2BD7" w:rsidP="00FE2BD7">
      <w:pPr>
        <w:pStyle w:val="Tekstpodstawowy"/>
        <w:tabs>
          <w:tab w:val="left" w:pos="360"/>
        </w:tabs>
        <w:jc w:val="both"/>
        <w:rPr>
          <w:b/>
          <w:noProof/>
          <w:color w:val="000000"/>
          <w:sz w:val="24"/>
          <w:szCs w:val="24"/>
          <w:lang w:val="pl-PL"/>
        </w:rPr>
      </w:pPr>
      <w:r w:rsidRPr="00F3372B">
        <w:rPr>
          <w:b/>
          <w:noProof/>
          <w:color w:val="000000"/>
          <w:sz w:val="24"/>
          <w:szCs w:val="24"/>
          <w:lang w:val="pl-PL"/>
        </w:rPr>
        <w:t xml:space="preserve">Uwaga: </w:t>
      </w:r>
    </w:p>
    <w:p w:rsidR="00AC3FA5" w:rsidRPr="00F3372B" w:rsidRDefault="00FE2BD7" w:rsidP="00FE2BD7">
      <w:pPr>
        <w:pStyle w:val="Tekstpodstawowy"/>
        <w:tabs>
          <w:tab w:val="left" w:pos="360"/>
        </w:tabs>
        <w:jc w:val="both"/>
        <w:rPr>
          <w:b/>
          <w:noProof/>
          <w:color w:val="000000"/>
          <w:sz w:val="24"/>
          <w:szCs w:val="24"/>
          <w:lang w:val="pl-PL"/>
        </w:rPr>
      </w:pPr>
      <w:r w:rsidRPr="00F3372B">
        <w:rPr>
          <w:b/>
          <w:noProof/>
          <w:color w:val="000000"/>
          <w:sz w:val="24"/>
          <w:szCs w:val="24"/>
          <w:lang w:val="pl-PL"/>
        </w:rPr>
        <w:t>Zgodnie z Regulaminem Polskiego Związku Piłki Siatkowej w turnieju  przeprowadzanym w ramach Igrzysk Młodzieży Szkolnej w którym startuje więcej niż 4 drużyny, w którym drużyny rozgrywają więcej niż 4 mecze dziennie gra się do dwóch wygranych setów. Sety rozgrywane są do 11 punktów. Ewentualny 3 set decydujący rozgrywany jest do 7 punktów</w:t>
      </w:r>
    </w:p>
    <w:p w:rsidR="00AC3FA5" w:rsidRPr="00F3372B" w:rsidRDefault="00AC3FA5" w:rsidP="00D53838">
      <w:pPr>
        <w:numPr>
          <w:ilvl w:val="0"/>
          <w:numId w:val="27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F3372B">
        <w:rPr>
          <w:b/>
          <w:bCs/>
          <w:noProof/>
          <w:color w:val="000000"/>
          <w:sz w:val="24"/>
          <w:szCs w:val="24"/>
          <w:lang w:val="pl-PL"/>
        </w:rPr>
        <w:t>Punktacja</w:t>
      </w:r>
    </w:p>
    <w:p w:rsidR="00AC3FA5" w:rsidRPr="00F3372B" w:rsidRDefault="00AC3FA5" w:rsidP="00AC3FA5">
      <w:pPr>
        <w:shd w:val="clear" w:color="auto" w:fill="FFFFFF"/>
        <w:ind w:left="1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Za wygrane spotkanie drużyna otrzymuje 2 punkty, za przegrane - 1 punkt, za walkower 0 punktów.</w:t>
      </w:r>
    </w:p>
    <w:p w:rsidR="00AC3FA5" w:rsidRPr="00F3372B" w:rsidRDefault="00AC3FA5" w:rsidP="00AC3FA5">
      <w:pPr>
        <w:shd w:val="clear" w:color="auto" w:fill="FFFFFF"/>
        <w:ind w:left="5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O kolejności zespołów decydują kolejno:</w:t>
      </w:r>
    </w:p>
    <w:p w:rsidR="00AC3FA5" w:rsidRPr="00F3372B" w:rsidRDefault="00AC3FA5" w:rsidP="00AC3FA5">
      <w:pPr>
        <w:shd w:val="clear" w:color="auto" w:fill="FFFFFF"/>
        <w:ind w:left="394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1.   większa liczba zdobytych punktów</w:t>
      </w:r>
    </w:p>
    <w:p w:rsidR="00AC3FA5" w:rsidRDefault="00AC3FA5" w:rsidP="00AC3FA5">
      <w:pPr>
        <w:shd w:val="clear" w:color="auto" w:fill="FFFFFF"/>
        <w:ind w:left="374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2.   jeżeli dwie lub więcej drużyn uzyska tę samą liczbę punktów:</w:t>
      </w:r>
    </w:p>
    <w:p w:rsidR="004B1C2A" w:rsidRPr="00F3372B" w:rsidRDefault="004B1C2A" w:rsidP="00AC3FA5">
      <w:pPr>
        <w:shd w:val="clear" w:color="auto" w:fill="FFFFFF"/>
        <w:ind w:left="374"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    a.   większa liczba zwycięstw</w:t>
      </w:r>
    </w:p>
    <w:p w:rsidR="00AC3FA5" w:rsidRPr="00F3372B" w:rsidRDefault="00AC3FA5" w:rsidP="00D53838">
      <w:pPr>
        <w:numPr>
          <w:ilvl w:val="3"/>
          <w:numId w:val="28"/>
        </w:numPr>
        <w:tabs>
          <w:tab w:val="clear" w:pos="5007"/>
          <w:tab w:val="left" w:pos="900"/>
        </w:tabs>
        <w:ind w:left="108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   lepszy (wyższy) stosunek setów – wygranych do przegranych pomiędzy zainteresowanymi zespołami,</w:t>
      </w:r>
    </w:p>
    <w:p w:rsidR="00AC3FA5" w:rsidRPr="00F3372B" w:rsidRDefault="00AC3FA5" w:rsidP="00D53838">
      <w:pPr>
        <w:numPr>
          <w:ilvl w:val="3"/>
          <w:numId w:val="28"/>
        </w:numPr>
        <w:tabs>
          <w:tab w:val="clear" w:pos="5007"/>
          <w:tab w:val="left" w:pos="1080"/>
          <w:tab w:val="num" w:pos="4140"/>
        </w:tabs>
        <w:ind w:left="108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lepszy (wyższy) stosunek małych punktów – zdobytych do straconych pomiędzy zainteresowanymi zespołami.,</w:t>
      </w:r>
    </w:p>
    <w:p w:rsidR="00AC3FA5" w:rsidRPr="00F3372B" w:rsidRDefault="00AC3FA5" w:rsidP="00D53838">
      <w:pPr>
        <w:numPr>
          <w:ilvl w:val="3"/>
          <w:numId w:val="28"/>
        </w:numPr>
        <w:tabs>
          <w:tab w:val="clear" w:pos="5007"/>
          <w:tab w:val="left" w:pos="1080"/>
          <w:tab w:val="num" w:pos="2880"/>
        </w:tabs>
        <w:ind w:left="108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wynik bezpośredniego meczu pomiędzy zainteresowanymi zespołami.</w:t>
      </w:r>
      <w:r w:rsidR="004B1C2A">
        <w:rPr>
          <w:noProof/>
          <w:color w:val="000000"/>
          <w:sz w:val="24"/>
          <w:szCs w:val="24"/>
          <w:lang w:val="pl-PL"/>
        </w:rPr>
        <w:t xml:space="preserve"> (kolejno pkty, sety, małe pkty)</w:t>
      </w:r>
    </w:p>
    <w:p w:rsidR="004A7929" w:rsidRPr="006E7CFB" w:rsidRDefault="004A7929">
      <w:pPr>
        <w:jc w:val="both"/>
        <w:rPr>
          <w:noProof/>
          <w:color w:val="FF0000"/>
          <w:sz w:val="24"/>
          <w:lang w:val="pl-PL"/>
        </w:rPr>
      </w:pPr>
    </w:p>
    <w:p w:rsidR="0078605B" w:rsidRPr="006E7CFB" w:rsidRDefault="0078605B">
      <w:pPr>
        <w:jc w:val="both"/>
        <w:rPr>
          <w:noProof/>
          <w:color w:val="FF0000"/>
          <w:sz w:val="24"/>
          <w:lang w:val="pl-PL"/>
        </w:rPr>
      </w:pPr>
    </w:p>
    <w:p w:rsidR="004A7929" w:rsidRPr="006E7CFB" w:rsidRDefault="004A7929">
      <w:pPr>
        <w:jc w:val="both"/>
        <w:rPr>
          <w:noProof/>
          <w:color w:val="FF0000"/>
          <w:sz w:val="24"/>
          <w:lang w:val="pl-PL"/>
        </w:rPr>
      </w:pPr>
    </w:p>
    <w:p w:rsidR="004A7929" w:rsidRPr="00F3372B" w:rsidRDefault="004A7929" w:rsidP="00D53838">
      <w:pPr>
        <w:numPr>
          <w:ilvl w:val="0"/>
          <w:numId w:val="11"/>
        </w:numPr>
        <w:jc w:val="both"/>
        <w:rPr>
          <w:b/>
          <w:noProof/>
          <w:color w:val="000000"/>
          <w:sz w:val="24"/>
          <w:lang w:val="pl-PL"/>
        </w:rPr>
      </w:pPr>
      <w:r w:rsidRPr="00F3372B">
        <w:rPr>
          <w:b/>
          <w:noProof/>
          <w:color w:val="000000"/>
          <w:sz w:val="24"/>
          <w:lang w:val="pl-PL"/>
        </w:rPr>
        <w:t xml:space="preserve"> PIŁKA RĘCZNA:</w:t>
      </w:r>
    </w:p>
    <w:p w:rsidR="000B3700" w:rsidRPr="00244892" w:rsidRDefault="000B3700" w:rsidP="000B3700">
      <w:pPr>
        <w:ind w:left="1429"/>
        <w:jc w:val="both"/>
        <w:rPr>
          <w:b/>
          <w:noProof/>
          <w:color w:val="000000"/>
          <w:sz w:val="24"/>
          <w:lang w:val="pl-PL"/>
        </w:rPr>
      </w:pPr>
      <w:r w:rsidRPr="00F3372B">
        <w:rPr>
          <w:b/>
          <w:noProof/>
          <w:color w:val="000000"/>
          <w:sz w:val="24"/>
          <w:lang w:val="pl-PL"/>
        </w:rPr>
        <w:t xml:space="preserve">Dzieci </w:t>
      </w:r>
      <w:r w:rsidR="00EE4B5F" w:rsidRPr="00244892">
        <w:rPr>
          <w:b/>
          <w:noProof/>
          <w:color w:val="000000"/>
          <w:sz w:val="24"/>
          <w:lang w:val="pl-PL"/>
        </w:rPr>
        <w:t>–</w:t>
      </w:r>
      <w:r w:rsidRPr="00244892">
        <w:rPr>
          <w:b/>
          <w:noProof/>
          <w:color w:val="000000"/>
          <w:sz w:val="24"/>
          <w:lang w:val="pl-PL"/>
        </w:rPr>
        <w:t xml:space="preserve"> </w:t>
      </w:r>
      <w:r w:rsidR="004B1C2A">
        <w:rPr>
          <w:b/>
          <w:noProof/>
          <w:color w:val="000000"/>
          <w:sz w:val="24"/>
          <w:lang w:val="pl-PL"/>
        </w:rPr>
        <w:t>rocznik 2011</w:t>
      </w:r>
      <w:r w:rsidRPr="00244892">
        <w:rPr>
          <w:b/>
          <w:noProof/>
          <w:color w:val="000000"/>
          <w:sz w:val="24"/>
          <w:lang w:val="pl-PL"/>
        </w:rPr>
        <w:t xml:space="preserve"> i młodsi (dziewczęta i chłopcy)</w:t>
      </w:r>
    </w:p>
    <w:p w:rsidR="00971950" w:rsidRPr="00244892" w:rsidRDefault="00971950" w:rsidP="000B3700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:rsidR="00971950" w:rsidRPr="00244892" w:rsidRDefault="00971950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244892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244892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244892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244892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971950" w:rsidRPr="00244892" w:rsidRDefault="00971950" w:rsidP="00971950">
      <w:pPr>
        <w:jc w:val="both"/>
        <w:rPr>
          <w:b/>
          <w:noProof/>
          <w:color w:val="000000"/>
          <w:sz w:val="24"/>
          <w:lang w:val="pl-PL"/>
        </w:rPr>
      </w:pPr>
    </w:p>
    <w:p w:rsidR="004A7929" w:rsidRPr="00244892" w:rsidRDefault="004A7929">
      <w:pPr>
        <w:jc w:val="both"/>
        <w:rPr>
          <w:noProof/>
          <w:color w:val="000000"/>
          <w:sz w:val="24"/>
          <w:lang w:val="pl-PL"/>
        </w:rPr>
      </w:pPr>
    </w:p>
    <w:p w:rsidR="00EE4B5F" w:rsidRPr="00244892" w:rsidRDefault="00EE4B5F">
      <w:pPr>
        <w:jc w:val="both"/>
        <w:rPr>
          <w:noProof/>
          <w:color w:val="000000"/>
          <w:sz w:val="24"/>
          <w:lang w:val="pl-PL"/>
        </w:rPr>
      </w:pPr>
    </w:p>
    <w:p w:rsidR="00FE2BD7" w:rsidRPr="00244892" w:rsidRDefault="00FE2BD7" w:rsidP="00D53838">
      <w:pPr>
        <w:numPr>
          <w:ilvl w:val="0"/>
          <w:numId w:val="30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244892">
        <w:rPr>
          <w:b/>
          <w:bCs/>
          <w:noProof/>
          <w:color w:val="000000"/>
          <w:sz w:val="24"/>
          <w:szCs w:val="24"/>
          <w:lang w:val="pl-PL"/>
        </w:rPr>
        <w:t>Uczestnictwo</w:t>
      </w:r>
    </w:p>
    <w:p w:rsidR="00FE2BD7" w:rsidRPr="00244892" w:rsidRDefault="00FE2BD7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drużynę stanowią uczniowie jednej szkoły podstawowej urodzeni</w:t>
      </w:r>
      <w:r w:rsidR="004B1C2A">
        <w:rPr>
          <w:noProof/>
          <w:color w:val="000000"/>
          <w:sz w:val="24"/>
          <w:szCs w:val="24"/>
          <w:lang w:val="pl-PL"/>
        </w:rPr>
        <w:t xml:space="preserve"> w 2011</w:t>
      </w:r>
      <w:r w:rsidRPr="00244892">
        <w:rPr>
          <w:noProof/>
          <w:color w:val="000000"/>
          <w:sz w:val="24"/>
          <w:szCs w:val="24"/>
          <w:lang w:val="pl-PL"/>
        </w:rPr>
        <w:t xml:space="preserve"> i  młodsi.</w:t>
      </w:r>
    </w:p>
    <w:p w:rsidR="00FE2BD7" w:rsidRPr="00244892" w:rsidRDefault="00FE2BD7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zespół liczy do 1</w:t>
      </w:r>
      <w:r w:rsidR="00DB0E8E">
        <w:rPr>
          <w:noProof/>
          <w:color w:val="000000"/>
          <w:sz w:val="24"/>
          <w:szCs w:val="24"/>
          <w:lang w:val="pl-PL"/>
        </w:rPr>
        <w:t>4</w:t>
      </w:r>
      <w:r w:rsidRPr="00244892">
        <w:rPr>
          <w:noProof/>
          <w:color w:val="000000"/>
          <w:sz w:val="24"/>
          <w:szCs w:val="24"/>
          <w:lang w:val="pl-PL"/>
        </w:rPr>
        <w:t xml:space="preserve"> zawodników </w:t>
      </w:r>
    </w:p>
    <w:p w:rsidR="00753153" w:rsidRPr="00F3372B" w:rsidRDefault="00753153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- zawody rozgrywane są oddzielnie w kategorii dziewcząt i chłopców</w:t>
      </w:r>
    </w:p>
    <w:p w:rsidR="00FE2BD7" w:rsidRPr="00F3372B" w:rsidRDefault="00FE2BD7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</w:p>
    <w:p w:rsidR="00FE2BD7" w:rsidRPr="00F3372B" w:rsidRDefault="00FE2BD7" w:rsidP="00D53838">
      <w:pPr>
        <w:numPr>
          <w:ilvl w:val="0"/>
          <w:numId w:val="30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F3372B">
        <w:rPr>
          <w:b/>
          <w:bCs/>
          <w:noProof/>
          <w:color w:val="000000"/>
          <w:sz w:val="24"/>
          <w:szCs w:val="24"/>
          <w:lang w:val="pl-PL"/>
        </w:rPr>
        <w:t>Przepisy gry</w:t>
      </w:r>
    </w:p>
    <w:p w:rsidR="00FE2BD7" w:rsidRPr="00F3372B" w:rsidRDefault="00FE2BD7" w:rsidP="00D53838">
      <w:pPr>
        <w:pStyle w:val="Tekstpodstawowy"/>
        <w:numPr>
          <w:ilvl w:val="0"/>
          <w:numId w:val="16"/>
        </w:numPr>
        <w:tabs>
          <w:tab w:val="left" w:pos="360"/>
        </w:tabs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należy grać na boisku o wymiarach długość  od 32 do </w:t>
      </w:r>
      <w:smartTag w:uri="urn:schemas-microsoft-com:office:smarttags" w:element="metricconverter">
        <w:smartTagPr>
          <w:attr w:name="ProductID" w:val="40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40 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 i szerokość od 16 do </w:t>
      </w:r>
      <w:smartTag w:uri="urn:schemas-microsoft-com:office:smarttags" w:element="metricconverter">
        <w:smartTagPr>
          <w:attr w:name="ProductID" w:val="20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20 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. </w:t>
      </w:r>
    </w:p>
    <w:p w:rsidR="00FE2BD7" w:rsidRPr="00F3372B" w:rsidRDefault="00FE2BD7" w:rsidP="00D53838">
      <w:pPr>
        <w:pStyle w:val="Tekstpodstawowy"/>
        <w:numPr>
          <w:ilvl w:val="0"/>
          <w:numId w:val="16"/>
        </w:numPr>
        <w:tabs>
          <w:tab w:val="left" w:pos="360"/>
        </w:tabs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obowiązuje piłka nr 1 o obwodzie 50 – 52 cm</w:t>
      </w:r>
      <w:r w:rsidR="0097537D">
        <w:rPr>
          <w:noProof/>
          <w:color w:val="000000"/>
          <w:sz w:val="24"/>
          <w:szCs w:val="24"/>
          <w:lang w:val="pl-PL"/>
        </w:rPr>
        <w:t xml:space="preserve"> dla dziewcząt i </w:t>
      </w:r>
      <w:r w:rsidR="00753153" w:rsidRPr="00F3372B">
        <w:rPr>
          <w:noProof/>
          <w:color w:val="000000"/>
          <w:sz w:val="24"/>
          <w:szCs w:val="24"/>
          <w:lang w:val="pl-PL"/>
        </w:rPr>
        <w:t xml:space="preserve"> dla chłopców</w:t>
      </w:r>
    </w:p>
    <w:p w:rsidR="00FE2BD7" w:rsidRPr="00F3372B" w:rsidRDefault="00FE2BD7" w:rsidP="00D53838">
      <w:pPr>
        <w:numPr>
          <w:ilvl w:val="0"/>
          <w:numId w:val="31"/>
        </w:numPr>
        <w:autoSpaceDE w:val="0"/>
        <w:autoSpaceDN w:val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czas gry: 2 x 12 minut z 5 min przerwą</w:t>
      </w:r>
    </w:p>
    <w:p w:rsidR="00FE2BD7" w:rsidRPr="00F3372B" w:rsidRDefault="00FE2BD7" w:rsidP="00D53838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noProof/>
          <w:color w:val="000000"/>
        </w:rPr>
      </w:pPr>
      <w:r w:rsidRPr="00F3372B">
        <w:rPr>
          <w:noProof/>
          <w:color w:val="000000"/>
        </w:rPr>
        <w:t>dowolny system ustawienia obrony podczas całego meczu.</w:t>
      </w:r>
    </w:p>
    <w:p w:rsidR="00FE2BD7" w:rsidRPr="00F3372B" w:rsidRDefault="00FE2BD7" w:rsidP="00D53838">
      <w:pPr>
        <w:pStyle w:val="Akapitzlist"/>
        <w:numPr>
          <w:ilvl w:val="0"/>
          <w:numId w:val="31"/>
        </w:numPr>
        <w:autoSpaceDE w:val="0"/>
        <w:autoSpaceDN w:val="0"/>
        <w:adjustRightInd w:val="0"/>
        <w:rPr>
          <w:noProof/>
          <w:color w:val="000000"/>
        </w:rPr>
      </w:pPr>
      <w:r w:rsidRPr="00F3372B">
        <w:rPr>
          <w:noProof/>
          <w:color w:val="000000"/>
        </w:rPr>
        <w:t>zmiany zawodników możliwe są w dowolnym momencie meczu</w:t>
      </w:r>
    </w:p>
    <w:p w:rsidR="00FE2BD7" w:rsidRPr="00F3372B" w:rsidRDefault="00FE2BD7" w:rsidP="00D53838">
      <w:pPr>
        <w:numPr>
          <w:ilvl w:val="0"/>
          <w:numId w:val="31"/>
        </w:numPr>
        <w:autoSpaceDE w:val="0"/>
        <w:autoSpaceDN w:val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obowiązuje kategoryczny zakaz używania środków klejących piłkę.</w:t>
      </w:r>
    </w:p>
    <w:p w:rsidR="00FE2BD7" w:rsidRPr="00F3372B" w:rsidRDefault="00FE2BD7" w:rsidP="00D53838">
      <w:pPr>
        <w:numPr>
          <w:ilvl w:val="0"/>
          <w:numId w:val="31"/>
        </w:numPr>
        <w:autoSpaceDE w:val="0"/>
        <w:autoSpaceDN w:val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czas wykluczenia zawodnika 1 min.</w:t>
      </w:r>
    </w:p>
    <w:p w:rsidR="00FE2BD7" w:rsidRPr="00F3372B" w:rsidRDefault="00FE2BD7" w:rsidP="00D53838">
      <w:pPr>
        <w:pStyle w:val="Tekstpodstawowy3"/>
        <w:numPr>
          <w:ilvl w:val="0"/>
          <w:numId w:val="31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drużyna ma prawo wziąć 1-minutowy czas w każdej połowie meczu.</w:t>
      </w:r>
    </w:p>
    <w:p w:rsidR="00E45F83" w:rsidRPr="00F3372B" w:rsidRDefault="00E45F83" w:rsidP="00FE2BD7">
      <w:pPr>
        <w:pStyle w:val="Tekstpodstawowy3"/>
        <w:rPr>
          <w:noProof/>
          <w:color w:val="000000"/>
          <w:sz w:val="24"/>
          <w:szCs w:val="24"/>
          <w:lang w:val="pl-PL"/>
        </w:rPr>
      </w:pPr>
    </w:p>
    <w:p w:rsidR="00FE2BD7" w:rsidRPr="00F3372B" w:rsidRDefault="00FE2BD7" w:rsidP="00D53838">
      <w:pPr>
        <w:numPr>
          <w:ilvl w:val="0"/>
          <w:numId w:val="30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F3372B">
        <w:rPr>
          <w:b/>
          <w:bCs/>
          <w:noProof/>
          <w:color w:val="000000"/>
          <w:sz w:val="24"/>
          <w:szCs w:val="24"/>
          <w:lang w:val="pl-PL"/>
        </w:rPr>
        <w:t>Punktacja</w:t>
      </w:r>
    </w:p>
    <w:p w:rsidR="005203E4" w:rsidRPr="00F3372B" w:rsidRDefault="005203E4" w:rsidP="005203E4">
      <w:pPr>
        <w:tabs>
          <w:tab w:val="left" w:pos="360"/>
        </w:tabs>
        <w:autoSpaceDE w:val="0"/>
        <w:autoSpaceDN w:val="0"/>
        <w:ind w:left="360"/>
        <w:jc w:val="both"/>
        <w:rPr>
          <w:b/>
          <w:bCs/>
          <w:noProof/>
          <w:color w:val="000000"/>
          <w:sz w:val="24"/>
          <w:szCs w:val="24"/>
          <w:lang w:val="pl-PL"/>
        </w:rPr>
      </w:pPr>
    </w:p>
    <w:p w:rsidR="005203E4" w:rsidRPr="00F3372B" w:rsidRDefault="00EE4B5F" w:rsidP="005203E4">
      <w:pPr>
        <w:shd w:val="clear" w:color="auto" w:fill="FFFFFF"/>
        <w:ind w:left="10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1)   3 pkt. - </w:t>
      </w:r>
      <w:r w:rsidR="005203E4" w:rsidRPr="00F3372B">
        <w:rPr>
          <w:noProof/>
          <w:color w:val="000000"/>
          <w:sz w:val="24"/>
          <w:szCs w:val="24"/>
          <w:lang w:val="pl-PL"/>
        </w:rPr>
        <w:t xml:space="preserve"> za zwycięstwo w regulaminowym czasie gry</w:t>
      </w:r>
      <w:r w:rsidR="005203E4" w:rsidRPr="00F3372B">
        <w:rPr>
          <w:noProof/>
          <w:color w:val="000000"/>
          <w:sz w:val="24"/>
          <w:szCs w:val="24"/>
          <w:lang w:val="pl-PL"/>
        </w:rPr>
        <w:br/>
        <w:t>2)   2 pkt. - za zwycięstwo po rzutach karnych,</w:t>
      </w:r>
      <w:r w:rsidR="005203E4" w:rsidRPr="00F3372B">
        <w:rPr>
          <w:noProof/>
          <w:color w:val="000000"/>
          <w:sz w:val="24"/>
          <w:szCs w:val="24"/>
          <w:lang w:val="pl-PL"/>
        </w:rPr>
        <w:br/>
        <w:t>3)   1 pkt. - za porażkę po rzutach karnych,</w:t>
      </w:r>
      <w:r w:rsidR="005203E4" w:rsidRPr="00F3372B">
        <w:rPr>
          <w:noProof/>
          <w:color w:val="000000"/>
          <w:sz w:val="24"/>
          <w:szCs w:val="24"/>
          <w:lang w:val="pl-PL"/>
        </w:rPr>
        <w:br/>
        <w:t>4)   0 pkt.  za porażkę w regulaminowym czasie gry.</w:t>
      </w:r>
    </w:p>
    <w:p w:rsidR="005203E4" w:rsidRPr="00F3372B" w:rsidRDefault="005203E4" w:rsidP="00FE2BD7">
      <w:pPr>
        <w:shd w:val="clear" w:color="auto" w:fill="FFFFFF"/>
        <w:ind w:left="10"/>
        <w:jc w:val="both"/>
        <w:rPr>
          <w:noProof/>
          <w:color w:val="000000"/>
          <w:sz w:val="24"/>
          <w:szCs w:val="24"/>
          <w:lang w:val="pl-PL"/>
        </w:rPr>
      </w:pPr>
    </w:p>
    <w:p w:rsidR="00FE2BD7" w:rsidRPr="00F3372B" w:rsidRDefault="00FE2BD7" w:rsidP="00FE2BD7">
      <w:pPr>
        <w:shd w:val="clear" w:color="auto" w:fill="FFFFFF"/>
        <w:ind w:left="1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O kolejności zespołów decydują kolejno:</w:t>
      </w:r>
    </w:p>
    <w:p w:rsidR="00FE2BD7" w:rsidRPr="00F3372B" w:rsidRDefault="00FE2BD7" w:rsidP="00FE2BD7">
      <w:pPr>
        <w:shd w:val="clear" w:color="auto" w:fill="FFFFFF"/>
        <w:ind w:left="403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1.  większa liczba zdobytych punktów,</w:t>
      </w:r>
    </w:p>
    <w:p w:rsidR="00FE2BD7" w:rsidRPr="00F3372B" w:rsidRDefault="00FE2BD7" w:rsidP="00FE2BD7">
      <w:pPr>
        <w:shd w:val="clear" w:color="auto" w:fill="FFFFFF"/>
        <w:ind w:left="374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2.  jeżeli dwie lub więcej drużyn uzyska tę sama liczbę punktów:</w:t>
      </w:r>
    </w:p>
    <w:p w:rsidR="00FE2BD7" w:rsidRPr="00F3372B" w:rsidRDefault="00FE2BD7" w:rsidP="00D53838">
      <w:pPr>
        <w:pStyle w:val="Akapitzlist"/>
        <w:numPr>
          <w:ilvl w:val="0"/>
          <w:numId w:val="32"/>
        </w:numPr>
        <w:shd w:val="clear" w:color="auto" w:fill="FFFFFF"/>
        <w:ind w:left="993" w:hanging="284"/>
        <w:jc w:val="both"/>
        <w:rPr>
          <w:noProof/>
          <w:color w:val="000000"/>
        </w:rPr>
      </w:pPr>
      <w:r w:rsidRPr="00F3372B">
        <w:rPr>
          <w:noProof/>
          <w:color w:val="000000"/>
        </w:rPr>
        <w:t xml:space="preserve">większa liczba punktów zdobytych w zawodach pomiędzy zainteresowanymi zespołami  (bezpośredni mecz /-e), </w:t>
      </w:r>
    </w:p>
    <w:p w:rsidR="00FE2BD7" w:rsidRPr="00F3372B" w:rsidRDefault="00FE2BD7" w:rsidP="00D53838">
      <w:pPr>
        <w:pStyle w:val="Akapitzlist"/>
        <w:numPr>
          <w:ilvl w:val="0"/>
          <w:numId w:val="32"/>
        </w:numPr>
        <w:shd w:val="clear" w:color="auto" w:fill="FFFFFF"/>
        <w:ind w:left="993" w:hanging="284"/>
        <w:jc w:val="both"/>
        <w:rPr>
          <w:noProof/>
          <w:color w:val="000000"/>
        </w:rPr>
      </w:pPr>
      <w:r w:rsidRPr="00F3372B">
        <w:rPr>
          <w:noProof/>
          <w:color w:val="000000"/>
        </w:rPr>
        <w:t xml:space="preserve">korzystniejsza różnica bramek z zawodów pomiędzy zainteresowanymi zespołami, </w:t>
      </w:r>
    </w:p>
    <w:p w:rsidR="00FE2BD7" w:rsidRPr="00F3372B" w:rsidRDefault="00FE2BD7" w:rsidP="00D53838">
      <w:pPr>
        <w:pStyle w:val="Akapitzlist"/>
        <w:numPr>
          <w:ilvl w:val="0"/>
          <w:numId w:val="32"/>
        </w:numPr>
        <w:shd w:val="clear" w:color="auto" w:fill="FFFFFF"/>
        <w:ind w:left="993" w:hanging="284"/>
        <w:jc w:val="both"/>
        <w:rPr>
          <w:noProof/>
          <w:color w:val="000000"/>
        </w:rPr>
      </w:pPr>
      <w:r w:rsidRPr="00F3372B">
        <w:rPr>
          <w:noProof/>
          <w:color w:val="000000"/>
        </w:rPr>
        <w:t>większa liczba zdobytych bramek z zawodów pomiędzy zainteresowanymi zespołami,</w:t>
      </w:r>
    </w:p>
    <w:p w:rsidR="00FE2BD7" w:rsidRPr="00F3372B" w:rsidRDefault="00FE2BD7" w:rsidP="00D53838">
      <w:pPr>
        <w:pStyle w:val="Akapitzlist"/>
        <w:numPr>
          <w:ilvl w:val="0"/>
          <w:numId w:val="32"/>
        </w:numPr>
        <w:shd w:val="clear" w:color="auto" w:fill="FFFFFF"/>
        <w:ind w:left="993" w:right="30" w:hanging="284"/>
        <w:jc w:val="both"/>
        <w:rPr>
          <w:noProof/>
          <w:color w:val="000000"/>
        </w:rPr>
      </w:pPr>
      <w:r w:rsidRPr="00F3372B">
        <w:rPr>
          <w:noProof/>
          <w:color w:val="000000"/>
        </w:rPr>
        <w:t xml:space="preserve">korzystniejsza różnica bramek w całym turnieju, </w:t>
      </w:r>
    </w:p>
    <w:p w:rsidR="00FE2BD7" w:rsidRPr="00F3372B" w:rsidRDefault="00FE2BD7" w:rsidP="00D53838">
      <w:pPr>
        <w:pStyle w:val="Akapitzlist"/>
        <w:numPr>
          <w:ilvl w:val="0"/>
          <w:numId w:val="32"/>
        </w:numPr>
        <w:shd w:val="clear" w:color="auto" w:fill="FFFFFF"/>
        <w:ind w:left="993" w:right="30" w:hanging="284"/>
        <w:jc w:val="both"/>
        <w:rPr>
          <w:noProof/>
          <w:color w:val="000000"/>
        </w:rPr>
      </w:pPr>
      <w:r w:rsidRPr="00F3372B">
        <w:rPr>
          <w:noProof/>
          <w:color w:val="000000"/>
        </w:rPr>
        <w:t>większa liczba zdobytych bramek w całym turnieju.</w:t>
      </w:r>
    </w:p>
    <w:p w:rsidR="000F4DBE" w:rsidRPr="00F3372B" w:rsidRDefault="000F4DBE" w:rsidP="00D53838">
      <w:pPr>
        <w:pStyle w:val="Akapitzlist"/>
        <w:numPr>
          <w:ilvl w:val="0"/>
          <w:numId w:val="32"/>
        </w:numPr>
        <w:shd w:val="clear" w:color="auto" w:fill="FFFFFF"/>
        <w:ind w:left="993" w:right="30" w:hanging="284"/>
        <w:jc w:val="both"/>
        <w:rPr>
          <w:noProof/>
          <w:color w:val="000000"/>
        </w:rPr>
      </w:pPr>
      <w:r w:rsidRPr="00F3372B">
        <w:rPr>
          <w:noProof/>
          <w:color w:val="000000"/>
        </w:rPr>
        <w:t>Losowanie</w:t>
      </w:r>
    </w:p>
    <w:p w:rsidR="000F4DBE" w:rsidRPr="00F3372B" w:rsidRDefault="000F4DBE" w:rsidP="000F4DBE">
      <w:pPr>
        <w:ind w:left="426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 3. W meczach kończących się w podstawowym czasie gry remisem zarządza się  serie rzutów karnych</w:t>
      </w:r>
      <w:r w:rsidR="00372A58" w:rsidRPr="00F3372B">
        <w:rPr>
          <w:noProof/>
          <w:color w:val="000000"/>
          <w:sz w:val="24"/>
          <w:szCs w:val="24"/>
          <w:lang w:val="pl-PL"/>
        </w:rPr>
        <w:t xml:space="preserve"> (po 3 rzuty)</w:t>
      </w:r>
      <w:r w:rsidRPr="00F3372B">
        <w:rPr>
          <w:noProof/>
          <w:color w:val="000000"/>
          <w:sz w:val="24"/>
          <w:szCs w:val="24"/>
          <w:lang w:val="pl-PL"/>
        </w:rPr>
        <w:t xml:space="preserve">, które wyłonią zwycięzcę zawodów. </w:t>
      </w:r>
      <w:r w:rsidR="00372A58" w:rsidRPr="00F3372B">
        <w:rPr>
          <w:noProof/>
          <w:color w:val="000000"/>
          <w:sz w:val="24"/>
          <w:szCs w:val="24"/>
          <w:lang w:val="pl-PL"/>
        </w:rPr>
        <w:t xml:space="preserve">(Zgodnie </w:t>
      </w:r>
      <w:r w:rsidR="00F3372B" w:rsidRPr="00F3372B">
        <w:rPr>
          <w:noProof/>
          <w:color w:val="000000"/>
          <w:sz w:val="24"/>
          <w:szCs w:val="24"/>
          <w:lang w:val="pl-PL"/>
        </w:rPr>
        <w:t>z przepisami ZPRP nie mogą w rzu</w:t>
      </w:r>
      <w:r w:rsidR="00372A58" w:rsidRPr="00F3372B">
        <w:rPr>
          <w:noProof/>
          <w:color w:val="000000"/>
          <w:sz w:val="24"/>
          <w:szCs w:val="24"/>
          <w:lang w:val="pl-PL"/>
        </w:rPr>
        <w:t>tach karnych uczestniczyć zawodnicy</w:t>
      </w:r>
      <w:r w:rsidR="000C34CC" w:rsidRPr="00F3372B">
        <w:rPr>
          <w:noProof/>
          <w:color w:val="000000"/>
          <w:sz w:val="24"/>
          <w:szCs w:val="24"/>
          <w:lang w:val="pl-PL"/>
        </w:rPr>
        <w:t xml:space="preserve"> wcześniej</w:t>
      </w:r>
      <w:r w:rsidR="00372A58" w:rsidRPr="00F3372B">
        <w:rPr>
          <w:noProof/>
          <w:color w:val="000000"/>
          <w:sz w:val="24"/>
          <w:szCs w:val="24"/>
          <w:lang w:val="pl-PL"/>
        </w:rPr>
        <w:t xml:space="preserve"> wykluczeni lub zdyskwalifikowani w danym meczu).</w:t>
      </w:r>
      <w:r w:rsidRPr="00F3372B">
        <w:rPr>
          <w:noProof/>
          <w:color w:val="000000"/>
          <w:sz w:val="24"/>
          <w:szCs w:val="24"/>
          <w:lang w:val="pl-PL"/>
        </w:rPr>
        <w:t>Rzuty karne po regulaminowym czasie gry służą jedynie wyłonieniu zwycięzcy i nie są zaliczane do wyniku meczu oraz statystyk indywidualnych.</w:t>
      </w:r>
    </w:p>
    <w:p w:rsidR="000F4DBE" w:rsidRPr="00F3372B" w:rsidRDefault="000F4DBE" w:rsidP="000F4DBE">
      <w:pPr>
        <w:pStyle w:val="Akapitzlist"/>
        <w:shd w:val="clear" w:color="auto" w:fill="FFFFFF"/>
        <w:ind w:left="993" w:right="30"/>
        <w:jc w:val="both"/>
        <w:rPr>
          <w:noProof/>
          <w:color w:val="000000"/>
        </w:rPr>
      </w:pPr>
    </w:p>
    <w:p w:rsidR="00F3372B" w:rsidRPr="006E7CFB" w:rsidRDefault="00F3372B" w:rsidP="000F4DBE">
      <w:pPr>
        <w:pStyle w:val="Akapitzlist"/>
        <w:shd w:val="clear" w:color="auto" w:fill="FFFFFF"/>
        <w:ind w:left="993" w:right="30"/>
        <w:jc w:val="both"/>
        <w:rPr>
          <w:noProof/>
          <w:color w:val="FF0000"/>
        </w:rPr>
      </w:pPr>
    </w:p>
    <w:p w:rsidR="004A7929" w:rsidRPr="006E7CFB" w:rsidRDefault="004A7929">
      <w:pPr>
        <w:jc w:val="both"/>
        <w:rPr>
          <w:noProof/>
          <w:color w:val="FF0000"/>
          <w:sz w:val="24"/>
          <w:lang w:val="pl-PL"/>
        </w:rPr>
      </w:pPr>
    </w:p>
    <w:p w:rsidR="004A7929" w:rsidRPr="006E7CFB" w:rsidRDefault="004A7929">
      <w:pPr>
        <w:jc w:val="both"/>
        <w:rPr>
          <w:noProof/>
          <w:color w:val="FF0000"/>
          <w:sz w:val="24"/>
          <w:lang w:val="pl-PL"/>
        </w:rPr>
      </w:pPr>
    </w:p>
    <w:p w:rsidR="004A7929" w:rsidRPr="00F3372B" w:rsidRDefault="004A7929" w:rsidP="00D53838">
      <w:pPr>
        <w:numPr>
          <w:ilvl w:val="0"/>
          <w:numId w:val="11"/>
        </w:numPr>
        <w:jc w:val="both"/>
        <w:rPr>
          <w:b/>
          <w:noProof/>
          <w:color w:val="000000"/>
          <w:sz w:val="24"/>
          <w:lang w:val="pl-PL"/>
        </w:rPr>
      </w:pPr>
      <w:r w:rsidRPr="00F3372B">
        <w:rPr>
          <w:b/>
          <w:noProof/>
          <w:color w:val="000000"/>
          <w:sz w:val="24"/>
          <w:lang w:val="pl-PL"/>
        </w:rPr>
        <w:t>PIŁKA NOŻNA:</w:t>
      </w:r>
    </w:p>
    <w:p w:rsidR="00066A65" w:rsidRPr="00244892" w:rsidRDefault="0070617D" w:rsidP="00066A65">
      <w:pPr>
        <w:ind w:left="1429"/>
        <w:jc w:val="both"/>
        <w:rPr>
          <w:b/>
          <w:noProof/>
          <w:color w:val="000000"/>
          <w:sz w:val="24"/>
          <w:lang w:val="pl-PL"/>
        </w:rPr>
      </w:pPr>
      <w:r w:rsidRPr="00F3372B">
        <w:rPr>
          <w:b/>
          <w:noProof/>
          <w:color w:val="000000"/>
          <w:sz w:val="24"/>
          <w:lang w:val="pl-PL"/>
        </w:rPr>
        <w:t xml:space="preserve">Dzieci </w:t>
      </w:r>
      <w:r w:rsidR="00F3372B" w:rsidRPr="00F3372B">
        <w:rPr>
          <w:b/>
          <w:noProof/>
          <w:color w:val="000000"/>
          <w:sz w:val="24"/>
          <w:lang w:val="pl-PL"/>
        </w:rPr>
        <w:t>–</w:t>
      </w:r>
      <w:r w:rsidR="0053780F">
        <w:rPr>
          <w:b/>
          <w:noProof/>
          <w:color w:val="000000"/>
          <w:sz w:val="24"/>
          <w:lang w:val="pl-PL"/>
        </w:rPr>
        <w:t>rocznik 2011</w:t>
      </w:r>
      <w:r w:rsidR="00ED649F" w:rsidRPr="00244892">
        <w:rPr>
          <w:b/>
          <w:noProof/>
          <w:color w:val="000000"/>
          <w:sz w:val="24"/>
          <w:lang w:val="pl-PL"/>
        </w:rPr>
        <w:t xml:space="preserve"> i</w:t>
      </w:r>
      <w:r w:rsidR="00F95B3D" w:rsidRPr="00244892">
        <w:rPr>
          <w:b/>
          <w:noProof/>
          <w:color w:val="000000"/>
          <w:sz w:val="24"/>
          <w:lang w:val="pl-PL"/>
        </w:rPr>
        <w:t xml:space="preserve"> młodsi ( dziewczęta i chłopcy)</w:t>
      </w:r>
    </w:p>
    <w:p w:rsidR="00971950" w:rsidRPr="00244892" w:rsidRDefault="00971950" w:rsidP="00066A65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:rsidR="00971950" w:rsidRPr="00244892" w:rsidRDefault="00971950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244892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244892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244892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244892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EE4B5F" w:rsidRPr="00244892" w:rsidRDefault="00EE4B5F" w:rsidP="00EE4B5F">
      <w:pPr>
        <w:tabs>
          <w:tab w:val="left" w:pos="709"/>
        </w:tabs>
        <w:suppressAutoHyphens/>
        <w:rPr>
          <w:b/>
          <w:noProof/>
          <w:color w:val="000000"/>
          <w:sz w:val="18"/>
          <w:szCs w:val="18"/>
          <w:lang w:val="pl-PL"/>
        </w:rPr>
      </w:pPr>
    </w:p>
    <w:p w:rsidR="00EE4B5F" w:rsidRPr="00244892" w:rsidRDefault="00EE4B5F" w:rsidP="00EE4B5F">
      <w:pPr>
        <w:tabs>
          <w:tab w:val="left" w:pos="709"/>
        </w:tabs>
        <w:suppressAutoHyphens/>
        <w:rPr>
          <w:b/>
          <w:noProof/>
          <w:color w:val="000000"/>
          <w:sz w:val="18"/>
          <w:szCs w:val="18"/>
          <w:lang w:val="pl-PL"/>
        </w:rPr>
      </w:pPr>
    </w:p>
    <w:p w:rsidR="00971950" w:rsidRPr="00244892" w:rsidRDefault="00971950" w:rsidP="00971950">
      <w:pPr>
        <w:jc w:val="both"/>
        <w:rPr>
          <w:b/>
          <w:noProof/>
          <w:color w:val="000000"/>
          <w:sz w:val="24"/>
          <w:lang w:val="pl-PL"/>
        </w:rPr>
      </w:pPr>
    </w:p>
    <w:p w:rsidR="00066A65" w:rsidRPr="00244892" w:rsidRDefault="00066A65" w:rsidP="00D166B9">
      <w:pPr>
        <w:numPr>
          <w:ilvl w:val="0"/>
          <w:numId w:val="15"/>
        </w:numPr>
        <w:autoSpaceDE w:val="0"/>
        <w:autoSpaceDN w:val="0"/>
        <w:ind w:left="709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244892">
        <w:rPr>
          <w:b/>
          <w:bCs/>
          <w:noProof/>
          <w:color w:val="000000"/>
          <w:sz w:val="24"/>
          <w:szCs w:val="24"/>
          <w:lang w:val="pl-PL"/>
        </w:rPr>
        <w:t>Uczestnictwo</w:t>
      </w:r>
    </w:p>
    <w:p w:rsidR="00EE4B5F" w:rsidRPr="00244892" w:rsidRDefault="00EE4B5F" w:rsidP="00D166B9">
      <w:pPr>
        <w:autoSpaceDE w:val="0"/>
        <w:autoSpaceDN w:val="0"/>
        <w:ind w:left="709"/>
        <w:jc w:val="both"/>
        <w:rPr>
          <w:b/>
          <w:bCs/>
          <w:noProof/>
          <w:color w:val="000000"/>
          <w:sz w:val="24"/>
          <w:szCs w:val="24"/>
          <w:lang w:val="pl-PL"/>
        </w:rPr>
      </w:pPr>
    </w:p>
    <w:p w:rsidR="00066A65" w:rsidRPr="00244892" w:rsidRDefault="00066A65" w:rsidP="00D166B9">
      <w:pPr>
        <w:pStyle w:val="Tekstpodstawowy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- drużynę stanowią uczniowie jednej szkoły podstawowej </w:t>
      </w:r>
      <w:r w:rsidR="0065305A">
        <w:rPr>
          <w:noProof/>
          <w:color w:val="000000"/>
          <w:sz w:val="24"/>
          <w:szCs w:val="24"/>
          <w:lang w:val="pl-PL"/>
        </w:rPr>
        <w:t>rocznik 2010</w:t>
      </w:r>
      <w:r w:rsidRPr="00244892">
        <w:rPr>
          <w:noProof/>
          <w:color w:val="000000"/>
          <w:sz w:val="24"/>
          <w:szCs w:val="24"/>
          <w:lang w:val="pl-PL"/>
        </w:rPr>
        <w:t xml:space="preserve"> i  młodsi.</w:t>
      </w:r>
    </w:p>
    <w:p w:rsidR="00066A65" w:rsidRPr="00244892" w:rsidRDefault="00066A65" w:rsidP="00D166B9">
      <w:pPr>
        <w:numPr>
          <w:ilvl w:val="12"/>
          <w:numId w:val="0"/>
        </w:numPr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>- zespół liczy 1</w:t>
      </w:r>
      <w:r w:rsidR="00B8790F" w:rsidRPr="00244892">
        <w:rPr>
          <w:noProof/>
          <w:color w:val="000000"/>
          <w:sz w:val="24"/>
          <w:szCs w:val="24"/>
          <w:lang w:val="pl-PL"/>
        </w:rPr>
        <w:t>0</w:t>
      </w:r>
      <w:r w:rsidRPr="00244892">
        <w:rPr>
          <w:noProof/>
          <w:color w:val="000000"/>
          <w:sz w:val="24"/>
          <w:szCs w:val="24"/>
          <w:lang w:val="pl-PL"/>
        </w:rPr>
        <w:t xml:space="preserve"> zawodników (w całym turnieju).</w:t>
      </w:r>
    </w:p>
    <w:p w:rsidR="00753153" w:rsidRPr="00F3372B" w:rsidRDefault="00753153" w:rsidP="00D166B9">
      <w:pPr>
        <w:numPr>
          <w:ilvl w:val="12"/>
          <w:numId w:val="0"/>
        </w:numPr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- zawody rozgrywane są oddzielnie w kategorii dziewcząt i chłopców</w:t>
      </w:r>
    </w:p>
    <w:p w:rsidR="00066A65" w:rsidRPr="00F3372B" w:rsidRDefault="00066A65" w:rsidP="00D166B9">
      <w:pPr>
        <w:numPr>
          <w:ilvl w:val="12"/>
          <w:numId w:val="0"/>
        </w:numPr>
        <w:ind w:left="709"/>
        <w:jc w:val="both"/>
        <w:rPr>
          <w:noProof/>
          <w:color w:val="000000"/>
          <w:sz w:val="24"/>
          <w:szCs w:val="24"/>
          <w:lang w:val="pl-PL"/>
        </w:rPr>
      </w:pPr>
    </w:p>
    <w:p w:rsidR="00066A65" w:rsidRPr="00F3372B" w:rsidRDefault="00066A65" w:rsidP="00D166B9">
      <w:pPr>
        <w:numPr>
          <w:ilvl w:val="0"/>
          <w:numId w:val="15"/>
        </w:numPr>
        <w:tabs>
          <w:tab w:val="left" w:pos="1701"/>
        </w:tabs>
        <w:autoSpaceDE w:val="0"/>
        <w:autoSpaceDN w:val="0"/>
        <w:ind w:left="709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F3372B">
        <w:rPr>
          <w:b/>
          <w:bCs/>
          <w:noProof/>
          <w:color w:val="000000"/>
          <w:sz w:val="24"/>
          <w:szCs w:val="24"/>
          <w:lang w:val="pl-PL"/>
        </w:rPr>
        <w:t>Przepisy gry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zespół składa się z 5 zawodników w polu + bramkarz,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zawody powinny być rozgrywane  na boisku o nawierzchni trawiastej </w:t>
      </w:r>
      <w:r w:rsidRPr="00F3372B">
        <w:rPr>
          <w:bCs/>
          <w:noProof/>
          <w:color w:val="000000"/>
          <w:sz w:val="24"/>
          <w:szCs w:val="24"/>
          <w:lang w:val="pl-PL"/>
        </w:rPr>
        <w:t>lub trawa syntetyczna boisko typu ORLIK</w:t>
      </w:r>
      <w:r w:rsidR="00753153" w:rsidRPr="00F3372B">
        <w:rPr>
          <w:noProof/>
          <w:color w:val="000000"/>
          <w:sz w:val="24"/>
          <w:szCs w:val="24"/>
          <w:lang w:val="pl-PL"/>
        </w:rPr>
        <w:t xml:space="preserve"> </w:t>
      </w:r>
      <w:r w:rsidRPr="00F3372B">
        <w:rPr>
          <w:noProof/>
          <w:color w:val="000000"/>
          <w:sz w:val="24"/>
          <w:szCs w:val="24"/>
          <w:lang w:val="pl-PL"/>
        </w:rPr>
        <w:t xml:space="preserve">o wymiarach szerokość 20 – </w:t>
      </w:r>
      <w:smartTag w:uri="urn:schemas-microsoft-com:office:smarttags" w:element="metricconverter">
        <w:smartTagPr>
          <w:attr w:name="ProductID" w:val="32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32 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 długość 40 – </w:t>
      </w:r>
      <w:smartTag w:uri="urn:schemas-microsoft-com:office:smarttags" w:element="metricconverter">
        <w:smartTagPr>
          <w:attr w:name="ProductID" w:val="56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56 m</w:t>
        </w:r>
      </w:smartTag>
      <w:r w:rsidRPr="00F3372B">
        <w:rPr>
          <w:noProof/>
          <w:color w:val="000000"/>
          <w:sz w:val="24"/>
          <w:szCs w:val="24"/>
          <w:lang w:val="pl-PL"/>
        </w:rPr>
        <w:t>,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bramki: 5 x </w:t>
      </w:r>
      <w:smartTag w:uri="urn:schemas-microsoft-com:office:smarttags" w:element="metricconverter">
        <w:smartTagPr>
          <w:attr w:name="ProductID" w:val="2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2 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, dopuszcza się na niższych szczeblach –  bramki 3 x </w:t>
      </w:r>
      <w:smartTag w:uri="urn:schemas-microsoft-com:office:smarttags" w:element="metricconverter">
        <w:smartTagPr>
          <w:attr w:name="ProductID" w:val="2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2 m</w:t>
        </w:r>
      </w:smartTag>
      <w:r w:rsidRPr="00F3372B">
        <w:rPr>
          <w:noProof/>
          <w:color w:val="000000"/>
          <w:sz w:val="24"/>
          <w:szCs w:val="24"/>
          <w:lang w:val="pl-PL"/>
        </w:rPr>
        <w:t>.,</w:t>
      </w:r>
    </w:p>
    <w:p w:rsidR="00066A65" w:rsidRPr="00F3372B" w:rsidRDefault="00B95DE4" w:rsidP="00D166B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- </w:t>
      </w:r>
      <w:r w:rsidR="00066A65" w:rsidRPr="00F3372B">
        <w:rPr>
          <w:noProof/>
          <w:color w:val="000000"/>
          <w:sz w:val="24"/>
          <w:szCs w:val="24"/>
          <w:lang w:val="pl-PL"/>
        </w:rPr>
        <w:t xml:space="preserve">czas gry: 2 x 15 </w:t>
      </w:r>
      <w:r w:rsidRPr="00F3372B">
        <w:rPr>
          <w:noProof/>
          <w:color w:val="000000"/>
          <w:sz w:val="24"/>
          <w:szCs w:val="24"/>
          <w:lang w:val="pl-PL"/>
        </w:rPr>
        <w:t xml:space="preserve">min </w:t>
      </w:r>
      <w:r w:rsidR="00066A65" w:rsidRPr="00F3372B">
        <w:rPr>
          <w:noProof/>
          <w:color w:val="000000"/>
          <w:sz w:val="24"/>
          <w:szCs w:val="24"/>
          <w:lang w:val="pl-PL"/>
        </w:rPr>
        <w:t>+ do 5 minut przerwa,</w:t>
      </w:r>
      <w:r w:rsidRPr="00F3372B">
        <w:rPr>
          <w:noProof/>
          <w:color w:val="000000"/>
          <w:sz w:val="24"/>
          <w:szCs w:val="24"/>
          <w:lang w:val="pl-PL"/>
        </w:rPr>
        <w:t xml:space="preserve"> </w:t>
      </w:r>
      <w:r w:rsidRPr="00F3372B">
        <w:rPr>
          <w:bCs/>
          <w:noProof/>
          <w:color w:val="000000"/>
          <w:sz w:val="24"/>
          <w:szCs w:val="24"/>
          <w:lang w:val="pl-PL"/>
        </w:rPr>
        <w:t xml:space="preserve">przerwa (przy 3 spotkaniach w jednym dniu     </w:t>
      </w:r>
      <w:r w:rsidR="00753153" w:rsidRPr="00F3372B">
        <w:rPr>
          <w:bCs/>
          <w:noProof/>
          <w:color w:val="000000"/>
          <w:sz w:val="24"/>
          <w:szCs w:val="24"/>
          <w:lang w:val="pl-PL"/>
        </w:rPr>
        <w:t xml:space="preserve">  </w:t>
      </w:r>
      <w:r w:rsidRPr="00F3372B">
        <w:rPr>
          <w:bCs/>
          <w:noProof/>
          <w:color w:val="000000"/>
          <w:sz w:val="24"/>
          <w:szCs w:val="24"/>
          <w:lang w:val="pl-PL"/>
        </w:rPr>
        <w:t>dopuszcza się 2 x 10 minut)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obuwie: typu adidas, korki lane</w:t>
      </w:r>
      <w:r w:rsidR="0053780F">
        <w:rPr>
          <w:noProof/>
          <w:color w:val="000000"/>
          <w:sz w:val="24"/>
          <w:szCs w:val="24"/>
          <w:lang w:val="pl-PL"/>
        </w:rPr>
        <w:t xml:space="preserve">, </w:t>
      </w:r>
      <w:r w:rsidR="009D220A" w:rsidRPr="009D220A">
        <w:rPr>
          <w:b/>
          <w:noProof/>
          <w:color w:val="000000" w:themeColor="text1"/>
          <w:sz w:val="24"/>
          <w:szCs w:val="24"/>
          <w:lang w:val="pl-PL"/>
        </w:rPr>
        <w:t>zalecane</w:t>
      </w:r>
      <w:r w:rsidR="0053780F" w:rsidRPr="009D220A">
        <w:rPr>
          <w:b/>
          <w:noProof/>
          <w:color w:val="000000" w:themeColor="text1"/>
          <w:sz w:val="24"/>
          <w:szCs w:val="24"/>
          <w:lang w:val="pl-PL"/>
        </w:rPr>
        <w:t xml:space="preserve"> nagolenniki</w:t>
      </w:r>
      <w:r w:rsidR="0053780F" w:rsidRPr="009D220A">
        <w:rPr>
          <w:noProof/>
          <w:color w:val="000000" w:themeColor="text1"/>
          <w:sz w:val="24"/>
          <w:szCs w:val="24"/>
          <w:lang w:val="pl-PL"/>
        </w:rPr>
        <w:t>.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piłka: numer „4”,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pole bramkowe: prostokąt o wymiarach 7 x </w:t>
      </w:r>
      <w:smartTag w:uri="urn:schemas-microsoft-com:office:smarttags" w:element="metricconverter">
        <w:smartTagPr>
          <w:attr w:name="ProductID" w:val="15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15 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 ( w przypadku o wymiarach boiska 20 x </w:t>
      </w:r>
      <w:smartTag w:uri="urn:schemas-microsoft-com:office:smarttags" w:element="metricconverter">
        <w:smartTagPr>
          <w:attr w:name="ProductID" w:val="40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40 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, pole bramkowe wyznacza półłuk o promieniu </w:t>
      </w:r>
      <w:smartTag w:uri="urn:schemas-microsoft-com:office:smarttags" w:element="metricconverter">
        <w:smartTagPr>
          <w:attr w:name="ProductID" w:val="6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6 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 (pole ja w piłce ręcznej),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bramkarz może chwytać piłkę rękami tylko w polu bramkowym,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gra bez “spalonego”,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zmiany hokejowe (błędy będą karane jak w piłce ręcznej: strata piłki, wykluczenie, rzut karny z </w:t>
      </w:r>
      <w:smartTag w:uri="urn:schemas-microsoft-com:office:smarttags" w:element="metricconverter">
        <w:smartTagPr>
          <w:attr w:name="ProductID" w:val="7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7 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 /przy bramkach 3 x 2 m/ lub </w:t>
      </w:r>
      <w:smartTag w:uri="urn:schemas-microsoft-com:office:smarttags" w:element="metricconverter">
        <w:smartTagPr>
          <w:attr w:name="ProductID" w:val="9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9 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 /przy bramkach 5 x2 m/,- za złą zmianę bramkarza – rzut karny,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bramkarz wprowadza piłkę do gry ręką lub nogą w obrębie własnej połowy boiska,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piłka z rzutu od bramki nie może bezpośrednio przekroczyć linii środkowej,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jeżeli piłka z rzutu od bramki przekroczy bezpośrednio linię środkową to drużyna, która nie popełniła przewinienia wykonuje rzut wolny pośredni z linii środkowej boiska. W tym przypadku nie obowiązuje przepis o „prawie korzyści”,</w:t>
      </w:r>
    </w:p>
    <w:p w:rsidR="00066A65" w:rsidRPr="00F3372B" w:rsidRDefault="00066A65" w:rsidP="00D166B9">
      <w:pPr>
        <w:numPr>
          <w:ilvl w:val="0"/>
          <w:numId w:val="16"/>
        </w:numPr>
        <w:autoSpaceDE w:val="0"/>
        <w:autoSpaceDN w:val="0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Podczas wykonywania stałych fragmentów gry zawodnicy drużyny przeciwnej musza znajdować się przynajmniej w odległości </w:t>
      </w:r>
      <w:smartTag w:uri="urn:schemas-microsoft-com:office:smarttags" w:element="metricconverter">
        <w:smartTagPr>
          <w:attr w:name="ProductID" w:val="5 m"/>
        </w:smartTagPr>
        <w:r w:rsidRPr="00F3372B">
          <w:rPr>
            <w:noProof/>
            <w:color w:val="000000"/>
            <w:sz w:val="24"/>
            <w:szCs w:val="24"/>
            <w:lang w:val="pl-PL"/>
          </w:rPr>
          <w:t>5 m</w:t>
        </w:r>
      </w:smartTag>
      <w:r w:rsidRPr="00F3372B">
        <w:rPr>
          <w:noProof/>
          <w:color w:val="000000"/>
          <w:sz w:val="24"/>
          <w:szCs w:val="24"/>
          <w:lang w:val="pl-PL"/>
        </w:rPr>
        <w:t xml:space="preserve"> od piłki.</w:t>
      </w:r>
    </w:p>
    <w:p w:rsidR="00EC5F16" w:rsidRPr="00F3372B" w:rsidRDefault="00066A65" w:rsidP="00D166B9">
      <w:pPr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-    stosowane będą kary wychowawcze: 2 min., 5 min. i dyskwalifikacja (wykluczenie z meczu).</w:t>
      </w:r>
    </w:p>
    <w:p w:rsidR="00EC5F16" w:rsidRPr="00F3372B" w:rsidRDefault="00EC5F16" w:rsidP="00D166B9">
      <w:pPr>
        <w:tabs>
          <w:tab w:val="left" w:pos="1418"/>
        </w:tabs>
        <w:autoSpaceDE w:val="0"/>
        <w:autoSpaceDN w:val="0"/>
        <w:ind w:left="709"/>
        <w:jc w:val="both"/>
        <w:rPr>
          <w:b/>
          <w:bCs/>
          <w:noProof/>
          <w:color w:val="000000"/>
          <w:sz w:val="24"/>
          <w:szCs w:val="24"/>
          <w:lang w:val="pl-PL"/>
        </w:rPr>
      </w:pPr>
    </w:p>
    <w:p w:rsidR="00066A65" w:rsidRPr="00F3372B" w:rsidRDefault="007322B9" w:rsidP="00D166B9">
      <w:pPr>
        <w:tabs>
          <w:tab w:val="left" w:pos="1418"/>
        </w:tabs>
        <w:autoSpaceDE w:val="0"/>
        <w:autoSpaceDN w:val="0"/>
        <w:ind w:left="709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F3372B">
        <w:rPr>
          <w:b/>
          <w:bCs/>
          <w:noProof/>
          <w:color w:val="000000"/>
          <w:sz w:val="24"/>
          <w:szCs w:val="24"/>
          <w:lang w:val="pl-PL"/>
        </w:rPr>
        <w:t xml:space="preserve">3.  </w:t>
      </w:r>
      <w:r w:rsidR="00066A65" w:rsidRPr="00F3372B">
        <w:rPr>
          <w:b/>
          <w:bCs/>
          <w:noProof/>
          <w:color w:val="000000"/>
          <w:sz w:val="24"/>
          <w:szCs w:val="24"/>
          <w:lang w:val="pl-PL"/>
        </w:rPr>
        <w:t>Punktacja</w:t>
      </w:r>
    </w:p>
    <w:p w:rsidR="00066A65" w:rsidRPr="00F3372B" w:rsidRDefault="00066A65" w:rsidP="00D166B9">
      <w:pPr>
        <w:shd w:val="clear" w:color="auto" w:fill="FFFFFF"/>
        <w:ind w:left="709" w:right="461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Za wygrane spotkanie drużyna otrzymuje 3 punkty, za remis - 1 punkt, za przegrane  0 punktów.</w:t>
      </w:r>
    </w:p>
    <w:p w:rsidR="00066A65" w:rsidRPr="00F3372B" w:rsidRDefault="007322B9" w:rsidP="00D166B9">
      <w:pPr>
        <w:shd w:val="clear" w:color="auto" w:fill="FFFFFF"/>
        <w:ind w:left="709" w:right="390" w:hanging="394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      </w:t>
      </w:r>
      <w:r w:rsidR="00066A65" w:rsidRPr="00F3372B">
        <w:rPr>
          <w:noProof/>
          <w:color w:val="000000"/>
          <w:sz w:val="24"/>
          <w:szCs w:val="24"/>
          <w:lang w:val="pl-PL"/>
        </w:rPr>
        <w:t xml:space="preserve">O kolejności zespołów decydują kolejno: </w:t>
      </w:r>
    </w:p>
    <w:p w:rsidR="00066A65" w:rsidRPr="00F3372B" w:rsidRDefault="00066A65" w:rsidP="00D166B9">
      <w:pPr>
        <w:shd w:val="clear" w:color="auto" w:fill="FFFFFF"/>
        <w:ind w:left="709" w:right="390" w:firstLine="28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1.    większa liczba zdobytych punktów,</w:t>
      </w:r>
    </w:p>
    <w:p w:rsidR="00066A65" w:rsidRPr="00F3372B" w:rsidRDefault="00066A65" w:rsidP="00D166B9">
      <w:pPr>
        <w:shd w:val="clear" w:color="auto" w:fill="FFFFFF"/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 2.   jeżeli dwie lub więcej drużyn uzyska tę samą liczbę punktów:</w:t>
      </w:r>
    </w:p>
    <w:p w:rsidR="00066A65" w:rsidRPr="00F3372B" w:rsidRDefault="007322B9" w:rsidP="00D166B9">
      <w:pPr>
        <w:shd w:val="clear" w:color="auto" w:fill="FFFFFF"/>
        <w:ind w:left="709" w:hanging="426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a. </w:t>
      </w:r>
      <w:r w:rsidR="00066A65" w:rsidRPr="00F3372B">
        <w:rPr>
          <w:noProof/>
          <w:color w:val="000000"/>
          <w:sz w:val="24"/>
          <w:szCs w:val="24"/>
          <w:lang w:val="pl-PL"/>
        </w:rPr>
        <w:t xml:space="preserve">większa liczba zdobytych punktów w zawodach pomiędzy </w:t>
      </w:r>
      <w:r w:rsidRPr="00F3372B">
        <w:rPr>
          <w:noProof/>
          <w:color w:val="000000"/>
          <w:sz w:val="24"/>
          <w:szCs w:val="24"/>
          <w:lang w:val="pl-PL"/>
        </w:rPr>
        <w:t xml:space="preserve">  </w:t>
      </w:r>
      <w:r w:rsidR="00066A65" w:rsidRPr="00F3372B">
        <w:rPr>
          <w:noProof/>
          <w:color w:val="000000"/>
          <w:sz w:val="24"/>
          <w:szCs w:val="24"/>
          <w:lang w:val="pl-PL"/>
        </w:rPr>
        <w:t xml:space="preserve">zainteresowanymi zespołami (bezpośredni mecz /-e), </w:t>
      </w:r>
    </w:p>
    <w:p w:rsidR="00066A65" w:rsidRPr="00F3372B" w:rsidRDefault="00066A65" w:rsidP="00D166B9">
      <w:pPr>
        <w:shd w:val="clear" w:color="auto" w:fill="FFFFFF"/>
        <w:ind w:left="709" w:right="461" w:hanging="377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b. korzystniejsza różnica między zdobytymi i utraconymi bramkami w spotkaniach tych drużyn, </w:t>
      </w:r>
    </w:p>
    <w:p w:rsidR="00066A65" w:rsidRPr="00F3372B" w:rsidRDefault="00066A65" w:rsidP="00D166B9">
      <w:pPr>
        <w:shd w:val="clear" w:color="auto" w:fill="FFFFFF"/>
        <w:ind w:left="709" w:right="210" w:firstLine="4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c.   lepsza różnica bramek w całym turnieju, </w:t>
      </w:r>
    </w:p>
    <w:p w:rsidR="00066A65" w:rsidRPr="00F3372B" w:rsidRDefault="00066A65" w:rsidP="00D166B9">
      <w:pPr>
        <w:shd w:val="clear" w:color="auto" w:fill="FFFFFF"/>
        <w:ind w:left="709" w:right="30" w:hanging="386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d. większa liczba zdobytych bramek w całym turnieju,</w:t>
      </w:r>
    </w:p>
    <w:p w:rsidR="00066A65" w:rsidRPr="00F3372B" w:rsidRDefault="00066A65" w:rsidP="00D166B9">
      <w:pPr>
        <w:shd w:val="clear" w:color="auto" w:fill="FFFFFF"/>
        <w:ind w:left="709" w:hanging="709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3.   jeżeli powyższe punkty nie przyniosą rozstrzygnięcia należy przeprowadzić rzuty karne między zainteresowanymi zespołami</w:t>
      </w:r>
    </w:p>
    <w:p w:rsidR="00066A65" w:rsidRPr="00F3372B" w:rsidRDefault="00066A65" w:rsidP="00D166B9">
      <w:pPr>
        <w:shd w:val="clear" w:color="auto" w:fill="FFFFFF"/>
        <w:ind w:left="709" w:right="5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lastRenderedPageBreak/>
        <w:tab/>
        <w:t xml:space="preserve">W meczach, które muszą wyłonić zwycięzcę, w przypadku remisu, </w:t>
      </w:r>
      <w:r w:rsidRPr="00F3372B">
        <w:rPr>
          <w:noProof/>
          <w:color w:val="000000"/>
          <w:sz w:val="24"/>
          <w:szCs w:val="24"/>
          <w:lang w:val="pl-PL"/>
        </w:rPr>
        <w:tab/>
        <w:t xml:space="preserve">przeprowadza się dogrywkę trwająca 2 x 5 minut i gra się do </w:t>
      </w:r>
      <w:r w:rsidRPr="00F3372B">
        <w:rPr>
          <w:noProof/>
          <w:color w:val="000000"/>
          <w:sz w:val="24"/>
          <w:szCs w:val="24"/>
          <w:lang w:val="pl-PL"/>
        </w:rPr>
        <w:tab/>
        <w:t>„złotej bramki". Następnie rzuty karne strzelane najpierw p</w:t>
      </w:r>
      <w:r w:rsidR="003F0889" w:rsidRPr="00F3372B">
        <w:rPr>
          <w:noProof/>
          <w:color w:val="000000"/>
          <w:sz w:val="24"/>
          <w:szCs w:val="24"/>
          <w:lang w:val="pl-PL"/>
        </w:rPr>
        <w:t>o 5, potem po razie do skutku.</w:t>
      </w:r>
    </w:p>
    <w:p w:rsidR="004A7929" w:rsidRPr="00F3372B" w:rsidRDefault="004A7929">
      <w:pPr>
        <w:jc w:val="both"/>
        <w:rPr>
          <w:noProof/>
          <w:color w:val="000000"/>
          <w:sz w:val="24"/>
          <w:lang w:val="pl-PL"/>
        </w:rPr>
      </w:pPr>
    </w:p>
    <w:p w:rsidR="007322B9" w:rsidRPr="00F3372B" w:rsidRDefault="004A7929" w:rsidP="00ED6104">
      <w:pPr>
        <w:tabs>
          <w:tab w:val="left" w:pos="709"/>
        </w:tabs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F3372B">
        <w:rPr>
          <w:bCs/>
          <w:noProof/>
          <w:color w:val="000000"/>
          <w:sz w:val="24"/>
          <w:szCs w:val="24"/>
          <w:lang w:val="pl-PL"/>
        </w:rPr>
        <w:t>Dopuszcza się również rozgrywanie turnieju na boiskach typu ORLIK . W tym przypadku obowiązują przepisy dla piłki nożnej chłopców szkół gimnazjalnych.</w:t>
      </w:r>
    </w:p>
    <w:p w:rsidR="009132EF" w:rsidRPr="00F3372B" w:rsidRDefault="009132EF">
      <w:pPr>
        <w:jc w:val="both"/>
        <w:rPr>
          <w:noProof/>
          <w:color w:val="000000"/>
          <w:sz w:val="24"/>
          <w:lang w:val="pl-PL"/>
        </w:rPr>
      </w:pPr>
    </w:p>
    <w:p w:rsidR="00247663" w:rsidRPr="006E7CFB" w:rsidRDefault="00247663">
      <w:pPr>
        <w:jc w:val="both"/>
        <w:rPr>
          <w:noProof/>
          <w:color w:val="FF0000"/>
          <w:sz w:val="24"/>
          <w:lang w:val="pl-PL"/>
        </w:rPr>
      </w:pPr>
    </w:p>
    <w:p w:rsidR="00ED4861" w:rsidRPr="00244892" w:rsidRDefault="004A7929" w:rsidP="00A3776B">
      <w:pPr>
        <w:numPr>
          <w:ilvl w:val="0"/>
          <w:numId w:val="11"/>
        </w:numPr>
        <w:jc w:val="both"/>
        <w:rPr>
          <w:b/>
          <w:noProof/>
          <w:color w:val="000000"/>
          <w:sz w:val="24"/>
          <w:lang w:val="pl-PL"/>
        </w:rPr>
      </w:pPr>
      <w:r w:rsidRPr="00F3372B">
        <w:rPr>
          <w:b/>
          <w:noProof/>
          <w:color w:val="000000"/>
          <w:sz w:val="24"/>
          <w:lang w:val="pl-PL"/>
        </w:rPr>
        <w:t xml:space="preserve">UNIHOKEJ </w:t>
      </w:r>
      <w:r w:rsidR="003F0889" w:rsidRPr="00F3372B">
        <w:rPr>
          <w:b/>
          <w:noProof/>
          <w:color w:val="000000"/>
          <w:sz w:val="24"/>
          <w:lang w:val="pl-PL"/>
        </w:rPr>
        <w:t xml:space="preserve"> </w:t>
      </w:r>
      <w:r w:rsidR="00F3372B" w:rsidRPr="00F3372B">
        <w:rPr>
          <w:b/>
          <w:noProof/>
          <w:color w:val="000000"/>
          <w:sz w:val="24"/>
          <w:lang w:val="pl-PL"/>
        </w:rPr>
        <w:t>Dzieci –</w:t>
      </w:r>
      <w:r w:rsidR="0053780F">
        <w:rPr>
          <w:b/>
          <w:noProof/>
          <w:color w:val="000000"/>
          <w:sz w:val="24"/>
          <w:lang w:val="pl-PL"/>
        </w:rPr>
        <w:t>rocznik 2011</w:t>
      </w:r>
      <w:r w:rsidR="00DD47ED" w:rsidRPr="00244892">
        <w:rPr>
          <w:b/>
          <w:noProof/>
          <w:color w:val="000000"/>
          <w:sz w:val="24"/>
          <w:lang w:val="pl-PL"/>
        </w:rPr>
        <w:t xml:space="preserve"> i młodsi ( dziewczęta i chłopcy)</w:t>
      </w:r>
    </w:p>
    <w:p w:rsidR="00971950" w:rsidRPr="00244892" w:rsidRDefault="00971950" w:rsidP="007322B9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:rsidR="00971950" w:rsidRPr="00244892" w:rsidRDefault="00971950" w:rsidP="003F0889">
      <w:p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244892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244892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244892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244892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971950" w:rsidRPr="00244892" w:rsidRDefault="00971950" w:rsidP="00971950">
      <w:pPr>
        <w:jc w:val="both"/>
        <w:rPr>
          <w:b/>
          <w:noProof/>
          <w:color w:val="000000"/>
          <w:sz w:val="24"/>
          <w:lang w:val="pl-PL"/>
        </w:rPr>
      </w:pPr>
    </w:p>
    <w:p w:rsidR="00ED4861" w:rsidRPr="00244892" w:rsidRDefault="00ED4861" w:rsidP="007322B9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:rsidR="000B3700" w:rsidRPr="00244892" w:rsidRDefault="000B3700" w:rsidP="003F0889">
      <w:pPr>
        <w:tabs>
          <w:tab w:val="left" w:pos="425"/>
        </w:tabs>
        <w:ind w:left="2160"/>
        <w:jc w:val="both"/>
        <w:rPr>
          <w:b/>
          <w:noProof/>
          <w:color w:val="000000"/>
          <w:sz w:val="24"/>
          <w:szCs w:val="24"/>
          <w:lang w:val="pl-PL"/>
        </w:rPr>
      </w:pPr>
      <w:r w:rsidRPr="00244892">
        <w:rPr>
          <w:b/>
          <w:noProof/>
          <w:color w:val="000000"/>
          <w:sz w:val="24"/>
          <w:szCs w:val="24"/>
          <w:lang w:val="pl-PL"/>
        </w:rPr>
        <w:t>1.Uczestnictwo</w:t>
      </w:r>
    </w:p>
    <w:p w:rsidR="000B3700" w:rsidRPr="00244892" w:rsidRDefault="000B3700" w:rsidP="000B3700">
      <w:pPr>
        <w:tabs>
          <w:tab w:val="left" w:pos="425"/>
          <w:tab w:val="left" w:pos="567"/>
        </w:tabs>
        <w:ind w:left="567"/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0B3700" w:rsidRPr="00244892" w:rsidRDefault="000B3700" w:rsidP="00D53838">
      <w:pPr>
        <w:pStyle w:val="Tekstpodstawowy"/>
        <w:numPr>
          <w:ilvl w:val="0"/>
          <w:numId w:val="23"/>
        </w:numPr>
        <w:suppressAutoHyphens/>
        <w:ind w:right="126"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 drużynę stanowią uczniowie jednej sz</w:t>
      </w:r>
      <w:r w:rsidR="0053780F">
        <w:rPr>
          <w:noProof/>
          <w:color w:val="000000"/>
          <w:sz w:val="24"/>
          <w:szCs w:val="24"/>
          <w:lang w:val="pl-PL"/>
        </w:rPr>
        <w:t>koły podstawowej urodzeni w 2011</w:t>
      </w:r>
      <w:r w:rsidRPr="00244892">
        <w:rPr>
          <w:noProof/>
          <w:color w:val="000000"/>
          <w:sz w:val="24"/>
          <w:szCs w:val="24"/>
          <w:lang w:val="pl-PL"/>
        </w:rPr>
        <w:t xml:space="preserve"> i  młodsi.</w:t>
      </w:r>
    </w:p>
    <w:p w:rsidR="000B3700" w:rsidRPr="00244892" w:rsidRDefault="000B3700" w:rsidP="00D53838">
      <w:pPr>
        <w:pStyle w:val="Tekstpodstawowy"/>
        <w:numPr>
          <w:ilvl w:val="0"/>
          <w:numId w:val="23"/>
        </w:numPr>
        <w:suppressAutoHyphens/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 zawody rozgrywane są oddzielnie w kategorii dziewcząt i chłopców</w:t>
      </w:r>
    </w:p>
    <w:p w:rsidR="000B3700" w:rsidRPr="0053780F" w:rsidRDefault="000B3700" w:rsidP="00D53838">
      <w:pPr>
        <w:pStyle w:val="Tekstpodstawowy"/>
        <w:numPr>
          <w:ilvl w:val="0"/>
          <w:numId w:val="23"/>
        </w:numPr>
        <w:suppressAutoHyphens/>
        <w:jc w:val="both"/>
        <w:rPr>
          <w:noProof/>
          <w:color w:val="FF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 </w:t>
      </w:r>
      <w:r w:rsidRPr="0053780F">
        <w:rPr>
          <w:noProof/>
          <w:color w:val="FF0000"/>
          <w:sz w:val="24"/>
          <w:szCs w:val="24"/>
          <w:lang w:val="pl-PL"/>
        </w:rPr>
        <w:t>zespół składa się</w:t>
      </w:r>
      <w:r w:rsidR="00C65345" w:rsidRPr="0053780F">
        <w:rPr>
          <w:noProof/>
          <w:color w:val="FF0000"/>
          <w:sz w:val="24"/>
          <w:szCs w:val="24"/>
          <w:lang w:val="pl-PL"/>
        </w:rPr>
        <w:t xml:space="preserve"> makymalnie</w:t>
      </w:r>
      <w:r w:rsidRPr="0053780F">
        <w:rPr>
          <w:noProof/>
          <w:color w:val="FF0000"/>
          <w:sz w:val="24"/>
          <w:szCs w:val="24"/>
          <w:lang w:val="pl-PL"/>
        </w:rPr>
        <w:t xml:space="preserve"> z </w:t>
      </w:r>
      <w:r w:rsidR="0053780F" w:rsidRPr="0053780F">
        <w:rPr>
          <w:noProof/>
          <w:color w:val="FF0000"/>
          <w:sz w:val="24"/>
          <w:szCs w:val="24"/>
          <w:lang w:val="pl-PL"/>
        </w:rPr>
        <w:t>9</w:t>
      </w:r>
      <w:r w:rsidRPr="0053780F">
        <w:rPr>
          <w:noProof/>
          <w:color w:val="FF0000"/>
          <w:sz w:val="24"/>
          <w:szCs w:val="24"/>
          <w:lang w:val="pl-PL"/>
        </w:rPr>
        <w:t xml:space="preserve"> zawodników</w:t>
      </w:r>
      <w:r w:rsidR="00C65345" w:rsidRPr="0053780F">
        <w:rPr>
          <w:noProof/>
          <w:color w:val="FF0000"/>
          <w:sz w:val="24"/>
          <w:szCs w:val="24"/>
          <w:lang w:val="pl-PL"/>
        </w:rPr>
        <w:t>/czek</w:t>
      </w:r>
      <w:r w:rsidRPr="0053780F">
        <w:rPr>
          <w:noProof/>
          <w:color w:val="FF0000"/>
          <w:sz w:val="24"/>
          <w:szCs w:val="24"/>
          <w:lang w:val="pl-PL"/>
        </w:rPr>
        <w:t xml:space="preserve"> – </w:t>
      </w:r>
      <w:r w:rsidR="0053780F" w:rsidRPr="0053780F">
        <w:rPr>
          <w:noProof/>
          <w:color w:val="FF0000"/>
          <w:sz w:val="24"/>
          <w:szCs w:val="24"/>
          <w:lang w:val="pl-PL"/>
        </w:rPr>
        <w:t>3</w:t>
      </w:r>
      <w:r w:rsidRPr="0053780F">
        <w:rPr>
          <w:noProof/>
          <w:color w:val="FF0000"/>
          <w:sz w:val="24"/>
          <w:szCs w:val="24"/>
          <w:lang w:val="pl-PL"/>
        </w:rPr>
        <w:t xml:space="preserve"> na boisku + bramkarz  i  </w:t>
      </w:r>
      <w:r w:rsidR="0053780F" w:rsidRPr="0053780F">
        <w:rPr>
          <w:noProof/>
          <w:color w:val="FF0000"/>
          <w:sz w:val="24"/>
          <w:szCs w:val="24"/>
          <w:lang w:val="pl-PL"/>
        </w:rPr>
        <w:t>5</w:t>
      </w:r>
      <w:r w:rsidRPr="0053780F">
        <w:rPr>
          <w:noProof/>
          <w:color w:val="FF0000"/>
          <w:sz w:val="24"/>
          <w:szCs w:val="24"/>
          <w:lang w:val="pl-PL"/>
        </w:rPr>
        <w:t xml:space="preserve"> rezerwowych</w:t>
      </w:r>
      <w:r w:rsidR="00C65345" w:rsidRPr="0053780F">
        <w:rPr>
          <w:noProof/>
          <w:color w:val="FF0000"/>
          <w:sz w:val="24"/>
          <w:szCs w:val="24"/>
          <w:lang w:val="pl-PL"/>
        </w:rPr>
        <w:t xml:space="preserve">. W zawodach </w:t>
      </w:r>
      <w:r w:rsidRPr="0053780F">
        <w:rPr>
          <w:noProof/>
          <w:color w:val="FF0000"/>
          <w:sz w:val="24"/>
          <w:szCs w:val="24"/>
          <w:lang w:val="pl-PL"/>
        </w:rPr>
        <w:t xml:space="preserve"> </w:t>
      </w:r>
      <w:r w:rsidR="00C65345" w:rsidRPr="0053780F">
        <w:rPr>
          <w:noProof/>
          <w:color w:val="FF0000"/>
          <w:sz w:val="24"/>
          <w:szCs w:val="24"/>
          <w:lang w:val="pl-PL"/>
        </w:rPr>
        <w:t>ogólnopolskich dopuszcza się maksymalnie 12 zawodników/czek</w:t>
      </w:r>
    </w:p>
    <w:p w:rsidR="000B3700" w:rsidRPr="0053780F" w:rsidRDefault="000B3700" w:rsidP="000B3700">
      <w:pPr>
        <w:tabs>
          <w:tab w:val="left" w:pos="425"/>
          <w:tab w:val="left" w:pos="567"/>
        </w:tabs>
        <w:jc w:val="both"/>
        <w:rPr>
          <w:noProof/>
          <w:color w:val="FF0000"/>
          <w:sz w:val="24"/>
          <w:szCs w:val="24"/>
          <w:lang w:val="pl-PL"/>
        </w:rPr>
      </w:pPr>
    </w:p>
    <w:p w:rsidR="000B3700" w:rsidRPr="00F3372B" w:rsidRDefault="000B3700" w:rsidP="00D53838">
      <w:pPr>
        <w:numPr>
          <w:ilvl w:val="0"/>
          <w:numId w:val="23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F3372B">
        <w:rPr>
          <w:b/>
          <w:bCs/>
          <w:noProof/>
          <w:color w:val="000000"/>
          <w:sz w:val="24"/>
          <w:szCs w:val="24"/>
          <w:lang w:val="pl-PL"/>
        </w:rPr>
        <w:t>Przepisy gry</w:t>
      </w:r>
    </w:p>
    <w:p w:rsidR="000B3700" w:rsidRPr="00F3372B" w:rsidRDefault="000B3700" w:rsidP="00D53838">
      <w:pPr>
        <w:pStyle w:val="Tekstkomentarza"/>
        <w:numPr>
          <w:ilvl w:val="0"/>
          <w:numId w:val="23"/>
        </w:numPr>
        <w:jc w:val="both"/>
        <w:rPr>
          <w:noProof/>
          <w:color w:val="000000"/>
          <w:sz w:val="24"/>
          <w:szCs w:val="24"/>
        </w:rPr>
      </w:pPr>
      <w:r w:rsidRPr="00F3372B">
        <w:rPr>
          <w:noProof/>
          <w:color w:val="000000"/>
          <w:sz w:val="24"/>
          <w:szCs w:val="24"/>
        </w:rPr>
        <w:t xml:space="preserve">Zawody rozgrywane są zgodnie z niniejszym regulaminem. Pozostałe zasady nie określone w regulaminie – zgodnie z przepisami PZU. </w:t>
      </w:r>
    </w:p>
    <w:p w:rsidR="000B3700" w:rsidRPr="00F3372B" w:rsidRDefault="0053780F" w:rsidP="00D53838">
      <w:pPr>
        <w:pStyle w:val="Tekstkomentarza"/>
        <w:numPr>
          <w:ilvl w:val="0"/>
          <w:numId w:val="23"/>
        </w:numPr>
        <w:jc w:val="both"/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t>Czas gry 3 x 5-6</w:t>
      </w:r>
      <w:r w:rsidR="000B3700" w:rsidRPr="00F3372B">
        <w:rPr>
          <w:noProof/>
          <w:color w:val="000000"/>
          <w:sz w:val="24"/>
          <w:szCs w:val="24"/>
        </w:rPr>
        <w:t xml:space="preserve"> minut + 1 – 2 minuty przerwy (w zależności od ilości drużyn). </w:t>
      </w:r>
    </w:p>
    <w:p w:rsidR="000B3700" w:rsidRPr="00F3372B" w:rsidRDefault="000B3700" w:rsidP="00D53838">
      <w:pPr>
        <w:pStyle w:val="Tekstkomentarza"/>
        <w:numPr>
          <w:ilvl w:val="0"/>
          <w:numId w:val="23"/>
        </w:numPr>
        <w:jc w:val="both"/>
        <w:rPr>
          <w:noProof/>
          <w:color w:val="000000"/>
          <w:sz w:val="24"/>
          <w:szCs w:val="24"/>
        </w:rPr>
      </w:pPr>
      <w:r w:rsidRPr="00F3372B">
        <w:rPr>
          <w:noProof/>
          <w:color w:val="000000"/>
          <w:sz w:val="24"/>
          <w:szCs w:val="24"/>
        </w:rPr>
        <w:t>Ostatnia minuta meczu jest zatrzymywana na każdy gwizdek sędziego.</w:t>
      </w:r>
    </w:p>
    <w:p w:rsidR="000B3700" w:rsidRPr="00F3372B" w:rsidRDefault="000B3700" w:rsidP="00D53838">
      <w:pPr>
        <w:pStyle w:val="Tekstkomentarza"/>
        <w:numPr>
          <w:ilvl w:val="0"/>
          <w:numId w:val="23"/>
        </w:numPr>
        <w:jc w:val="both"/>
        <w:rPr>
          <w:noProof/>
          <w:color w:val="000000"/>
          <w:sz w:val="24"/>
          <w:szCs w:val="24"/>
        </w:rPr>
      </w:pPr>
      <w:r w:rsidRPr="00F3372B">
        <w:rPr>
          <w:noProof/>
          <w:color w:val="000000"/>
          <w:sz w:val="24"/>
          <w:szCs w:val="24"/>
        </w:rPr>
        <w:t xml:space="preserve">Bramki </w:t>
      </w:r>
      <w:smartTag w:uri="urn:schemas-microsoft-com:office:smarttags" w:element="metricconverter">
        <w:smartTagPr>
          <w:attr w:name="ProductID" w:val="160 cm"/>
        </w:smartTagPr>
        <w:r w:rsidRPr="00F3372B">
          <w:rPr>
            <w:noProof/>
            <w:color w:val="000000"/>
            <w:sz w:val="24"/>
            <w:szCs w:val="24"/>
          </w:rPr>
          <w:t>160 cm</w:t>
        </w:r>
      </w:smartTag>
      <w:r w:rsidRPr="00F3372B">
        <w:rPr>
          <w:noProof/>
          <w:color w:val="000000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115 cm"/>
        </w:smartTagPr>
        <w:r w:rsidRPr="00F3372B">
          <w:rPr>
            <w:noProof/>
            <w:color w:val="000000"/>
            <w:sz w:val="24"/>
            <w:szCs w:val="24"/>
          </w:rPr>
          <w:t>115 cm</w:t>
        </w:r>
      </w:smartTag>
      <w:r w:rsidRPr="00F3372B">
        <w:rPr>
          <w:noProof/>
          <w:color w:val="000000"/>
          <w:sz w:val="24"/>
          <w:szCs w:val="24"/>
        </w:rPr>
        <w:t xml:space="preserve"> (dopuszcza się bramki klubowe </w:t>
      </w:r>
      <w:smartTag w:uri="urn:schemas-microsoft-com:office:smarttags" w:element="metricconverter">
        <w:smartTagPr>
          <w:attr w:name="ProductID" w:val="140 cm"/>
        </w:smartTagPr>
        <w:r w:rsidRPr="00F3372B">
          <w:rPr>
            <w:noProof/>
            <w:color w:val="000000"/>
            <w:sz w:val="24"/>
            <w:szCs w:val="24"/>
          </w:rPr>
          <w:t>140 cm</w:t>
        </w:r>
      </w:smartTag>
      <w:r w:rsidRPr="00F3372B">
        <w:rPr>
          <w:noProof/>
          <w:color w:val="000000"/>
          <w:sz w:val="24"/>
          <w:szCs w:val="24"/>
        </w:rPr>
        <w:t xml:space="preserve"> x </w:t>
      </w:r>
      <w:smartTag w:uri="urn:schemas-microsoft-com:office:smarttags" w:element="metricconverter">
        <w:smartTagPr>
          <w:attr w:name="ProductID" w:val="105 cm"/>
        </w:smartTagPr>
        <w:r w:rsidRPr="00F3372B">
          <w:rPr>
            <w:noProof/>
            <w:color w:val="000000"/>
            <w:sz w:val="24"/>
            <w:szCs w:val="24"/>
          </w:rPr>
          <w:t>105 cm</w:t>
        </w:r>
      </w:smartTag>
      <w:r w:rsidRPr="00F3372B">
        <w:rPr>
          <w:noProof/>
          <w:color w:val="000000"/>
          <w:sz w:val="24"/>
          <w:szCs w:val="24"/>
        </w:rPr>
        <w:t>).</w:t>
      </w:r>
    </w:p>
    <w:p w:rsidR="000B3700" w:rsidRPr="00F3372B" w:rsidRDefault="000B3700" w:rsidP="00D53838">
      <w:pPr>
        <w:pStyle w:val="Tekstkomentarza"/>
        <w:numPr>
          <w:ilvl w:val="0"/>
          <w:numId w:val="23"/>
        </w:numPr>
        <w:jc w:val="both"/>
        <w:rPr>
          <w:noProof/>
          <w:color w:val="000000"/>
          <w:sz w:val="24"/>
          <w:szCs w:val="24"/>
        </w:rPr>
      </w:pPr>
      <w:r w:rsidRPr="00F3372B">
        <w:rPr>
          <w:noProof/>
          <w:color w:val="000000"/>
          <w:sz w:val="24"/>
          <w:szCs w:val="24"/>
        </w:rPr>
        <w:t xml:space="preserve">Pole bramkowe: szerokość </w:t>
      </w:r>
      <w:smartTag w:uri="urn:schemas-microsoft-com:office:smarttags" w:element="metricconverter">
        <w:smartTagPr>
          <w:attr w:name="ProductID" w:val="5 m"/>
        </w:smartTagPr>
        <w:r w:rsidRPr="00F3372B">
          <w:rPr>
            <w:noProof/>
            <w:color w:val="000000"/>
            <w:sz w:val="24"/>
            <w:szCs w:val="24"/>
          </w:rPr>
          <w:t>5 m</w:t>
        </w:r>
      </w:smartTag>
      <w:r w:rsidRPr="00F3372B">
        <w:rPr>
          <w:noProof/>
          <w:color w:val="000000"/>
          <w:sz w:val="24"/>
          <w:szCs w:val="24"/>
        </w:rPr>
        <w:t xml:space="preserve">, długość </w:t>
      </w:r>
      <w:smartTag w:uri="urn:schemas-microsoft-com:office:smarttags" w:element="metricconverter">
        <w:smartTagPr>
          <w:attr w:name="ProductID" w:val="4 m"/>
        </w:smartTagPr>
        <w:r w:rsidRPr="00F3372B">
          <w:rPr>
            <w:noProof/>
            <w:color w:val="000000"/>
            <w:sz w:val="24"/>
            <w:szCs w:val="24"/>
          </w:rPr>
          <w:t>4 m</w:t>
        </w:r>
      </w:smartTag>
      <w:r w:rsidRPr="00F3372B">
        <w:rPr>
          <w:noProof/>
          <w:color w:val="000000"/>
          <w:sz w:val="24"/>
          <w:szCs w:val="24"/>
        </w:rPr>
        <w:t>.</w:t>
      </w:r>
    </w:p>
    <w:p w:rsidR="000B3700" w:rsidRPr="00F3372B" w:rsidRDefault="000B3700" w:rsidP="00D53838">
      <w:pPr>
        <w:pStyle w:val="Tekstkomentarza"/>
        <w:numPr>
          <w:ilvl w:val="0"/>
          <w:numId w:val="23"/>
        </w:numPr>
        <w:jc w:val="both"/>
        <w:rPr>
          <w:noProof/>
          <w:color w:val="000000"/>
          <w:sz w:val="24"/>
          <w:szCs w:val="24"/>
        </w:rPr>
      </w:pPr>
      <w:r w:rsidRPr="00F3372B">
        <w:rPr>
          <w:noProof/>
          <w:color w:val="000000"/>
          <w:sz w:val="24"/>
          <w:szCs w:val="24"/>
        </w:rPr>
        <w:t xml:space="preserve">Pole przedbramkowe: szerokość  </w:t>
      </w:r>
      <w:smartTag w:uri="urn:schemas-microsoft-com:office:smarttags" w:element="metricconverter">
        <w:smartTagPr>
          <w:attr w:name="ProductID" w:val="2,5 m"/>
        </w:smartTagPr>
        <w:r w:rsidRPr="00F3372B">
          <w:rPr>
            <w:noProof/>
            <w:color w:val="000000"/>
            <w:sz w:val="24"/>
            <w:szCs w:val="24"/>
          </w:rPr>
          <w:t>2,5 m</w:t>
        </w:r>
      </w:smartTag>
      <w:r w:rsidRPr="00F3372B">
        <w:rPr>
          <w:noProof/>
          <w:color w:val="000000"/>
          <w:sz w:val="24"/>
          <w:szCs w:val="24"/>
        </w:rPr>
        <w:t xml:space="preserve">, długość </w:t>
      </w:r>
      <w:smartTag w:uri="urn:schemas-microsoft-com:office:smarttags" w:element="metricconverter">
        <w:smartTagPr>
          <w:attr w:name="ProductID" w:val="1 m"/>
        </w:smartTagPr>
        <w:r w:rsidRPr="00F3372B">
          <w:rPr>
            <w:noProof/>
            <w:color w:val="000000"/>
            <w:sz w:val="24"/>
            <w:szCs w:val="24"/>
          </w:rPr>
          <w:t>1 m</w:t>
        </w:r>
      </w:smartTag>
      <w:r w:rsidRPr="00F3372B">
        <w:rPr>
          <w:noProof/>
          <w:color w:val="000000"/>
          <w:sz w:val="24"/>
          <w:szCs w:val="24"/>
        </w:rPr>
        <w:t xml:space="preserve"> (linia bramkowa znajduje się </w:t>
      </w:r>
      <w:r w:rsidR="00C65345">
        <w:rPr>
          <w:noProof/>
          <w:color w:val="000000"/>
          <w:sz w:val="24"/>
          <w:szCs w:val="24"/>
        </w:rPr>
        <w:t>2</w:t>
      </w:r>
      <w:r w:rsidRPr="00F3372B">
        <w:rPr>
          <w:noProof/>
          <w:color w:val="000000"/>
          <w:sz w:val="24"/>
          <w:szCs w:val="24"/>
        </w:rPr>
        <w:t>,5 od linii końcowej boiska)</w:t>
      </w:r>
    </w:p>
    <w:p w:rsidR="0053780F" w:rsidRPr="0053780F" w:rsidRDefault="0053780F" w:rsidP="0053780F">
      <w:pPr>
        <w:rPr>
          <w:color w:val="FF0000"/>
          <w:sz w:val="24"/>
          <w:szCs w:val="24"/>
          <w:highlight w:val="yellow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 xml:space="preserve">      </w:t>
      </w:r>
      <w:r w:rsidRPr="0053780F">
        <w:rPr>
          <w:noProof/>
          <w:color w:val="000000"/>
          <w:sz w:val="24"/>
          <w:szCs w:val="24"/>
          <w:lang w:val="pl-PL"/>
        </w:rPr>
        <w:t xml:space="preserve"> -      </w:t>
      </w:r>
      <w:r w:rsidRPr="0053780F">
        <w:rPr>
          <w:rStyle w:val="colour"/>
          <w:color w:val="FF0000"/>
          <w:sz w:val="24"/>
          <w:szCs w:val="24"/>
          <w:highlight w:val="yellow"/>
          <w:lang w:val="pl-PL"/>
        </w:rPr>
        <w:t>- Boisko o wymiarach: 24m x 12m. Dopuszcza się boisko o mniejszych w</w:t>
      </w:r>
      <w:r>
        <w:rPr>
          <w:rStyle w:val="colour"/>
          <w:color w:val="FF0000"/>
          <w:sz w:val="24"/>
          <w:szCs w:val="24"/>
          <w:highlight w:val="yellow"/>
          <w:lang w:val="pl-PL"/>
        </w:rPr>
        <w:t>ymiarach 22m x 11m i 20m x 10m,</w:t>
      </w:r>
      <w:r w:rsidRPr="0053780F">
        <w:rPr>
          <w:rStyle w:val="colour"/>
          <w:color w:val="FF0000"/>
          <w:sz w:val="24"/>
          <w:szCs w:val="24"/>
          <w:highlight w:val="yellow"/>
          <w:lang w:val="pl-PL"/>
        </w:rPr>
        <w:t>w zależności od wielkości hali sportowej organizatora).</w:t>
      </w:r>
      <w:r w:rsidRPr="0053780F">
        <w:rPr>
          <w:color w:val="FF0000"/>
          <w:sz w:val="24"/>
          <w:szCs w:val="24"/>
          <w:highlight w:val="yellow"/>
          <w:lang w:val="pl-PL"/>
        </w:rPr>
        <w:t> </w:t>
      </w:r>
    </w:p>
    <w:p w:rsidR="000B3700" w:rsidRPr="00F3372B" w:rsidRDefault="000B3700" w:rsidP="000B3700">
      <w:pPr>
        <w:pStyle w:val="Tekstkomentarza"/>
        <w:jc w:val="both"/>
        <w:rPr>
          <w:noProof/>
          <w:color w:val="000000"/>
          <w:sz w:val="24"/>
          <w:szCs w:val="24"/>
        </w:rPr>
      </w:pPr>
    </w:p>
    <w:p w:rsidR="003645AF" w:rsidRPr="00F3372B" w:rsidRDefault="003645AF" w:rsidP="000B3700">
      <w:pPr>
        <w:pStyle w:val="Tekstkomentarza"/>
        <w:jc w:val="both"/>
        <w:rPr>
          <w:noProof/>
          <w:color w:val="000000"/>
          <w:sz w:val="24"/>
          <w:szCs w:val="24"/>
        </w:rPr>
      </w:pPr>
    </w:p>
    <w:p w:rsidR="000B3700" w:rsidRPr="00F3372B" w:rsidRDefault="0053780F" w:rsidP="0053780F">
      <w:pPr>
        <w:pStyle w:val="Tekstkomentarza"/>
        <w:ind w:left="360"/>
        <w:jc w:val="both"/>
        <w:rPr>
          <w:b/>
          <w:noProof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t>-</w:t>
      </w:r>
      <w:r w:rsidR="000B3700" w:rsidRPr="00F3372B">
        <w:rPr>
          <w:b/>
          <w:noProof/>
          <w:color w:val="000000"/>
          <w:sz w:val="24"/>
          <w:szCs w:val="24"/>
        </w:rPr>
        <w:t>Punktacja:</w:t>
      </w:r>
    </w:p>
    <w:p w:rsidR="000B3700" w:rsidRPr="00F3372B" w:rsidRDefault="000B3700" w:rsidP="00D53838">
      <w:pPr>
        <w:pStyle w:val="Tekstkomentarza"/>
        <w:numPr>
          <w:ilvl w:val="0"/>
          <w:numId w:val="23"/>
        </w:numPr>
        <w:jc w:val="both"/>
        <w:rPr>
          <w:noProof/>
          <w:color w:val="000000"/>
          <w:sz w:val="24"/>
          <w:szCs w:val="24"/>
        </w:rPr>
      </w:pPr>
      <w:r w:rsidRPr="00F3372B">
        <w:rPr>
          <w:noProof/>
          <w:color w:val="000000"/>
          <w:sz w:val="24"/>
          <w:szCs w:val="24"/>
        </w:rPr>
        <w:t>Za wygra</w:t>
      </w:r>
      <w:r w:rsidR="0053780F">
        <w:rPr>
          <w:noProof/>
          <w:color w:val="000000"/>
          <w:sz w:val="24"/>
          <w:szCs w:val="24"/>
        </w:rPr>
        <w:t>ne spotkanie drużyna otrzymuje 3</w:t>
      </w:r>
      <w:r w:rsidRPr="00F3372B">
        <w:rPr>
          <w:noProof/>
          <w:color w:val="000000"/>
          <w:sz w:val="24"/>
          <w:szCs w:val="24"/>
        </w:rPr>
        <w:t xml:space="preserve"> punkty, za remis – 1 punkt, za przegraną – 0 punktów.</w:t>
      </w:r>
    </w:p>
    <w:p w:rsidR="000B3700" w:rsidRPr="00F3372B" w:rsidRDefault="000B3700" w:rsidP="00D53838">
      <w:pPr>
        <w:numPr>
          <w:ilvl w:val="0"/>
          <w:numId w:val="23"/>
        </w:numPr>
        <w:shd w:val="clear" w:color="auto" w:fill="FFFFFF"/>
        <w:suppressAutoHyphens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O kolejności zespołów decydują kolejno:</w:t>
      </w:r>
    </w:p>
    <w:p w:rsidR="000B3700" w:rsidRPr="00F3372B" w:rsidRDefault="000B3700" w:rsidP="00D53838">
      <w:pPr>
        <w:numPr>
          <w:ilvl w:val="0"/>
          <w:numId w:val="23"/>
        </w:numPr>
        <w:shd w:val="clear" w:color="auto" w:fill="FFFFFF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większa liczba zdobytych punktów</w:t>
      </w:r>
    </w:p>
    <w:p w:rsidR="000B3700" w:rsidRPr="00F3372B" w:rsidRDefault="000B3700" w:rsidP="00D53838">
      <w:pPr>
        <w:numPr>
          <w:ilvl w:val="0"/>
          <w:numId w:val="23"/>
        </w:numPr>
        <w:shd w:val="clear" w:color="auto" w:fill="FFFFFF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jeżeli dwie lub więcej drużyn uzyska tę samą liczbę punktów:</w:t>
      </w:r>
    </w:p>
    <w:p w:rsidR="000B3700" w:rsidRPr="00F3372B" w:rsidRDefault="000B3700" w:rsidP="00D53838">
      <w:pPr>
        <w:numPr>
          <w:ilvl w:val="0"/>
          <w:numId w:val="23"/>
        </w:numPr>
        <w:shd w:val="clear" w:color="auto" w:fill="FFFFFF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 większa liczba zdobytych punktów w zawodach pomiędzy zainteresowanymi zespołami (bezpośredni mecz /-e), </w:t>
      </w:r>
    </w:p>
    <w:p w:rsidR="000B3700" w:rsidRPr="00F3372B" w:rsidRDefault="000B3700" w:rsidP="00D53838">
      <w:pPr>
        <w:numPr>
          <w:ilvl w:val="0"/>
          <w:numId w:val="23"/>
        </w:numPr>
        <w:shd w:val="clear" w:color="auto" w:fill="FFFFFF"/>
        <w:ind w:right="-2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 większa, dodatnia różnica między zdobytymi i utraconymi bramkami w spotkaniach tych drużyn, </w:t>
      </w:r>
    </w:p>
    <w:p w:rsidR="000B3700" w:rsidRPr="00F3372B" w:rsidRDefault="000B3700" w:rsidP="00D53838">
      <w:pPr>
        <w:numPr>
          <w:ilvl w:val="0"/>
          <w:numId w:val="23"/>
        </w:numPr>
        <w:shd w:val="clear" w:color="auto" w:fill="FFFFFF"/>
        <w:ind w:right="306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 lepsza różnica bramek w całym turnieju, </w:t>
      </w:r>
    </w:p>
    <w:p w:rsidR="000B3700" w:rsidRPr="00F3372B" w:rsidRDefault="000B3700" w:rsidP="00D53838">
      <w:pPr>
        <w:numPr>
          <w:ilvl w:val="0"/>
          <w:numId w:val="23"/>
        </w:numPr>
        <w:shd w:val="clear" w:color="auto" w:fill="FFFFFF"/>
        <w:ind w:right="-54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 większa liczba zdobytych bramek w całym turnieju,</w:t>
      </w:r>
    </w:p>
    <w:p w:rsidR="000B3700" w:rsidRDefault="000B3700" w:rsidP="00D53838">
      <w:pPr>
        <w:numPr>
          <w:ilvl w:val="0"/>
          <w:numId w:val="23"/>
        </w:numPr>
        <w:shd w:val="clear" w:color="auto" w:fill="FFFFFF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 rzuty karne między zainteresowanymi zespołami.</w:t>
      </w:r>
    </w:p>
    <w:p w:rsidR="00A3776B" w:rsidRDefault="00A3776B" w:rsidP="00A3776B">
      <w:pPr>
        <w:shd w:val="clear" w:color="auto" w:fill="FFFFFF"/>
        <w:ind w:left="720"/>
        <w:jc w:val="both"/>
        <w:rPr>
          <w:noProof/>
          <w:color w:val="000000"/>
          <w:sz w:val="24"/>
          <w:szCs w:val="24"/>
          <w:lang w:val="pl-PL"/>
        </w:rPr>
      </w:pPr>
    </w:p>
    <w:p w:rsidR="00A3776B" w:rsidRDefault="00A3776B" w:rsidP="00A3776B">
      <w:pPr>
        <w:shd w:val="clear" w:color="auto" w:fill="FFFFFF"/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A3776B" w:rsidRDefault="00A3776B" w:rsidP="00A3776B">
      <w:pPr>
        <w:shd w:val="clear" w:color="auto" w:fill="FFFFFF"/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A3776B" w:rsidRDefault="00A3776B" w:rsidP="00A3776B">
      <w:pPr>
        <w:shd w:val="clear" w:color="auto" w:fill="FFFFFF"/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A3776B" w:rsidRDefault="00A3776B" w:rsidP="00A3776B">
      <w:pPr>
        <w:shd w:val="clear" w:color="auto" w:fill="FFFFFF"/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A3776B" w:rsidRDefault="00A3776B" w:rsidP="00A3776B">
      <w:pPr>
        <w:shd w:val="clear" w:color="auto" w:fill="FFFFFF"/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D166B9" w:rsidRDefault="00D166B9" w:rsidP="00A3776B">
      <w:pPr>
        <w:shd w:val="clear" w:color="auto" w:fill="FFFFFF"/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A3776B" w:rsidRDefault="00A3776B" w:rsidP="00A3776B">
      <w:pPr>
        <w:shd w:val="clear" w:color="auto" w:fill="FFFFFF"/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A3776B" w:rsidRDefault="00A3776B" w:rsidP="00A3776B">
      <w:pPr>
        <w:numPr>
          <w:ilvl w:val="0"/>
          <w:numId w:val="11"/>
        </w:numPr>
        <w:shd w:val="clear" w:color="auto" w:fill="FFFFFF"/>
        <w:jc w:val="both"/>
        <w:rPr>
          <w:b/>
          <w:noProof/>
          <w:color w:val="000000"/>
          <w:sz w:val="24"/>
          <w:szCs w:val="24"/>
          <w:lang w:val="pl-PL"/>
        </w:rPr>
      </w:pPr>
      <w:r w:rsidRPr="00A3776B">
        <w:rPr>
          <w:b/>
          <w:noProof/>
          <w:color w:val="000000"/>
          <w:sz w:val="24"/>
          <w:szCs w:val="24"/>
          <w:lang w:val="pl-PL"/>
        </w:rPr>
        <w:t>RUGBY  TAG</w:t>
      </w:r>
    </w:p>
    <w:p w:rsidR="00A3776B" w:rsidRDefault="00A3776B" w:rsidP="00A3776B">
      <w:pPr>
        <w:shd w:val="clear" w:color="auto" w:fill="FFFFFF"/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A3776B" w:rsidRDefault="00A3776B" w:rsidP="00A3776B">
      <w:pPr>
        <w:pStyle w:val="Akapitzlist"/>
        <w:ind w:left="0"/>
        <w:jc w:val="both"/>
        <w:rPr>
          <w:b/>
        </w:rPr>
      </w:pPr>
      <w:r w:rsidRPr="00A3776B">
        <w:rPr>
          <w:b/>
        </w:rPr>
        <w:t xml:space="preserve">Szkoły przystępujące do współzawodnictwa są zobowiązane zarejestrować się przez system rejestracji szkół </w:t>
      </w:r>
      <w:hyperlink r:id="rId10" w:history="1">
        <w:r w:rsidRPr="00A3776B">
          <w:rPr>
            <w:rStyle w:val="Hipercze"/>
            <w:b/>
          </w:rPr>
          <w:t>www.srs.szs.pl</w:t>
        </w:r>
      </w:hyperlink>
      <w:r w:rsidRPr="00A3776B">
        <w:rPr>
          <w:b/>
        </w:rPr>
        <w:t xml:space="preserve"> zgodnie z kalendarzami wojewódzkimi nie później niż do 30 września 2021 roku.</w:t>
      </w:r>
    </w:p>
    <w:p w:rsidR="00A3776B" w:rsidRDefault="00A3776B" w:rsidP="00A3776B">
      <w:pPr>
        <w:pStyle w:val="Akapitzlist"/>
        <w:ind w:left="0"/>
        <w:jc w:val="both"/>
        <w:rPr>
          <w:b/>
        </w:rPr>
      </w:pPr>
    </w:p>
    <w:p w:rsidR="00A3776B" w:rsidRPr="00A3776B" w:rsidRDefault="00A3776B" w:rsidP="00A3776B">
      <w:pPr>
        <w:pStyle w:val="Akapitzlist"/>
        <w:ind w:left="0"/>
        <w:jc w:val="both"/>
        <w:rPr>
          <w:b/>
        </w:rPr>
      </w:pPr>
    </w:p>
    <w:p w:rsidR="00A3776B" w:rsidRDefault="00A3776B" w:rsidP="00A3776B">
      <w:pPr>
        <w:pStyle w:val="Akapitzlist"/>
        <w:ind w:left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iCs/>
          <w:sz w:val="20"/>
          <w:szCs w:val="20"/>
        </w:rPr>
        <w:tab/>
      </w:r>
    </w:p>
    <w:p w:rsidR="00A3776B" w:rsidRPr="00A3776B" w:rsidRDefault="00A3776B" w:rsidP="00A3776B">
      <w:pPr>
        <w:pStyle w:val="Tekstpodstawowy"/>
        <w:tabs>
          <w:tab w:val="left" w:pos="360"/>
        </w:tabs>
        <w:jc w:val="both"/>
        <w:rPr>
          <w:b/>
          <w:bCs/>
          <w:sz w:val="24"/>
          <w:szCs w:val="24"/>
        </w:rPr>
      </w:pPr>
      <w:r w:rsidRPr="00A3776B">
        <w:rPr>
          <w:b/>
          <w:bCs/>
          <w:sz w:val="24"/>
          <w:szCs w:val="24"/>
        </w:rPr>
        <w:t xml:space="preserve">I. </w:t>
      </w:r>
      <w:proofErr w:type="spellStart"/>
      <w:r w:rsidRPr="00A3776B">
        <w:rPr>
          <w:b/>
          <w:bCs/>
          <w:sz w:val="24"/>
          <w:szCs w:val="24"/>
        </w:rPr>
        <w:t>Uczestnictwo</w:t>
      </w:r>
      <w:proofErr w:type="spellEnd"/>
      <w:r w:rsidRPr="00A3776B">
        <w:rPr>
          <w:b/>
          <w:bCs/>
          <w:sz w:val="24"/>
          <w:szCs w:val="24"/>
        </w:rPr>
        <w:t>:</w:t>
      </w:r>
    </w:p>
    <w:p w:rsidR="00A3776B" w:rsidRPr="00A3776B" w:rsidRDefault="00A3776B" w:rsidP="00073FAF">
      <w:pPr>
        <w:numPr>
          <w:ilvl w:val="0"/>
          <w:numId w:val="53"/>
        </w:numPr>
        <w:jc w:val="both"/>
        <w:rPr>
          <w:i/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drużynę stanowią uczniowie jednej sz</w:t>
      </w:r>
      <w:r w:rsidR="0065305A">
        <w:rPr>
          <w:sz w:val="24"/>
          <w:szCs w:val="24"/>
          <w:lang w:val="pl-PL"/>
        </w:rPr>
        <w:t>koły pod</w:t>
      </w:r>
      <w:r w:rsidR="0053780F">
        <w:rPr>
          <w:sz w:val="24"/>
          <w:szCs w:val="24"/>
          <w:lang w:val="pl-PL"/>
        </w:rPr>
        <w:t>stawowej urodzeni w 2011</w:t>
      </w:r>
      <w:r w:rsidRPr="00A3776B">
        <w:rPr>
          <w:sz w:val="24"/>
          <w:szCs w:val="24"/>
          <w:lang w:val="pl-PL"/>
        </w:rPr>
        <w:t xml:space="preserve"> r. i młodsi;</w:t>
      </w:r>
    </w:p>
    <w:p w:rsidR="00A3776B" w:rsidRPr="00A3776B" w:rsidRDefault="00A3776B" w:rsidP="00073FAF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zespół liczy maksymalnie 8 zawodników (w całym turnieju);</w:t>
      </w:r>
    </w:p>
    <w:p w:rsidR="00A3776B" w:rsidRPr="00A3776B" w:rsidRDefault="00A3776B" w:rsidP="00073FAF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w każdym zespole muszą być minimum trzy dziewczynki, w tym dwie na boisku;</w:t>
      </w:r>
    </w:p>
    <w:p w:rsidR="00A3776B" w:rsidRPr="00A3776B" w:rsidRDefault="00A3776B" w:rsidP="00073FAF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 xml:space="preserve">na boisku występuję minimum 5 grających + rezerwa (obowiązują przepisy szerokości gry w rugby TAG tj. 4 m na 1 zawodnika); </w:t>
      </w:r>
    </w:p>
    <w:p w:rsidR="00A3776B" w:rsidRPr="00A3776B" w:rsidRDefault="00A3776B" w:rsidP="00073FAF">
      <w:pPr>
        <w:numPr>
          <w:ilvl w:val="0"/>
          <w:numId w:val="53"/>
        </w:numPr>
        <w:autoSpaceDE w:val="0"/>
        <w:autoSpaceDN w:val="0"/>
        <w:adjustRightInd w:val="0"/>
        <w:jc w:val="both"/>
        <w:rPr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chłopcy jak i dziewczynki zdobywają po jednym punkcie.</w:t>
      </w:r>
    </w:p>
    <w:p w:rsidR="00A3776B" w:rsidRPr="00A3776B" w:rsidRDefault="00A3776B" w:rsidP="00A3776B">
      <w:pPr>
        <w:autoSpaceDE w:val="0"/>
        <w:autoSpaceDN w:val="0"/>
        <w:adjustRightInd w:val="0"/>
        <w:jc w:val="both"/>
        <w:rPr>
          <w:bCs/>
          <w:sz w:val="24"/>
          <w:szCs w:val="24"/>
          <w:lang w:val="pl-PL"/>
        </w:rPr>
      </w:pPr>
    </w:p>
    <w:p w:rsidR="00A3776B" w:rsidRPr="00A3776B" w:rsidRDefault="00A3776B" w:rsidP="00A3776B">
      <w:pPr>
        <w:tabs>
          <w:tab w:val="left" w:pos="360"/>
        </w:tabs>
        <w:autoSpaceDE w:val="0"/>
        <w:autoSpaceDN w:val="0"/>
        <w:jc w:val="both"/>
        <w:rPr>
          <w:b/>
          <w:bCs/>
          <w:sz w:val="24"/>
          <w:szCs w:val="24"/>
          <w:lang w:val="pl-PL"/>
        </w:rPr>
      </w:pPr>
      <w:r w:rsidRPr="00A3776B">
        <w:rPr>
          <w:b/>
          <w:bCs/>
          <w:sz w:val="24"/>
          <w:szCs w:val="24"/>
          <w:lang w:val="pl-PL"/>
        </w:rPr>
        <w:t>II. Przepisy gry:</w:t>
      </w:r>
    </w:p>
    <w:p w:rsidR="00A3776B" w:rsidRPr="00A3776B" w:rsidRDefault="00A3776B" w:rsidP="00A3776B">
      <w:pPr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Rugby TAG jest to najbardziej podstawowa, bezkontaktowa odmiana rugby.</w:t>
      </w:r>
    </w:p>
    <w:p w:rsidR="00A3776B" w:rsidRPr="00A3776B" w:rsidRDefault="00A3776B" w:rsidP="00A3776B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Szczegółowe zasady i przepisy gry w rugby Tag znajdują się na stronie Polskiego Związku Rugby: http://pzrugby.pl/download/35</w:t>
      </w:r>
    </w:p>
    <w:p w:rsidR="00A3776B" w:rsidRPr="00A3776B" w:rsidRDefault="00A3776B" w:rsidP="00A3776B">
      <w:pPr>
        <w:ind w:right="160"/>
        <w:jc w:val="both"/>
        <w:rPr>
          <w:rFonts w:eastAsia="Arial"/>
          <w:sz w:val="24"/>
          <w:szCs w:val="24"/>
          <w:lang w:val="pl-PL"/>
        </w:rPr>
      </w:pPr>
    </w:p>
    <w:p w:rsidR="00A3776B" w:rsidRPr="00A3776B" w:rsidRDefault="00A3776B" w:rsidP="00073FAF">
      <w:pPr>
        <w:numPr>
          <w:ilvl w:val="0"/>
          <w:numId w:val="54"/>
        </w:numPr>
        <w:ind w:right="160"/>
        <w:jc w:val="both"/>
        <w:rPr>
          <w:rFonts w:eastAsia="Arial"/>
          <w:sz w:val="24"/>
          <w:szCs w:val="24"/>
        </w:rPr>
      </w:pPr>
      <w:proofErr w:type="spellStart"/>
      <w:r w:rsidRPr="00A3776B">
        <w:rPr>
          <w:rFonts w:eastAsia="Arial"/>
          <w:sz w:val="24"/>
          <w:szCs w:val="24"/>
        </w:rPr>
        <w:t>Zasady</w:t>
      </w:r>
      <w:proofErr w:type="spellEnd"/>
      <w:r w:rsidRPr="00A3776B">
        <w:rPr>
          <w:rFonts w:eastAsia="Arial"/>
          <w:sz w:val="24"/>
          <w:szCs w:val="24"/>
        </w:rPr>
        <w:t xml:space="preserve"> </w:t>
      </w:r>
      <w:proofErr w:type="spellStart"/>
      <w:r w:rsidRPr="00A3776B">
        <w:rPr>
          <w:rFonts w:eastAsia="Arial"/>
          <w:sz w:val="24"/>
          <w:szCs w:val="24"/>
        </w:rPr>
        <w:t>ogólne</w:t>
      </w:r>
      <w:proofErr w:type="spellEnd"/>
      <w:r w:rsidRPr="00A3776B">
        <w:rPr>
          <w:rFonts w:eastAsia="Arial"/>
          <w:sz w:val="24"/>
          <w:szCs w:val="24"/>
        </w:rPr>
        <w:t>:</w:t>
      </w:r>
    </w:p>
    <w:p w:rsidR="00A3776B" w:rsidRPr="00A3776B" w:rsidRDefault="00A3776B" w:rsidP="00073FAF">
      <w:pPr>
        <w:numPr>
          <w:ilvl w:val="0"/>
          <w:numId w:val="55"/>
        </w:numPr>
        <w:ind w:right="160"/>
        <w:jc w:val="both"/>
        <w:rPr>
          <w:rFonts w:eastAsia="Arial"/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czas gry 2 x 5minut do 2 x 7 minut, w zależności od ilości meczów; w turnieju nie więcej niż 50 minut;</w:t>
      </w:r>
    </w:p>
    <w:p w:rsidR="00A3776B" w:rsidRPr="00A3776B" w:rsidRDefault="00A3776B" w:rsidP="00073FAF">
      <w:pPr>
        <w:numPr>
          <w:ilvl w:val="0"/>
          <w:numId w:val="55"/>
        </w:numPr>
        <w:ind w:right="79"/>
        <w:jc w:val="both"/>
        <w:rPr>
          <w:rFonts w:eastAsia="Arial"/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w</w:t>
      </w:r>
      <w:r w:rsidRPr="00A3776B">
        <w:rPr>
          <w:rFonts w:eastAsia="Arial"/>
          <w:sz w:val="24"/>
          <w:szCs w:val="24"/>
          <w:lang w:val="pl-PL"/>
        </w:rPr>
        <w:t>ymiary boiska: min. 20m x 40m, max 22m x 55m (w zależności od szerokości boiska) + pola punktowe (w turniejach regionalnych), (w turniejach szkolnych zalecany jest podzielnik szerokości boiska przez 4 – np.: orlik, sala 20m na 4m = 5 zawodników w boisku na drużynę;</w:t>
      </w:r>
    </w:p>
    <w:p w:rsidR="00A3776B" w:rsidRPr="00A3776B" w:rsidRDefault="00A3776B" w:rsidP="00073FAF">
      <w:pPr>
        <w:numPr>
          <w:ilvl w:val="0"/>
          <w:numId w:val="55"/>
        </w:numPr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w rugby TAG nie występują elementy szarży (ataku na zawodnika z piłką), zabroniona jest gra nogami (oprócz wznowienia gry), nie ma młynów oraz wrzutów do autu;</w:t>
      </w:r>
    </w:p>
    <w:p w:rsidR="00A3776B" w:rsidRPr="00A3776B" w:rsidRDefault="00A3776B" w:rsidP="00073FAF">
      <w:pPr>
        <w:numPr>
          <w:ilvl w:val="0"/>
          <w:numId w:val="55"/>
        </w:numPr>
        <w:ind w:right="79"/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przez wzgląd na bezpieczeństwo, gracz z piłką musi pozostawać na nogach cały czas i nie wolno mu zdobywać punktów poprzez rzucanie się "nurkowanie" w obręb pola punktowego;</w:t>
      </w:r>
    </w:p>
    <w:p w:rsidR="00A3776B" w:rsidRPr="00A3776B" w:rsidRDefault="00A3776B" w:rsidP="00073FAF">
      <w:pPr>
        <w:numPr>
          <w:ilvl w:val="0"/>
          <w:numId w:val="55"/>
        </w:numPr>
        <w:ind w:right="79"/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jeżeli zawodnik położy piłkę będąc w tym czasie np. na kolanie, przyłożenie powinno zostać zaliczone, jednak sędzia powinien natychmiast przypomnieć wszystkim zawodnikom, że w zgodzie z regulaminem powinni dotykać podłoża jedynie stopami;</w:t>
      </w:r>
    </w:p>
    <w:p w:rsidR="00A3776B" w:rsidRPr="00A3776B" w:rsidRDefault="00A3776B" w:rsidP="00073FAF">
      <w:pPr>
        <w:numPr>
          <w:ilvl w:val="0"/>
          <w:numId w:val="55"/>
        </w:numPr>
        <w:ind w:right="79"/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obrona występuje tylko i wyłącznie poprzez zrywanie TAG-ów; nie występuje kontakt fizyczny (przytrzymanie innego zawodnika, pchnięcie itp.) oraz położenie ręki między podłogą a piłką w trakcie przykładania piłki drużyny w ofensywie;</w:t>
      </w:r>
    </w:p>
    <w:p w:rsidR="00A3776B" w:rsidRPr="00A3776B" w:rsidRDefault="00A3776B" w:rsidP="00073FAF">
      <w:pPr>
        <w:numPr>
          <w:ilvl w:val="0"/>
          <w:numId w:val="55"/>
        </w:numPr>
        <w:ind w:right="79"/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gdy piłka zostanie położona w polu punktowym, gra jest wznawiana "wolnym podaniem" (rzutem wolnym) ze środka boiska przez drużynę, na której polu została położona piłka.</w:t>
      </w:r>
    </w:p>
    <w:p w:rsidR="00A3776B" w:rsidRPr="00A3776B" w:rsidRDefault="00A3776B" w:rsidP="00073FAF">
      <w:pPr>
        <w:numPr>
          <w:ilvl w:val="0"/>
          <w:numId w:val="54"/>
        </w:numPr>
        <w:jc w:val="both"/>
        <w:rPr>
          <w:rFonts w:eastAsia="Arial"/>
          <w:sz w:val="24"/>
          <w:szCs w:val="24"/>
        </w:rPr>
      </w:pPr>
      <w:proofErr w:type="spellStart"/>
      <w:r w:rsidRPr="00A3776B">
        <w:rPr>
          <w:rFonts w:eastAsia="Arial"/>
          <w:sz w:val="24"/>
          <w:szCs w:val="24"/>
        </w:rPr>
        <w:t>Podania</w:t>
      </w:r>
      <w:proofErr w:type="spellEnd"/>
      <w:r w:rsidRPr="00A3776B">
        <w:rPr>
          <w:rFonts w:eastAsia="Arial"/>
          <w:sz w:val="24"/>
          <w:szCs w:val="24"/>
        </w:rPr>
        <w:t xml:space="preserve"> </w:t>
      </w:r>
      <w:proofErr w:type="spellStart"/>
      <w:r w:rsidRPr="00A3776B">
        <w:rPr>
          <w:rFonts w:eastAsia="Arial"/>
          <w:sz w:val="24"/>
          <w:szCs w:val="24"/>
        </w:rPr>
        <w:t>i</w:t>
      </w:r>
      <w:proofErr w:type="spellEnd"/>
      <w:r w:rsidRPr="00A3776B">
        <w:rPr>
          <w:rFonts w:eastAsia="Arial"/>
          <w:sz w:val="24"/>
          <w:szCs w:val="24"/>
        </w:rPr>
        <w:t xml:space="preserve"> </w:t>
      </w:r>
      <w:proofErr w:type="spellStart"/>
      <w:r w:rsidRPr="00A3776B">
        <w:rPr>
          <w:rFonts w:eastAsia="Arial"/>
          <w:sz w:val="24"/>
          <w:szCs w:val="24"/>
        </w:rPr>
        <w:t>bieg</w:t>
      </w:r>
      <w:proofErr w:type="spellEnd"/>
      <w:r w:rsidRPr="00A3776B">
        <w:rPr>
          <w:rFonts w:eastAsia="Arial"/>
          <w:sz w:val="24"/>
          <w:szCs w:val="24"/>
        </w:rPr>
        <w:t xml:space="preserve"> z </w:t>
      </w:r>
      <w:proofErr w:type="spellStart"/>
      <w:r w:rsidRPr="00A3776B">
        <w:rPr>
          <w:rFonts w:eastAsia="Arial"/>
          <w:sz w:val="24"/>
          <w:szCs w:val="24"/>
        </w:rPr>
        <w:t>piłką</w:t>
      </w:r>
      <w:proofErr w:type="spellEnd"/>
    </w:p>
    <w:p w:rsidR="00A3776B" w:rsidRPr="00A3776B" w:rsidRDefault="00A3776B" w:rsidP="00073FAF">
      <w:pPr>
        <w:numPr>
          <w:ilvl w:val="0"/>
          <w:numId w:val="56"/>
        </w:numPr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piłka może być podana (rzucona) jedynie w bok lub do tyłu w powietrzu, nie może zostać przekazana z ręki do ręki; jeżeli piłka zostanie przekazana, podana lub kopnięta do przodu, wtedy Sędzia dyktuje rzut wolny dla drużyny przeciwnej z wyjątkiem prawa korzyści;</w:t>
      </w:r>
    </w:p>
    <w:p w:rsidR="00A3776B" w:rsidRPr="00A3776B" w:rsidRDefault="00A3776B" w:rsidP="00073FAF">
      <w:pPr>
        <w:numPr>
          <w:ilvl w:val="0"/>
          <w:numId w:val="56"/>
        </w:numPr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w zgodzie z zasadą płynnej gry, sędzia powinien stosować prawo korzyści w każdym możliwym przypadku;</w:t>
      </w:r>
    </w:p>
    <w:p w:rsidR="00A3776B" w:rsidRPr="00A3776B" w:rsidRDefault="00A3776B" w:rsidP="00073FAF">
      <w:pPr>
        <w:numPr>
          <w:ilvl w:val="0"/>
          <w:numId w:val="56"/>
        </w:numPr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piłkę należy nosić w dwóch rękach (wyjątkiem jest minięcie linii obrony ostatniego zawodnika);</w:t>
      </w:r>
    </w:p>
    <w:p w:rsidR="00A3776B" w:rsidRPr="00A3776B" w:rsidRDefault="00A3776B" w:rsidP="00073FAF">
      <w:pPr>
        <w:numPr>
          <w:ilvl w:val="0"/>
          <w:numId w:val="56"/>
        </w:numPr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zawodnik drużyny przeciwnej nie może łapać za piłkę (obrona stosuje tylko zrywanie TAG-ów).</w:t>
      </w:r>
    </w:p>
    <w:p w:rsidR="00A3776B" w:rsidRPr="00A3776B" w:rsidRDefault="00A3776B" w:rsidP="00073FAF">
      <w:pPr>
        <w:numPr>
          <w:ilvl w:val="0"/>
          <w:numId w:val="54"/>
        </w:numPr>
        <w:jc w:val="both"/>
        <w:rPr>
          <w:rFonts w:eastAsia="Arial"/>
          <w:sz w:val="24"/>
          <w:szCs w:val="24"/>
        </w:rPr>
      </w:pPr>
      <w:proofErr w:type="spellStart"/>
      <w:r w:rsidRPr="00A3776B">
        <w:rPr>
          <w:rFonts w:eastAsia="Arial"/>
          <w:sz w:val="24"/>
          <w:szCs w:val="24"/>
        </w:rPr>
        <w:t>Rzut</w:t>
      </w:r>
      <w:proofErr w:type="spellEnd"/>
      <w:r w:rsidRPr="00A3776B">
        <w:rPr>
          <w:rFonts w:eastAsia="Arial"/>
          <w:sz w:val="24"/>
          <w:szCs w:val="24"/>
        </w:rPr>
        <w:t xml:space="preserve"> </w:t>
      </w:r>
      <w:proofErr w:type="spellStart"/>
      <w:r w:rsidRPr="00A3776B">
        <w:rPr>
          <w:rFonts w:eastAsia="Arial"/>
          <w:sz w:val="24"/>
          <w:szCs w:val="24"/>
        </w:rPr>
        <w:t>wolny</w:t>
      </w:r>
      <w:proofErr w:type="spellEnd"/>
    </w:p>
    <w:p w:rsidR="00A3776B" w:rsidRPr="00A3776B" w:rsidRDefault="00A3776B" w:rsidP="00073FAF">
      <w:pPr>
        <w:numPr>
          <w:ilvl w:val="0"/>
          <w:numId w:val="57"/>
        </w:numPr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rzut wolny jest stosowany do rozpoczęcia/wznowienia gry ze środka boiska na początku każdej połowy meczu oraz ze wskazanego przez sędziego miejsca przewinienia;</w:t>
      </w:r>
    </w:p>
    <w:p w:rsidR="00A3776B" w:rsidRPr="00A3776B" w:rsidRDefault="00A3776B" w:rsidP="00073FAF">
      <w:pPr>
        <w:numPr>
          <w:ilvl w:val="0"/>
          <w:numId w:val="57"/>
        </w:numPr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sygnalizacja sędziego - ręka zgięta w łokciu pod kontem 90 stopni odwrócona do strony drużyny mającej rozpocząć grę; (więcej sygnalizacji na tronie PZR);</w:t>
      </w:r>
    </w:p>
    <w:p w:rsidR="00A3776B" w:rsidRPr="00A3776B" w:rsidRDefault="00A3776B" w:rsidP="00073FAF">
      <w:pPr>
        <w:numPr>
          <w:ilvl w:val="0"/>
          <w:numId w:val="57"/>
        </w:numPr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lastRenderedPageBreak/>
        <w:t>w momencie rzutu wolnego drużyna musi cofnąć się o pięć metrów od miejsca przewinienia; nikomu nie wolno ruszyć do przodu do momentu, w którym piłka nie opuści rąk rozpoczynającego; zawodnik musi rozpocząć z piłką w obu dłoniach, poinstruowany przez sędziego komendą "Graj";</w:t>
      </w:r>
    </w:p>
    <w:p w:rsidR="00A3776B" w:rsidRPr="00A3776B" w:rsidRDefault="00A3776B" w:rsidP="00073FAF">
      <w:pPr>
        <w:numPr>
          <w:ilvl w:val="0"/>
          <w:numId w:val="57"/>
        </w:numPr>
        <w:jc w:val="both"/>
        <w:rPr>
          <w:rFonts w:eastAsia="Arial"/>
          <w:sz w:val="24"/>
          <w:szCs w:val="24"/>
          <w:lang w:val="pl-PL"/>
        </w:rPr>
      </w:pPr>
      <w:r w:rsidRPr="00A3776B">
        <w:rPr>
          <w:rFonts w:eastAsia="Arial"/>
          <w:sz w:val="24"/>
          <w:szCs w:val="24"/>
          <w:lang w:val="pl-PL"/>
        </w:rPr>
        <w:t>jeśli przewinienie ma miejsce w obrębie do pięciu metrów od linii pola punktowego drużyny broniącej, rzut wolny musi być wykonany przez drużynę atakującą z pięciu metrów od pola punktowego.</w:t>
      </w:r>
    </w:p>
    <w:p w:rsidR="00A3776B" w:rsidRPr="00A3776B" w:rsidRDefault="00A3776B" w:rsidP="00073FAF">
      <w:pPr>
        <w:numPr>
          <w:ilvl w:val="0"/>
          <w:numId w:val="54"/>
        </w:numPr>
        <w:jc w:val="both"/>
        <w:rPr>
          <w:rFonts w:eastAsia="Arial"/>
          <w:color w:val="0000FF"/>
          <w:sz w:val="24"/>
          <w:szCs w:val="24"/>
        </w:rPr>
      </w:pPr>
      <w:r w:rsidRPr="00A3776B">
        <w:rPr>
          <w:rFonts w:eastAsia="Arial"/>
          <w:bCs/>
          <w:color w:val="151313"/>
          <w:sz w:val="24"/>
          <w:szCs w:val="24"/>
        </w:rPr>
        <w:t>TAG</w:t>
      </w:r>
    </w:p>
    <w:p w:rsidR="00A3776B" w:rsidRPr="00A3776B" w:rsidRDefault="00A3776B" w:rsidP="00A3776B">
      <w:pPr>
        <w:jc w:val="both"/>
        <w:rPr>
          <w:rFonts w:eastAsia="Arial"/>
          <w:color w:val="151313"/>
          <w:sz w:val="24"/>
          <w:szCs w:val="24"/>
        </w:rPr>
      </w:pPr>
    </w:p>
    <w:p w:rsidR="00A3776B" w:rsidRPr="00A3776B" w:rsidRDefault="00A3776B" w:rsidP="00073FAF">
      <w:pPr>
        <w:numPr>
          <w:ilvl w:val="0"/>
          <w:numId w:val="58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TAG – znacznik (szarfa) przyczepiony do pasa zawodnika;</w:t>
      </w:r>
    </w:p>
    <w:p w:rsidR="00A3776B" w:rsidRPr="00A3776B" w:rsidRDefault="00A3776B" w:rsidP="00073FAF">
      <w:pPr>
        <w:numPr>
          <w:ilvl w:val="0"/>
          <w:numId w:val="58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 xml:space="preserve">długość </w:t>
      </w:r>
      <w:proofErr w:type="spellStart"/>
      <w:r w:rsidRPr="00A3776B">
        <w:rPr>
          <w:rFonts w:eastAsia="Arial"/>
          <w:color w:val="151313"/>
          <w:sz w:val="24"/>
          <w:szCs w:val="24"/>
          <w:lang w:val="pl-PL"/>
        </w:rPr>
        <w:t>TAG'a</w:t>
      </w:r>
      <w:proofErr w:type="spellEnd"/>
      <w:r w:rsidRPr="00A3776B">
        <w:rPr>
          <w:rFonts w:eastAsia="Arial"/>
          <w:color w:val="151313"/>
          <w:sz w:val="24"/>
          <w:szCs w:val="24"/>
          <w:lang w:val="pl-PL"/>
        </w:rPr>
        <w:t xml:space="preserve"> nie może być krótsza niż 35 cm;</w:t>
      </w:r>
    </w:p>
    <w:p w:rsidR="00A3776B" w:rsidRPr="00A3776B" w:rsidRDefault="00A3776B" w:rsidP="00073FAF">
      <w:pPr>
        <w:numPr>
          <w:ilvl w:val="0"/>
          <w:numId w:val="58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prawidłowe i nieprawidłowe założenie TAG-ów pokazano w regulaminie szczegółowym;</w:t>
      </w:r>
    </w:p>
    <w:p w:rsidR="00A3776B" w:rsidRPr="00A3776B" w:rsidRDefault="00A3776B" w:rsidP="00073FAF">
      <w:pPr>
        <w:numPr>
          <w:ilvl w:val="0"/>
          <w:numId w:val="58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gdy obrońca zerwie jeden ze znaczników przyczepionych do pasa zawodnika z piłką musi:</w:t>
      </w:r>
    </w:p>
    <w:p w:rsidR="00A3776B" w:rsidRPr="00A3776B" w:rsidRDefault="00A3776B" w:rsidP="00073FAF">
      <w:pPr>
        <w:numPr>
          <w:ilvl w:val="0"/>
          <w:numId w:val="59"/>
        </w:numPr>
        <w:tabs>
          <w:tab w:val="left" w:pos="1001"/>
        </w:tabs>
        <w:jc w:val="both"/>
        <w:rPr>
          <w:rFonts w:eastAsia="Arial"/>
          <w:color w:val="151313"/>
          <w:sz w:val="24"/>
          <w:szCs w:val="24"/>
        </w:rPr>
      </w:pPr>
      <w:proofErr w:type="spellStart"/>
      <w:r w:rsidRPr="00A3776B">
        <w:rPr>
          <w:rFonts w:eastAsia="Arial"/>
          <w:color w:val="151313"/>
          <w:sz w:val="24"/>
          <w:szCs w:val="24"/>
        </w:rPr>
        <w:t>zatrzymać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się</w:t>
      </w:r>
      <w:proofErr w:type="spellEnd"/>
      <w:r w:rsidRPr="00A3776B">
        <w:rPr>
          <w:rFonts w:eastAsia="Arial"/>
          <w:color w:val="151313"/>
          <w:sz w:val="24"/>
          <w:szCs w:val="24"/>
        </w:rPr>
        <w:t>;</w:t>
      </w:r>
    </w:p>
    <w:p w:rsidR="00A3776B" w:rsidRPr="00A3776B" w:rsidRDefault="00A3776B" w:rsidP="00073FAF">
      <w:pPr>
        <w:numPr>
          <w:ilvl w:val="0"/>
          <w:numId w:val="59"/>
        </w:numPr>
        <w:tabs>
          <w:tab w:val="left" w:pos="1001"/>
        </w:tabs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trzymać znacznik w dłoni uniesionej do góry nad głowę;</w:t>
      </w:r>
    </w:p>
    <w:p w:rsidR="00A3776B" w:rsidRPr="00A3776B" w:rsidRDefault="00A3776B" w:rsidP="00073FAF">
      <w:pPr>
        <w:numPr>
          <w:ilvl w:val="0"/>
          <w:numId w:val="59"/>
        </w:numPr>
        <w:tabs>
          <w:tab w:val="left" w:pos="998"/>
        </w:tabs>
        <w:jc w:val="both"/>
        <w:rPr>
          <w:rFonts w:eastAsia="Arial"/>
          <w:color w:val="151313"/>
          <w:sz w:val="24"/>
          <w:szCs w:val="24"/>
        </w:rPr>
      </w:pPr>
      <w:proofErr w:type="spellStart"/>
      <w:r w:rsidRPr="00A3776B">
        <w:rPr>
          <w:rFonts w:eastAsia="Arial"/>
          <w:color w:val="151313"/>
          <w:sz w:val="24"/>
          <w:szCs w:val="24"/>
        </w:rPr>
        <w:t>krzyknąć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"Tag!";</w:t>
      </w:r>
    </w:p>
    <w:p w:rsidR="00A3776B" w:rsidRPr="00A3776B" w:rsidRDefault="00A3776B" w:rsidP="00073FAF">
      <w:pPr>
        <w:numPr>
          <w:ilvl w:val="0"/>
          <w:numId w:val="59"/>
        </w:numPr>
        <w:tabs>
          <w:tab w:val="left" w:pos="1001"/>
        </w:tabs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oddać znacznik zawodnikowi, któremu został on zerwany po odegraniu przez niego piłki;</w:t>
      </w:r>
    </w:p>
    <w:p w:rsidR="00A3776B" w:rsidRPr="00A3776B" w:rsidRDefault="00A3776B" w:rsidP="00073FAF">
      <w:pPr>
        <w:numPr>
          <w:ilvl w:val="0"/>
          <w:numId w:val="59"/>
        </w:numPr>
        <w:tabs>
          <w:tab w:val="left" w:pos="1001"/>
        </w:tabs>
        <w:jc w:val="both"/>
        <w:rPr>
          <w:rFonts w:eastAsia="Arial"/>
          <w:color w:val="151313"/>
          <w:sz w:val="24"/>
          <w:szCs w:val="24"/>
        </w:rPr>
      </w:pPr>
      <w:proofErr w:type="spellStart"/>
      <w:r w:rsidRPr="00A3776B">
        <w:rPr>
          <w:rFonts w:eastAsia="Arial"/>
          <w:color w:val="151313"/>
          <w:sz w:val="24"/>
          <w:szCs w:val="24"/>
        </w:rPr>
        <w:t>powrócić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do </w:t>
      </w:r>
      <w:proofErr w:type="spellStart"/>
      <w:r w:rsidRPr="00A3776B">
        <w:rPr>
          <w:rFonts w:eastAsia="Arial"/>
          <w:color w:val="151313"/>
          <w:sz w:val="24"/>
          <w:szCs w:val="24"/>
        </w:rPr>
        <w:t>gry</w:t>
      </w:r>
      <w:proofErr w:type="spellEnd"/>
      <w:r w:rsidRPr="00A3776B">
        <w:rPr>
          <w:rFonts w:eastAsia="Arial"/>
          <w:color w:val="151313"/>
          <w:sz w:val="24"/>
          <w:szCs w:val="24"/>
        </w:rPr>
        <w:t>;</w:t>
      </w:r>
    </w:p>
    <w:p w:rsidR="00A3776B" w:rsidRPr="00A3776B" w:rsidRDefault="00A3776B" w:rsidP="00073FAF">
      <w:pPr>
        <w:numPr>
          <w:ilvl w:val="0"/>
          <w:numId w:val="60"/>
        </w:numPr>
        <w:tabs>
          <w:tab w:val="left" w:pos="426"/>
        </w:tabs>
        <w:jc w:val="both"/>
        <w:rPr>
          <w:rFonts w:eastAsia="Arial"/>
          <w:color w:val="151313"/>
          <w:sz w:val="24"/>
          <w:szCs w:val="24"/>
        </w:rPr>
      </w:pPr>
      <w:proofErr w:type="spellStart"/>
      <w:r w:rsidRPr="00A3776B">
        <w:rPr>
          <w:rFonts w:eastAsia="Arial"/>
          <w:color w:val="151313"/>
          <w:sz w:val="24"/>
          <w:szCs w:val="24"/>
        </w:rPr>
        <w:t>zawodnik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pozbawiony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znacznika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musi</w:t>
      </w:r>
      <w:proofErr w:type="spellEnd"/>
      <w:r w:rsidRPr="00A3776B">
        <w:rPr>
          <w:rFonts w:eastAsia="Arial"/>
          <w:color w:val="151313"/>
          <w:sz w:val="24"/>
          <w:szCs w:val="24"/>
        </w:rPr>
        <w:t>:</w:t>
      </w:r>
    </w:p>
    <w:p w:rsidR="00A3776B" w:rsidRPr="00A3776B" w:rsidRDefault="00A3776B" w:rsidP="00073FAF">
      <w:pPr>
        <w:numPr>
          <w:ilvl w:val="0"/>
          <w:numId w:val="61"/>
        </w:numPr>
        <w:tabs>
          <w:tab w:val="left" w:pos="1001"/>
        </w:tabs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zaprzestać biegu do trzech sekund lub trzech kroków;</w:t>
      </w:r>
    </w:p>
    <w:p w:rsidR="00A3776B" w:rsidRPr="00A3776B" w:rsidRDefault="00A3776B" w:rsidP="00073FAF">
      <w:pPr>
        <w:numPr>
          <w:ilvl w:val="0"/>
          <w:numId w:val="61"/>
        </w:numPr>
        <w:tabs>
          <w:tab w:val="left" w:pos="981"/>
        </w:tabs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podać piłkę natychmiast, wykonując jednocześnie maksymalnie trzy kroki;</w:t>
      </w:r>
    </w:p>
    <w:p w:rsidR="00A3776B" w:rsidRPr="00A3776B" w:rsidRDefault="00A3776B" w:rsidP="00073FAF">
      <w:pPr>
        <w:numPr>
          <w:ilvl w:val="0"/>
          <w:numId w:val="61"/>
        </w:numPr>
        <w:tabs>
          <w:tab w:val="left" w:pos="1001"/>
        </w:tabs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umieścić ponownie znacznik na pasie po jego otrzymaniu od obrońcy;</w:t>
      </w:r>
    </w:p>
    <w:p w:rsidR="00A3776B" w:rsidRPr="00A3776B" w:rsidRDefault="00A3776B" w:rsidP="00073FAF">
      <w:pPr>
        <w:numPr>
          <w:ilvl w:val="0"/>
          <w:numId w:val="61"/>
        </w:numPr>
        <w:tabs>
          <w:tab w:val="left" w:pos="1001"/>
        </w:tabs>
        <w:jc w:val="both"/>
        <w:rPr>
          <w:rFonts w:eastAsia="Arial"/>
          <w:color w:val="151313"/>
          <w:sz w:val="24"/>
          <w:szCs w:val="24"/>
        </w:rPr>
      </w:pPr>
      <w:proofErr w:type="spellStart"/>
      <w:r w:rsidRPr="00A3776B">
        <w:rPr>
          <w:rFonts w:eastAsia="Arial"/>
          <w:color w:val="151313"/>
          <w:sz w:val="24"/>
          <w:szCs w:val="24"/>
        </w:rPr>
        <w:t>powrócić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do </w:t>
      </w:r>
      <w:proofErr w:type="spellStart"/>
      <w:r w:rsidRPr="00A3776B">
        <w:rPr>
          <w:rFonts w:eastAsia="Arial"/>
          <w:color w:val="151313"/>
          <w:sz w:val="24"/>
          <w:szCs w:val="24"/>
        </w:rPr>
        <w:t>gry</w:t>
      </w:r>
      <w:proofErr w:type="spellEnd"/>
      <w:r w:rsidRPr="00A3776B">
        <w:rPr>
          <w:rFonts w:eastAsia="Arial"/>
          <w:color w:val="151313"/>
          <w:sz w:val="24"/>
          <w:szCs w:val="24"/>
        </w:rPr>
        <w:t>.</w:t>
      </w:r>
    </w:p>
    <w:p w:rsidR="00A3776B" w:rsidRPr="00A3776B" w:rsidRDefault="00A3776B" w:rsidP="00073FAF">
      <w:pPr>
        <w:numPr>
          <w:ilvl w:val="0"/>
          <w:numId w:val="54"/>
        </w:numPr>
        <w:jc w:val="both"/>
        <w:rPr>
          <w:rFonts w:eastAsia="Arial"/>
          <w:bCs/>
          <w:color w:val="151313"/>
          <w:sz w:val="24"/>
          <w:szCs w:val="24"/>
        </w:rPr>
      </w:pPr>
      <w:proofErr w:type="spellStart"/>
      <w:r w:rsidRPr="00A3776B">
        <w:rPr>
          <w:rFonts w:eastAsia="Arial"/>
          <w:bCs/>
          <w:color w:val="151313"/>
          <w:sz w:val="24"/>
          <w:szCs w:val="24"/>
        </w:rPr>
        <w:t>Zasady</w:t>
      </w:r>
      <w:proofErr w:type="spellEnd"/>
      <w:r w:rsidRPr="00A3776B">
        <w:rPr>
          <w:rFonts w:eastAsia="Arial"/>
          <w:bCs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bCs/>
          <w:color w:val="151313"/>
          <w:sz w:val="24"/>
          <w:szCs w:val="24"/>
        </w:rPr>
        <w:t>gry</w:t>
      </w:r>
      <w:proofErr w:type="spellEnd"/>
    </w:p>
    <w:p w:rsidR="00A3776B" w:rsidRPr="00A3776B" w:rsidRDefault="00A3776B" w:rsidP="00073FAF">
      <w:pPr>
        <w:numPr>
          <w:ilvl w:val="0"/>
          <w:numId w:val="60"/>
        </w:numPr>
        <w:tabs>
          <w:tab w:val="left" w:pos="426"/>
          <w:tab w:val="left" w:pos="8505"/>
        </w:tabs>
        <w:ind w:left="426" w:hanging="426"/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tylko zawodnik z piłką może zostać pozbawiony znacznika; zawodnik taki może biegać i unikać potencjalnych zerwań znacznika, ale nie może bronić się przed zerwaniem znacznika używając rąk lub piłki;</w:t>
      </w:r>
    </w:p>
    <w:p w:rsidR="00A3776B" w:rsidRPr="00A3776B" w:rsidRDefault="00A3776B" w:rsidP="00073FAF">
      <w:pPr>
        <w:numPr>
          <w:ilvl w:val="0"/>
          <w:numId w:val="60"/>
        </w:numPr>
        <w:tabs>
          <w:tab w:val="left" w:pos="426"/>
        </w:tabs>
        <w:ind w:left="426" w:hanging="426"/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 xml:space="preserve">gdy zawodnik z piłką zostanie pozbawiony znacznika piłka musi zostać podana w ciągu trzech kroków lub trzech sekund, które uwzględniają czas potrzebny na zatrzymanie się zawodnika (sędzia wydaje komendę: Podaj! Podaj! Następnie gwiżdże); zawodnik musi zatrzymać się najszybciej jak to możliwe (trzy kroki), piłka może zostać podana w czasie zatrzymywania się zawodnika lub przyłożona na polu punktowym, jeżeli zawodnik znajduje się w obrębie pola punktowego przeciwnika i nie stracił dwóch TAG-ów; jeżeli podanie zajmuje więcej niż trzy sekundy lub zawodnik robi więcej niż trzy kroki musi zostać ukarany poprzez przyznanie rzutu wolnego dla drużyny przeciwnej; zawodnik, któremu zostanie zerwany TAG (po podaniu), jak i zawodnik, który zerwał TAG są wyłączeni z gry do momentu przyczepienia </w:t>
      </w:r>
      <w:proofErr w:type="spellStart"/>
      <w:r w:rsidRPr="00A3776B">
        <w:rPr>
          <w:rFonts w:eastAsia="Arial"/>
          <w:color w:val="151313"/>
          <w:sz w:val="24"/>
          <w:szCs w:val="24"/>
          <w:lang w:val="pl-PL"/>
        </w:rPr>
        <w:t>TAGa</w:t>
      </w:r>
      <w:proofErr w:type="spellEnd"/>
      <w:r w:rsidRPr="00A3776B">
        <w:rPr>
          <w:rFonts w:eastAsia="Arial"/>
          <w:color w:val="151313"/>
          <w:sz w:val="24"/>
          <w:szCs w:val="24"/>
          <w:lang w:val="pl-PL"/>
        </w:rPr>
        <w:t xml:space="preserve"> do paska (zawodnik w ofensywie) i oddania </w:t>
      </w:r>
      <w:proofErr w:type="spellStart"/>
      <w:r w:rsidRPr="00A3776B">
        <w:rPr>
          <w:rFonts w:eastAsia="Arial"/>
          <w:color w:val="151313"/>
          <w:sz w:val="24"/>
          <w:szCs w:val="24"/>
          <w:lang w:val="pl-PL"/>
        </w:rPr>
        <w:t>TAGa</w:t>
      </w:r>
      <w:proofErr w:type="spellEnd"/>
      <w:r w:rsidRPr="00A3776B">
        <w:rPr>
          <w:rFonts w:eastAsia="Arial"/>
          <w:color w:val="151313"/>
          <w:sz w:val="24"/>
          <w:szCs w:val="24"/>
          <w:lang w:val="pl-PL"/>
        </w:rPr>
        <w:t xml:space="preserve"> w ręce przeciwnika (zawodnik w defensywie);</w:t>
      </w:r>
    </w:p>
    <w:p w:rsidR="00A3776B" w:rsidRPr="00A3776B" w:rsidRDefault="00A3776B" w:rsidP="00073FAF">
      <w:pPr>
        <w:numPr>
          <w:ilvl w:val="0"/>
          <w:numId w:val="60"/>
        </w:numPr>
        <w:tabs>
          <w:tab w:val="left" w:pos="426"/>
        </w:tabs>
        <w:ind w:left="426" w:hanging="426"/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zawodnik pozbawiony znacznika w polu punktowym musi natychmiast położyć piłkę by zdobyć punkt; sędzia może pomóc poprzez wydanie komendy: „Połóż piłkę a uznam punkty” lub podobnej;</w:t>
      </w:r>
    </w:p>
    <w:p w:rsidR="00A3776B" w:rsidRPr="00A3776B" w:rsidRDefault="00A3776B" w:rsidP="00073FAF">
      <w:pPr>
        <w:numPr>
          <w:ilvl w:val="0"/>
          <w:numId w:val="60"/>
        </w:numPr>
        <w:tabs>
          <w:tab w:val="left" w:pos="426"/>
        </w:tabs>
        <w:ind w:left="426" w:hanging="426"/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jeżeli zawodnik rzuca się "nurkuje" by zdobyć punkt, będzie to uznane za przewinienie i zostanie przyznany rzut wolny dla drużyny w obronie z linii pięciu metrów od pola punktowego;</w:t>
      </w:r>
    </w:p>
    <w:p w:rsidR="00A3776B" w:rsidRPr="00A3776B" w:rsidRDefault="00A3776B" w:rsidP="00073FAF">
      <w:pPr>
        <w:numPr>
          <w:ilvl w:val="0"/>
          <w:numId w:val="60"/>
        </w:numPr>
        <w:tabs>
          <w:tab w:val="left" w:pos="426"/>
        </w:tabs>
        <w:ind w:left="426" w:hanging="426"/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 xml:space="preserve">zawodnik broniący po zerwaniu znacznika musi odsunąć się od zawodnika z piłką i zająć neutralną pozycję (wyczekującą) dopóki piłka nie zostanie odegrana lub też próbować zerwać drugiego </w:t>
      </w:r>
      <w:proofErr w:type="spellStart"/>
      <w:r w:rsidRPr="00A3776B">
        <w:rPr>
          <w:rFonts w:eastAsia="Arial"/>
          <w:color w:val="151313"/>
          <w:sz w:val="24"/>
          <w:szCs w:val="24"/>
          <w:lang w:val="pl-PL"/>
        </w:rPr>
        <w:t>TAGa</w:t>
      </w:r>
      <w:proofErr w:type="spellEnd"/>
      <w:r w:rsidRPr="00A3776B">
        <w:rPr>
          <w:rFonts w:eastAsia="Arial"/>
          <w:color w:val="151313"/>
          <w:sz w:val="24"/>
          <w:szCs w:val="24"/>
          <w:lang w:val="pl-PL"/>
        </w:rPr>
        <w:t>; obrońca musi ułatwić zagranie piłki, nie może umyślnie dotykać piłki, póki jest ona w rękach innego zawodnika;</w:t>
      </w:r>
    </w:p>
    <w:p w:rsidR="00A3776B" w:rsidRPr="00A3776B" w:rsidRDefault="00A3776B" w:rsidP="00073FAF">
      <w:pPr>
        <w:numPr>
          <w:ilvl w:val="0"/>
          <w:numId w:val="60"/>
        </w:numPr>
        <w:tabs>
          <w:tab w:val="left" w:pos="426"/>
        </w:tabs>
        <w:ind w:left="426" w:hanging="426"/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wszyscy zawodnicy z drużyny broniącego muszą próbować wycofać się w kierunku swojego pola punktowego, póki są przed piłką; jeżeli zawodnik broniący będący na pozycji spalonego, przechwyci, zatrzyma, uniemożliwi podanie lub je spowolni wówczas przeciw jego drużynie zostanie przyznany rzut wolny; zawodnik może jednak wycofać się z pozycji spalonej i wówczas przechwycić podanie nim piłka dotrze do zamierzonego odbiorcy.</w:t>
      </w:r>
    </w:p>
    <w:p w:rsidR="00A3776B" w:rsidRPr="00A3776B" w:rsidRDefault="00A3776B" w:rsidP="00073FAF">
      <w:pPr>
        <w:numPr>
          <w:ilvl w:val="0"/>
          <w:numId w:val="54"/>
        </w:numPr>
        <w:tabs>
          <w:tab w:val="left" w:pos="426"/>
        </w:tabs>
        <w:jc w:val="both"/>
        <w:rPr>
          <w:rFonts w:eastAsia="Arial"/>
          <w:color w:val="151313"/>
          <w:sz w:val="24"/>
          <w:szCs w:val="24"/>
        </w:rPr>
      </w:pPr>
      <w:proofErr w:type="spellStart"/>
      <w:r w:rsidRPr="00A3776B">
        <w:rPr>
          <w:rFonts w:eastAsia="Arial"/>
          <w:bCs/>
          <w:color w:val="151313"/>
          <w:sz w:val="24"/>
          <w:szCs w:val="24"/>
        </w:rPr>
        <w:t>Gra</w:t>
      </w:r>
      <w:proofErr w:type="spellEnd"/>
      <w:r w:rsidRPr="00A3776B">
        <w:rPr>
          <w:rFonts w:eastAsia="Arial"/>
          <w:bCs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bCs/>
          <w:color w:val="151313"/>
          <w:sz w:val="24"/>
          <w:szCs w:val="24"/>
        </w:rPr>
        <w:t>faul</w:t>
      </w:r>
      <w:proofErr w:type="spellEnd"/>
    </w:p>
    <w:p w:rsidR="00A3776B" w:rsidRPr="00A3776B" w:rsidRDefault="00A3776B" w:rsidP="00073FAF">
      <w:pPr>
        <w:numPr>
          <w:ilvl w:val="0"/>
          <w:numId w:val="62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zawodnik z piłką może biegać i unikać potencjalnego zerwania znacznika, lecz nie może bronić się używając rąk lub piłki;</w:t>
      </w:r>
    </w:p>
    <w:p w:rsidR="00A3776B" w:rsidRPr="00A3776B" w:rsidRDefault="00A3776B" w:rsidP="00073FAF">
      <w:pPr>
        <w:numPr>
          <w:ilvl w:val="0"/>
          <w:numId w:val="62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 xml:space="preserve">zawodnik nie może umyślnie wchodzić w kontakt z innym (ciągnąć, popychać, wybiegać bezpośrednio przed oponenta lub zmuszać swoim zachowaniem do wbiegnięcia w siebie zawodnika z piłką); jeżeli </w:t>
      </w:r>
      <w:r w:rsidRPr="00A3776B">
        <w:rPr>
          <w:rFonts w:eastAsia="Arial"/>
          <w:color w:val="151313"/>
          <w:sz w:val="24"/>
          <w:szCs w:val="24"/>
          <w:lang w:val="pl-PL"/>
        </w:rPr>
        <w:lastRenderedPageBreak/>
        <w:t>taki kontakt nastąpi sędzia przerywa grę a zawodnik popełniający przewinienie zostaje napomniany o bezkontaktowej formie gry;</w:t>
      </w:r>
    </w:p>
    <w:p w:rsidR="00A3776B" w:rsidRPr="00A3776B" w:rsidRDefault="00A3776B" w:rsidP="00073FAF">
      <w:pPr>
        <w:numPr>
          <w:ilvl w:val="0"/>
          <w:numId w:val="62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piłka nie może być wyrywana z rąk innego zawodnika;</w:t>
      </w:r>
    </w:p>
    <w:p w:rsidR="00A3776B" w:rsidRPr="00A3776B" w:rsidRDefault="00A3776B" w:rsidP="00073FAF">
      <w:pPr>
        <w:numPr>
          <w:ilvl w:val="0"/>
          <w:numId w:val="62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zawodnicy nie mogą kopać piłki;</w:t>
      </w:r>
    </w:p>
    <w:p w:rsidR="00A3776B" w:rsidRPr="00A3776B" w:rsidRDefault="00A3776B" w:rsidP="00073FAF">
      <w:pPr>
        <w:numPr>
          <w:ilvl w:val="0"/>
          <w:numId w:val="62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gra jest zaplanowana z myślą o poruszaniu się na stopach (nie wolno grać w podporze na kolanie, na łokciu itp.) oraz z piłką w obu rękach; jeżeli piłka upadnie na podłoże, zawodnik może ją podnieść, ale nie wolno mu upadać by ją zdobyć;</w:t>
      </w:r>
    </w:p>
    <w:p w:rsidR="00A3776B" w:rsidRPr="00A3776B" w:rsidRDefault="00A3776B" w:rsidP="00073FAF">
      <w:pPr>
        <w:numPr>
          <w:ilvl w:val="0"/>
          <w:numId w:val="62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w przypadku przewinienia rzut wolny następuje z miejsca przewinienia; grę rozpoczyna drużyna, która nie popełniła przewinienia;</w:t>
      </w:r>
    </w:p>
    <w:p w:rsidR="00A3776B" w:rsidRPr="00A3776B" w:rsidRDefault="00A3776B" w:rsidP="00073FAF">
      <w:pPr>
        <w:numPr>
          <w:ilvl w:val="0"/>
          <w:numId w:val="62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w uzasadnionych przypadkach, po serii kilkukrotnego łamania przepisów przez drużynę broniącą, w polu 5 metrów (np. spalony, niewycofanie się na linię końcową, faul), sędzia może przyznać karny punkt drużynie atakującej (na wzór karnego przyłożenia, karnej piątki w rugby dorosłych);</w:t>
      </w:r>
    </w:p>
    <w:p w:rsidR="00A3776B" w:rsidRPr="00A3776B" w:rsidRDefault="00A3776B" w:rsidP="00073FAF">
      <w:pPr>
        <w:numPr>
          <w:ilvl w:val="0"/>
          <w:numId w:val="62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nie można blokować przeciwnika bez piłki;</w:t>
      </w:r>
    </w:p>
    <w:p w:rsidR="00A3776B" w:rsidRPr="00A3776B" w:rsidRDefault="00A3776B" w:rsidP="00073FAF">
      <w:pPr>
        <w:numPr>
          <w:ilvl w:val="0"/>
          <w:numId w:val="62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nie można łapać przeciwnika za żadną część ubrania oprócz szarf;</w:t>
      </w:r>
    </w:p>
    <w:p w:rsidR="00A3776B" w:rsidRPr="00A3776B" w:rsidRDefault="00A3776B" w:rsidP="00073FAF">
      <w:pPr>
        <w:numPr>
          <w:ilvl w:val="0"/>
          <w:numId w:val="62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nie można rzucać szarfy na ziemię, należy ją podać osobie, której została zerwana;</w:t>
      </w:r>
    </w:p>
    <w:p w:rsidR="00A3776B" w:rsidRPr="00A3776B" w:rsidRDefault="00A3776B" w:rsidP="00073FAF">
      <w:pPr>
        <w:numPr>
          <w:ilvl w:val="0"/>
          <w:numId w:val="62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zakaz obrotu wokół własnej osi-360 stopni;</w:t>
      </w:r>
    </w:p>
    <w:p w:rsidR="00A3776B" w:rsidRPr="00A3776B" w:rsidRDefault="00A3776B" w:rsidP="00073FAF">
      <w:pPr>
        <w:numPr>
          <w:ilvl w:val="0"/>
          <w:numId w:val="62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należy zachować się w sposób sportowy.</w:t>
      </w:r>
    </w:p>
    <w:p w:rsidR="00A3776B" w:rsidRPr="00A3776B" w:rsidRDefault="00A3776B" w:rsidP="00073FAF">
      <w:pPr>
        <w:numPr>
          <w:ilvl w:val="0"/>
          <w:numId w:val="54"/>
        </w:numPr>
        <w:jc w:val="both"/>
        <w:rPr>
          <w:rFonts w:eastAsia="Arial"/>
          <w:bCs/>
          <w:color w:val="151313"/>
          <w:sz w:val="24"/>
          <w:szCs w:val="24"/>
        </w:rPr>
      </w:pPr>
      <w:r w:rsidRPr="00A3776B">
        <w:rPr>
          <w:rFonts w:eastAsia="Arial"/>
          <w:bCs/>
          <w:color w:val="151313"/>
          <w:sz w:val="24"/>
          <w:szCs w:val="24"/>
        </w:rPr>
        <w:t xml:space="preserve">SANKCJE: </w:t>
      </w:r>
      <w:proofErr w:type="spellStart"/>
      <w:r w:rsidRPr="00A3776B">
        <w:rPr>
          <w:rFonts w:eastAsia="Arial"/>
          <w:bCs/>
          <w:color w:val="151313"/>
          <w:sz w:val="24"/>
          <w:szCs w:val="24"/>
        </w:rPr>
        <w:t>rzut</w:t>
      </w:r>
      <w:proofErr w:type="spellEnd"/>
      <w:r w:rsidRPr="00A3776B">
        <w:rPr>
          <w:rFonts w:eastAsia="Arial"/>
          <w:bCs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bCs/>
          <w:color w:val="151313"/>
          <w:sz w:val="24"/>
          <w:szCs w:val="24"/>
        </w:rPr>
        <w:t>wolny</w:t>
      </w:r>
      <w:proofErr w:type="spellEnd"/>
    </w:p>
    <w:p w:rsidR="00A3776B" w:rsidRPr="00A3776B" w:rsidRDefault="00A3776B" w:rsidP="00073FAF">
      <w:pPr>
        <w:numPr>
          <w:ilvl w:val="1"/>
          <w:numId w:val="54"/>
        </w:numPr>
        <w:jc w:val="both"/>
        <w:rPr>
          <w:rFonts w:eastAsia="Arial"/>
          <w:bCs/>
          <w:color w:val="151313"/>
          <w:sz w:val="24"/>
          <w:szCs w:val="24"/>
        </w:rPr>
      </w:pPr>
      <w:r w:rsidRPr="00A3776B">
        <w:rPr>
          <w:rFonts w:eastAsia="Arial"/>
          <w:bCs/>
          <w:color w:val="151313"/>
          <w:sz w:val="24"/>
          <w:szCs w:val="24"/>
        </w:rPr>
        <w:t xml:space="preserve">Strata </w:t>
      </w:r>
      <w:proofErr w:type="spellStart"/>
      <w:r w:rsidRPr="00A3776B">
        <w:rPr>
          <w:rFonts w:eastAsia="Arial"/>
          <w:bCs/>
          <w:color w:val="151313"/>
          <w:sz w:val="24"/>
          <w:szCs w:val="24"/>
        </w:rPr>
        <w:t>piłki</w:t>
      </w:r>
      <w:proofErr w:type="spellEnd"/>
    </w:p>
    <w:p w:rsidR="00A3776B" w:rsidRPr="00A3776B" w:rsidRDefault="00A3776B" w:rsidP="00073FAF">
      <w:pPr>
        <w:numPr>
          <w:ilvl w:val="0"/>
          <w:numId w:val="63"/>
        </w:numPr>
        <w:jc w:val="both"/>
        <w:rPr>
          <w:rFonts w:eastAsia="Arial"/>
          <w:bCs/>
          <w:color w:val="151313"/>
          <w:sz w:val="24"/>
          <w:szCs w:val="24"/>
          <w:lang w:val="pl-PL"/>
        </w:rPr>
      </w:pPr>
      <w:r w:rsidRPr="00A3776B">
        <w:rPr>
          <w:rFonts w:eastAsia="Arial"/>
          <w:bCs/>
          <w:color w:val="151313"/>
          <w:sz w:val="24"/>
          <w:szCs w:val="24"/>
          <w:lang w:val="pl-PL"/>
        </w:rPr>
        <w:t>p</w:t>
      </w:r>
      <w:r w:rsidRPr="00A3776B">
        <w:rPr>
          <w:rFonts w:eastAsia="Arial"/>
          <w:color w:val="151313"/>
          <w:sz w:val="24"/>
          <w:szCs w:val="24"/>
          <w:lang w:val="pl-PL"/>
        </w:rPr>
        <w:t>o zerwaniu jednej taśmy zawodnik musi się zatrzymać i podać piłkę w ciągu 3 sekund lub też 3 kroków (sędzia liczy na głos), jeżeli tego nie uczyni traci piłkę;</w:t>
      </w:r>
    </w:p>
    <w:p w:rsidR="00A3776B" w:rsidRPr="00A3776B" w:rsidRDefault="00A3776B" w:rsidP="00073FAF">
      <w:pPr>
        <w:numPr>
          <w:ilvl w:val="0"/>
          <w:numId w:val="63"/>
        </w:numPr>
        <w:jc w:val="both"/>
        <w:rPr>
          <w:rFonts w:eastAsia="Arial"/>
          <w:bCs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po zerwaniu dwóch taśm piłkę otrzymuje drużyna przeciwna i rozpoczyna grę;</w:t>
      </w:r>
    </w:p>
    <w:p w:rsidR="00A3776B" w:rsidRPr="00A3776B" w:rsidRDefault="00A3776B" w:rsidP="00073FAF">
      <w:pPr>
        <w:numPr>
          <w:ilvl w:val="0"/>
          <w:numId w:val="63"/>
        </w:numPr>
        <w:jc w:val="both"/>
        <w:rPr>
          <w:rFonts w:eastAsia="Arial"/>
          <w:bCs/>
          <w:color w:val="151313"/>
          <w:sz w:val="24"/>
          <w:szCs w:val="24"/>
          <w:lang w:val="pl-PL"/>
        </w:rPr>
      </w:pPr>
      <w:r w:rsidRPr="00A3776B">
        <w:rPr>
          <w:rFonts w:eastAsia="Arial"/>
          <w:bCs/>
          <w:color w:val="151313"/>
          <w:sz w:val="24"/>
          <w:szCs w:val="24"/>
          <w:lang w:val="pl-PL"/>
        </w:rPr>
        <w:t>p</w:t>
      </w:r>
      <w:r w:rsidRPr="00A3776B">
        <w:rPr>
          <w:rFonts w:eastAsia="Arial"/>
          <w:color w:val="151313"/>
          <w:sz w:val="24"/>
          <w:szCs w:val="24"/>
          <w:lang w:val="pl-PL"/>
        </w:rPr>
        <w:t>o podaniu piłki do przodu grę z miejsca podania rozpoczyna drużyna przeciwna;</w:t>
      </w:r>
    </w:p>
    <w:p w:rsidR="00A3776B" w:rsidRPr="00A3776B" w:rsidRDefault="00A3776B" w:rsidP="00073FAF">
      <w:pPr>
        <w:numPr>
          <w:ilvl w:val="0"/>
          <w:numId w:val="63"/>
        </w:numPr>
        <w:jc w:val="both"/>
        <w:rPr>
          <w:rFonts w:eastAsia="Arial"/>
          <w:bCs/>
          <w:color w:val="151313"/>
          <w:sz w:val="24"/>
          <w:szCs w:val="24"/>
        </w:rPr>
      </w:pPr>
      <w:proofErr w:type="spellStart"/>
      <w:r w:rsidRPr="00A3776B">
        <w:rPr>
          <w:rFonts w:eastAsia="Arial"/>
          <w:bCs/>
          <w:color w:val="151313"/>
          <w:sz w:val="24"/>
          <w:szCs w:val="24"/>
        </w:rPr>
        <w:t>z</w:t>
      </w:r>
      <w:r w:rsidRPr="00A3776B">
        <w:rPr>
          <w:rFonts w:eastAsia="Arial"/>
          <w:color w:val="151313"/>
          <w:sz w:val="24"/>
          <w:szCs w:val="24"/>
        </w:rPr>
        <w:t>a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wymuszony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kontakt</w:t>
      </w:r>
      <w:proofErr w:type="spellEnd"/>
      <w:r w:rsidRPr="00A3776B">
        <w:rPr>
          <w:rFonts w:eastAsia="Arial"/>
          <w:color w:val="151313"/>
          <w:sz w:val="24"/>
          <w:szCs w:val="24"/>
        </w:rPr>
        <w:t>;</w:t>
      </w:r>
    </w:p>
    <w:p w:rsidR="00A3776B" w:rsidRPr="00A3776B" w:rsidRDefault="00A3776B" w:rsidP="00073FAF">
      <w:pPr>
        <w:numPr>
          <w:ilvl w:val="0"/>
          <w:numId w:val="63"/>
        </w:numPr>
        <w:jc w:val="both"/>
        <w:rPr>
          <w:rFonts w:eastAsia="Arial"/>
          <w:bCs/>
          <w:color w:val="151313"/>
          <w:sz w:val="24"/>
          <w:szCs w:val="24"/>
          <w:lang w:val="pl-PL"/>
        </w:rPr>
      </w:pPr>
      <w:r w:rsidRPr="00A3776B">
        <w:rPr>
          <w:rFonts w:eastAsia="Arial"/>
          <w:bCs/>
          <w:color w:val="151313"/>
          <w:sz w:val="24"/>
          <w:szCs w:val="24"/>
          <w:lang w:val="pl-PL"/>
        </w:rPr>
        <w:t>z</w:t>
      </w:r>
      <w:r w:rsidRPr="00A3776B">
        <w:rPr>
          <w:rFonts w:eastAsia="Arial"/>
          <w:color w:val="151313"/>
          <w:sz w:val="24"/>
          <w:szCs w:val="24"/>
          <w:lang w:val="pl-PL"/>
        </w:rPr>
        <w:t>bijanie ręki przeciwnika, który chwyta TAG;</w:t>
      </w:r>
    </w:p>
    <w:p w:rsidR="00A3776B" w:rsidRPr="00A3776B" w:rsidRDefault="00A3776B" w:rsidP="00073FAF">
      <w:pPr>
        <w:numPr>
          <w:ilvl w:val="0"/>
          <w:numId w:val="63"/>
        </w:numPr>
        <w:jc w:val="both"/>
        <w:rPr>
          <w:rFonts w:eastAsia="Arial"/>
          <w:bCs/>
          <w:color w:val="151313"/>
          <w:sz w:val="24"/>
          <w:szCs w:val="24"/>
        </w:rPr>
      </w:pPr>
      <w:proofErr w:type="spellStart"/>
      <w:r w:rsidRPr="00A3776B">
        <w:rPr>
          <w:rFonts w:eastAsia="Arial"/>
          <w:bCs/>
          <w:color w:val="151313"/>
          <w:sz w:val="24"/>
          <w:szCs w:val="24"/>
        </w:rPr>
        <w:t>w</w:t>
      </w:r>
      <w:r w:rsidRPr="00A3776B">
        <w:rPr>
          <w:rFonts w:eastAsia="Arial"/>
          <w:color w:val="151313"/>
          <w:sz w:val="24"/>
          <w:szCs w:val="24"/>
        </w:rPr>
        <w:t>yjście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na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aut</w:t>
      </w:r>
      <w:proofErr w:type="spellEnd"/>
      <w:r w:rsidRPr="00A3776B">
        <w:rPr>
          <w:rFonts w:eastAsia="Arial"/>
          <w:color w:val="151313"/>
          <w:sz w:val="24"/>
          <w:szCs w:val="24"/>
        </w:rPr>
        <w:t>;</w:t>
      </w:r>
    </w:p>
    <w:p w:rsidR="00A3776B" w:rsidRPr="00A3776B" w:rsidRDefault="00A3776B" w:rsidP="00073FAF">
      <w:pPr>
        <w:numPr>
          <w:ilvl w:val="0"/>
          <w:numId w:val="63"/>
        </w:numPr>
        <w:jc w:val="both"/>
        <w:rPr>
          <w:rFonts w:eastAsia="Arial"/>
          <w:bCs/>
          <w:color w:val="151313"/>
          <w:sz w:val="24"/>
          <w:szCs w:val="24"/>
        </w:rPr>
      </w:pPr>
      <w:proofErr w:type="spellStart"/>
      <w:r w:rsidRPr="00A3776B">
        <w:rPr>
          <w:rFonts w:eastAsia="Arial"/>
          <w:bCs/>
          <w:color w:val="151313"/>
          <w:sz w:val="24"/>
          <w:szCs w:val="24"/>
        </w:rPr>
        <w:t>p</w:t>
      </w:r>
      <w:r w:rsidRPr="00A3776B">
        <w:rPr>
          <w:rFonts w:eastAsia="Arial"/>
          <w:color w:val="151313"/>
          <w:sz w:val="24"/>
          <w:szCs w:val="24"/>
        </w:rPr>
        <w:t>odanie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do </w:t>
      </w:r>
      <w:proofErr w:type="spellStart"/>
      <w:r w:rsidRPr="00A3776B">
        <w:rPr>
          <w:rFonts w:eastAsia="Arial"/>
          <w:color w:val="151313"/>
          <w:sz w:val="24"/>
          <w:szCs w:val="24"/>
        </w:rPr>
        <w:t>przodu</w:t>
      </w:r>
      <w:proofErr w:type="spellEnd"/>
      <w:r w:rsidRPr="00A3776B">
        <w:rPr>
          <w:rFonts w:eastAsia="Arial"/>
          <w:color w:val="151313"/>
          <w:sz w:val="24"/>
          <w:szCs w:val="24"/>
        </w:rPr>
        <w:t>.</w:t>
      </w:r>
    </w:p>
    <w:p w:rsidR="00A3776B" w:rsidRPr="00A3776B" w:rsidRDefault="00A3776B" w:rsidP="00073FAF">
      <w:pPr>
        <w:numPr>
          <w:ilvl w:val="1"/>
          <w:numId w:val="54"/>
        </w:numPr>
        <w:jc w:val="both"/>
        <w:rPr>
          <w:rFonts w:eastAsia="Arial"/>
          <w:bCs/>
          <w:color w:val="151313"/>
          <w:sz w:val="24"/>
          <w:szCs w:val="24"/>
          <w:lang w:val="pl-PL"/>
        </w:rPr>
      </w:pPr>
      <w:r w:rsidRPr="00A3776B">
        <w:rPr>
          <w:rFonts w:eastAsia="Arial"/>
          <w:bCs/>
          <w:color w:val="151313"/>
          <w:sz w:val="24"/>
          <w:szCs w:val="24"/>
          <w:lang w:val="pl-PL"/>
        </w:rPr>
        <w:t>Rozpoczęcie/wznowienie gry zawsze w polu gry.</w:t>
      </w:r>
    </w:p>
    <w:p w:rsidR="00A3776B" w:rsidRPr="00A3776B" w:rsidRDefault="00A3776B" w:rsidP="00073FAF">
      <w:pPr>
        <w:numPr>
          <w:ilvl w:val="0"/>
          <w:numId w:val="64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przy rozpoczęciu drużyna przeciwna musi stać w odległości 5 metrów (kroków) od piłki;</w:t>
      </w:r>
    </w:p>
    <w:p w:rsidR="00A3776B" w:rsidRPr="00A3776B" w:rsidRDefault="00A3776B" w:rsidP="00073FAF">
      <w:pPr>
        <w:numPr>
          <w:ilvl w:val="0"/>
          <w:numId w:val="64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gra rozpoczyna się po komendzie „gra” bądź gdy zawodnik trzymający piłkę „zaznaczy ją" tzn. piłka leży na ziemi zawodnik dotyka ją nogą i podnosi;</w:t>
      </w:r>
    </w:p>
    <w:p w:rsidR="00A3776B" w:rsidRPr="00A3776B" w:rsidRDefault="00A3776B" w:rsidP="00073FAF">
      <w:pPr>
        <w:numPr>
          <w:ilvl w:val="0"/>
          <w:numId w:val="64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trzymając piłkę dotyka stopy tak aby piłka opuściła na chwilę ręce.</w:t>
      </w:r>
    </w:p>
    <w:p w:rsidR="00A3776B" w:rsidRPr="00A3776B" w:rsidRDefault="00A3776B" w:rsidP="00073FAF">
      <w:pPr>
        <w:numPr>
          <w:ilvl w:val="1"/>
          <w:numId w:val="54"/>
        </w:numPr>
        <w:jc w:val="both"/>
        <w:rPr>
          <w:rFonts w:eastAsia="Arial"/>
          <w:bCs/>
          <w:color w:val="151313"/>
          <w:sz w:val="24"/>
          <w:szCs w:val="24"/>
        </w:rPr>
      </w:pPr>
      <w:proofErr w:type="spellStart"/>
      <w:r w:rsidRPr="00A3776B">
        <w:rPr>
          <w:rFonts w:eastAsia="Arial"/>
          <w:bCs/>
          <w:color w:val="151313"/>
          <w:sz w:val="24"/>
          <w:szCs w:val="24"/>
        </w:rPr>
        <w:t>Spalony</w:t>
      </w:r>
      <w:proofErr w:type="spellEnd"/>
    </w:p>
    <w:p w:rsidR="00A3776B" w:rsidRPr="00A3776B" w:rsidRDefault="00A3776B" w:rsidP="00073FAF">
      <w:pPr>
        <w:numPr>
          <w:ilvl w:val="0"/>
          <w:numId w:val="65"/>
        </w:numPr>
        <w:tabs>
          <w:tab w:val="left" w:pos="426"/>
        </w:tabs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po zerwaniu szarfy zawodnicy w defensywie muszą się cofnąć w stronę swojego pola punktowego i nie mogą brać udziału w grze;</w:t>
      </w:r>
    </w:p>
    <w:p w:rsidR="00A3776B" w:rsidRPr="00A3776B" w:rsidRDefault="00A3776B" w:rsidP="00073FAF">
      <w:pPr>
        <w:numPr>
          <w:ilvl w:val="0"/>
          <w:numId w:val="65"/>
        </w:numPr>
        <w:tabs>
          <w:tab w:val="left" w:pos="426"/>
        </w:tabs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 xml:space="preserve">jeżeli zawodnik przeszkodzi w grze; gra przesuwana jest o 5 metrów i jest wznawiana. </w:t>
      </w:r>
    </w:p>
    <w:p w:rsidR="00A3776B" w:rsidRPr="00A3776B" w:rsidRDefault="00A3776B" w:rsidP="00073FAF">
      <w:pPr>
        <w:numPr>
          <w:ilvl w:val="1"/>
          <w:numId w:val="54"/>
        </w:numPr>
        <w:tabs>
          <w:tab w:val="left" w:pos="203"/>
        </w:tabs>
        <w:jc w:val="both"/>
        <w:rPr>
          <w:rFonts w:eastAsia="Arial"/>
          <w:bCs/>
          <w:color w:val="151313"/>
          <w:sz w:val="24"/>
          <w:szCs w:val="24"/>
        </w:rPr>
      </w:pPr>
      <w:proofErr w:type="spellStart"/>
      <w:r w:rsidRPr="00A3776B">
        <w:rPr>
          <w:rFonts w:eastAsia="Arial"/>
          <w:bCs/>
          <w:color w:val="151313"/>
          <w:sz w:val="24"/>
          <w:szCs w:val="24"/>
        </w:rPr>
        <w:t>Przód</w:t>
      </w:r>
      <w:proofErr w:type="spellEnd"/>
      <w:r w:rsidRPr="00A3776B">
        <w:rPr>
          <w:rFonts w:eastAsia="Arial"/>
          <w:bCs/>
          <w:color w:val="151313"/>
          <w:sz w:val="24"/>
          <w:szCs w:val="24"/>
        </w:rPr>
        <w:t>/</w:t>
      </w:r>
      <w:proofErr w:type="spellStart"/>
      <w:r w:rsidRPr="00A3776B">
        <w:rPr>
          <w:rFonts w:eastAsia="Arial"/>
          <w:bCs/>
          <w:color w:val="151313"/>
          <w:sz w:val="24"/>
          <w:szCs w:val="24"/>
        </w:rPr>
        <w:t>upuszczenie</w:t>
      </w:r>
      <w:proofErr w:type="spellEnd"/>
      <w:r w:rsidRPr="00A3776B">
        <w:rPr>
          <w:rFonts w:eastAsia="Arial"/>
          <w:bCs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bCs/>
          <w:color w:val="151313"/>
          <w:sz w:val="24"/>
          <w:szCs w:val="24"/>
        </w:rPr>
        <w:t>piłki</w:t>
      </w:r>
      <w:proofErr w:type="spellEnd"/>
    </w:p>
    <w:p w:rsidR="00A3776B" w:rsidRPr="00A3776B" w:rsidRDefault="00A3776B" w:rsidP="00073FAF">
      <w:pPr>
        <w:numPr>
          <w:ilvl w:val="0"/>
          <w:numId w:val="66"/>
        </w:numPr>
        <w:tabs>
          <w:tab w:val="left" w:pos="426"/>
          <w:tab w:val="left" w:pos="8472"/>
        </w:tabs>
        <w:ind w:right="600"/>
        <w:jc w:val="both"/>
        <w:rPr>
          <w:rFonts w:eastAsia="Arial"/>
          <w:bCs/>
          <w:color w:val="151313"/>
          <w:sz w:val="24"/>
          <w:szCs w:val="24"/>
          <w:lang w:val="pl-PL"/>
        </w:rPr>
      </w:pPr>
      <w:r w:rsidRPr="00A3776B">
        <w:rPr>
          <w:rFonts w:eastAsia="Arial"/>
          <w:bCs/>
          <w:color w:val="151313"/>
          <w:sz w:val="24"/>
          <w:szCs w:val="24"/>
          <w:lang w:val="pl-PL"/>
        </w:rPr>
        <w:t>j</w:t>
      </w:r>
      <w:r w:rsidRPr="00A3776B">
        <w:rPr>
          <w:rFonts w:eastAsia="Arial"/>
          <w:color w:val="151313"/>
          <w:sz w:val="24"/>
          <w:szCs w:val="24"/>
          <w:lang w:val="pl-PL"/>
        </w:rPr>
        <w:t>eżeli piłka zostanie upuszczona do tyłu względem strony drużyny atakującej jest „wolna” tzn. każdy może ją podnieść i podjąć grę, jednak, jeżeli stwarza to niebezpieczną grę (przepychania, rzucania się na nią) sędzia decyduje, która drużyna była pierwsza przy piłce;</w:t>
      </w:r>
    </w:p>
    <w:p w:rsidR="00A3776B" w:rsidRPr="00A3776B" w:rsidRDefault="00A3776B" w:rsidP="00073FAF">
      <w:pPr>
        <w:numPr>
          <w:ilvl w:val="0"/>
          <w:numId w:val="66"/>
        </w:numPr>
        <w:tabs>
          <w:tab w:val="left" w:pos="426"/>
          <w:tab w:val="left" w:pos="8472"/>
        </w:tabs>
        <w:ind w:right="600"/>
        <w:jc w:val="both"/>
        <w:rPr>
          <w:rFonts w:eastAsia="Arial"/>
          <w:bCs/>
          <w:color w:val="151313"/>
          <w:sz w:val="24"/>
          <w:szCs w:val="24"/>
          <w:lang w:val="pl-PL"/>
        </w:rPr>
      </w:pPr>
      <w:r w:rsidRPr="00A3776B">
        <w:rPr>
          <w:rFonts w:eastAsia="Arial"/>
          <w:bCs/>
          <w:color w:val="151313"/>
          <w:sz w:val="24"/>
          <w:szCs w:val="24"/>
          <w:lang w:val="pl-PL"/>
        </w:rPr>
        <w:t>p</w:t>
      </w:r>
      <w:r w:rsidRPr="00A3776B">
        <w:rPr>
          <w:rFonts w:eastAsia="Arial"/>
          <w:color w:val="151313"/>
          <w:sz w:val="24"/>
          <w:szCs w:val="24"/>
          <w:lang w:val="pl-PL"/>
        </w:rPr>
        <w:t>rzy podaniu do przodu drużyna przeciwna może przechwycić piłkę i podjąć grę.</w:t>
      </w:r>
    </w:p>
    <w:p w:rsidR="00A3776B" w:rsidRPr="00A3776B" w:rsidRDefault="00A3776B" w:rsidP="00073FAF">
      <w:pPr>
        <w:numPr>
          <w:ilvl w:val="0"/>
          <w:numId w:val="54"/>
        </w:numPr>
        <w:jc w:val="both"/>
        <w:rPr>
          <w:rFonts w:eastAsia="Arial"/>
          <w:bCs/>
          <w:color w:val="151313"/>
          <w:sz w:val="24"/>
          <w:szCs w:val="24"/>
        </w:rPr>
      </w:pPr>
      <w:proofErr w:type="spellStart"/>
      <w:r w:rsidRPr="00A3776B">
        <w:rPr>
          <w:rFonts w:eastAsia="Arial"/>
          <w:bCs/>
          <w:color w:val="151313"/>
          <w:sz w:val="24"/>
          <w:szCs w:val="24"/>
        </w:rPr>
        <w:t>Sędzia</w:t>
      </w:r>
      <w:proofErr w:type="spellEnd"/>
    </w:p>
    <w:p w:rsidR="00A3776B" w:rsidRPr="00A3776B" w:rsidRDefault="00A3776B" w:rsidP="00073FAF">
      <w:pPr>
        <w:numPr>
          <w:ilvl w:val="0"/>
          <w:numId w:val="67"/>
        </w:numPr>
        <w:jc w:val="both"/>
        <w:rPr>
          <w:rFonts w:eastAsia="Arial"/>
          <w:color w:val="151313"/>
          <w:sz w:val="24"/>
          <w:szCs w:val="24"/>
        </w:rPr>
      </w:pPr>
      <w:proofErr w:type="spellStart"/>
      <w:r w:rsidRPr="00A3776B">
        <w:rPr>
          <w:rFonts w:eastAsia="Arial"/>
          <w:color w:val="151313"/>
          <w:sz w:val="24"/>
          <w:szCs w:val="24"/>
        </w:rPr>
        <w:t>sędzia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jest </w:t>
      </w:r>
      <w:proofErr w:type="spellStart"/>
      <w:r w:rsidRPr="00A3776B">
        <w:rPr>
          <w:rFonts w:eastAsia="Arial"/>
          <w:color w:val="151313"/>
          <w:sz w:val="24"/>
          <w:szCs w:val="24"/>
        </w:rPr>
        <w:t>animatorem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gry</w:t>
      </w:r>
      <w:proofErr w:type="spellEnd"/>
      <w:r w:rsidRPr="00A3776B">
        <w:rPr>
          <w:rFonts w:eastAsia="Arial"/>
          <w:color w:val="151313"/>
          <w:sz w:val="24"/>
          <w:szCs w:val="24"/>
        </w:rPr>
        <w:t>;</w:t>
      </w:r>
    </w:p>
    <w:p w:rsidR="00A3776B" w:rsidRPr="00A3776B" w:rsidRDefault="00A3776B" w:rsidP="00073FAF">
      <w:pPr>
        <w:numPr>
          <w:ilvl w:val="0"/>
          <w:numId w:val="67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dba o prawidłowe założenie TAG-ów przed rozpoczęciem gry;</w:t>
      </w:r>
    </w:p>
    <w:p w:rsidR="00A3776B" w:rsidRPr="00A3776B" w:rsidRDefault="00A3776B" w:rsidP="00073FAF">
      <w:pPr>
        <w:numPr>
          <w:ilvl w:val="0"/>
          <w:numId w:val="67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prowadzi tak spotkanie, aby zapewnić ciągłość gry;</w:t>
      </w:r>
    </w:p>
    <w:p w:rsidR="00A3776B" w:rsidRPr="00A3776B" w:rsidRDefault="00A3776B" w:rsidP="00073FAF">
      <w:pPr>
        <w:numPr>
          <w:ilvl w:val="0"/>
          <w:numId w:val="67"/>
        </w:numPr>
        <w:jc w:val="both"/>
        <w:rPr>
          <w:rFonts w:eastAsia="Arial"/>
          <w:color w:val="151313"/>
          <w:sz w:val="24"/>
          <w:szCs w:val="24"/>
        </w:rPr>
      </w:pPr>
      <w:proofErr w:type="spellStart"/>
      <w:r w:rsidRPr="00A3776B">
        <w:rPr>
          <w:rFonts w:eastAsia="Arial"/>
          <w:color w:val="151313"/>
          <w:sz w:val="24"/>
          <w:szCs w:val="24"/>
        </w:rPr>
        <w:t>dba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o </w:t>
      </w:r>
      <w:proofErr w:type="spellStart"/>
      <w:r w:rsidRPr="00A3776B">
        <w:rPr>
          <w:rFonts w:eastAsia="Arial"/>
          <w:color w:val="151313"/>
          <w:sz w:val="24"/>
          <w:szCs w:val="24"/>
        </w:rPr>
        <w:t>bezpieczeństwo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zawodników</w:t>
      </w:r>
      <w:proofErr w:type="spellEnd"/>
      <w:r w:rsidRPr="00A3776B">
        <w:rPr>
          <w:rFonts w:eastAsia="Arial"/>
          <w:color w:val="151313"/>
          <w:sz w:val="24"/>
          <w:szCs w:val="24"/>
        </w:rPr>
        <w:t>;</w:t>
      </w:r>
    </w:p>
    <w:p w:rsidR="00A3776B" w:rsidRPr="00A3776B" w:rsidRDefault="00A3776B" w:rsidP="00073FAF">
      <w:pPr>
        <w:numPr>
          <w:ilvl w:val="0"/>
          <w:numId w:val="67"/>
        </w:numPr>
        <w:jc w:val="both"/>
        <w:rPr>
          <w:rFonts w:eastAsia="Arial"/>
          <w:color w:val="151313"/>
          <w:sz w:val="24"/>
          <w:szCs w:val="24"/>
        </w:rPr>
      </w:pPr>
      <w:proofErr w:type="spellStart"/>
      <w:r w:rsidRPr="00A3776B">
        <w:rPr>
          <w:rFonts w:eastAsia="Arial"/>
          <w:color w:val="151313"/>
          <w:sz w:val="24"/>
          <w:szCs w:val="24"/>
        </w:rPr>
        <w:t>odlicza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czas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gry</w:t>
      </w:r>
      <w:proofErr w:type="spellEnd"/>
      <w:r w:rsidRPr="00A3776B">
        <w:rPr>
          <w:rFonts w:eastAsia="Arial"/>
          <w:color w:val="151313"/>
          <w:sz w:val="24"/>
          <w:szCs w:val="24"/>
        </w:rPr>
        <w:t>.</w:t>
      </w:r>
    </w:p>
    <w:p w:rsidR="00A3776B" w:rsidRPr="00A3776B" w:rsidRDefault="00A3776B" w:rsidP="00073FAF">
      <w:pPr>
        <w:numPr>
          <w:ilvl w:val="0"/>
          <w:numId w:val="54"/>
        </w:numPr>
        <w:jc w:val="both"/>
        <w:rPr>
          <w:rFonts w:eastAsia="Arial"/>
          <w:bCs/>
          <w:color w:val="151313"/>
          <w:sz w:val="24"/>
          <w:szCs w:val="24"/>
        </w:rPr>
      </w:pPr>
      <w:proofErr w:type="spellStart"/>
      <w:r w:rsidRPr="00A3776B">
        <w:rPr>
          <w:rFonts w:eastAsia="Arial"/>
          <w:bCs/>
          <w:color w:val="151313"/>
          <w:sz w:val="24"/>
          <w:szCs w:val="24"/>
        </w:rPr>
        <w:t>Postanowienia</w:t>
      </w:r>
      <w:proofErr w:type="spellEnd"/>
      <w:r w:rsidRPr="00A3776B">
        <w:rPr>
          <w:rFonts w:eastAsia="Arial"/>
          <w:bCs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bCs/>
          <w:color w:val="151313"/>
          <w:sz w:val="24"/>
          <w:szCs w:val="24"/>
        </w:rPr>
        <w:t>końcowe</w:t>
      </w:r>
      <w:proofErr w:type="spellEnd"/>
    </w:p>
    <w:p w:rsidR="00A3776B" w:rsidRPr="00A3776B" w:rsidRDefault="00A3776B" w:rsidP="00073FAF">
      <w:pPr>
        <w:numPr>
          <w:ilvl w:val="0"/>
          <w:numId w:val="68"/>
        </w:numPr>
        <w:jc w:val="both"/>
        <w:rPr>
          <w:rFonts w:eastAsia="Arial"/>
          <w:color w:val="151313"/>
          <w:sz w:val="24"/>
          <w:szCs w:val="24"/>
        </w:rPr>
      </w:pPr>
      <w:proofErr w:type="spellStart"/>
      <w:r w:rsidRPr="00A3776B">
        <w:rPr>
          <w:rFonts w:eastAsia="Arial"/>
          <w:color w:val="151313"/>
          <w:sz w:val="24"/>
          <w:szCs w:val="24"/>
        </w:rPr>
        <w:t>zmiany</w:t>
      </w:r>
      <w:proofErr w:type="spellEnd"/>
      <w:r w:rsidRPr="00A3776B">
        <w:rPr>
          <w:rFonts w:eastAsia="Arial"/>
          <w:color w:val="151313"/>
          <w:sz w:val="24"/>
          <w:szCs w:val="24"/>
        </w:rPr>
        <w:t xml:space="preserve"> </w:t>
      </w:r>
      <w:proofErr w:type="spellStart"/>
      <w:r w:rsidRPr="00A3776B">
        <w:rPr>
          <w:rFonts w:eastAsia="Arial"/>
          <w:color w:val="151313"/>
          <w:sz w:val="24"/>
          <w:szCs w:val="24"/>
        </w:rPr>
        <w:t>hokejowe</w:t>
      </w:r>
      <w:proofErr w:type="spellEnd"/>
      <w:r w:rsidRPr="00A3776B">
        <w:rPr>
          <w:rFonts w:eastAsia="Arial"/>
          <w:color w:val="151313"/>
          <w:sz w:val="24"/>
          <w:szCs w:val="24"/>
        </w:rPr>
        <w:t>;</w:t>
      </w:r>
    </w:p>
    <w:p w:rsidR="00A3776B" w:rsidRPr="00A3776B" w:rsidRDefault="00A3776B" w:rsidP="00073FAF">
      <w:pPr>
        <w:numPr>
          <w:ilvl w:val="0"/>
          <w:numId w:val="68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t>zdobywanie punktów - tylko przez przyłożenia (jeżeli zawody odbywają się w szkole np. na hali, boisku asfaltowym dopuszczone jest zdobywanie punktów tylko przez wbiegnięcie na pole punktowe - związane jest to z bezpieczeństwem uczestników gry);</w:t>
      </w:r>
    </w:p>
    <w:p w:rsidR="00A3776B" w:rsidRPr="00A3776B" w:rsidRDefault="00A3776B" w:rsidP="00073FAF">
      <w:pPr>
        <w:numPr>
          <w:ilvl w:val="0"/>
          <w:numId w:val="68"/>
        </w:numPr>
        <w:jc w:val="both"/>
        <w:rPr>
          <w:rFonts w:eastAsia="Arial"/>
          <w:color w:val="151313"/>
          <w:sz w:val="24"/>
          <w:szCs w:val="24"/>
          <w:lang w:val="pl-PL"/>
        </w:rPr>
      </w:pPr>
      <w:r w:rsidRPr="00A3776B">
        <w:rPr>
          <w:rFonts w:eastAsia="Arial"/>
          <w:color w:val="151313"/>
          <w:sz w:val="24"/>
          <w:szCs w:val="24"/>
          <w:lang w:val="pl-PL"/>
        </w:rPr>
        <w:lastRenderedPageBreak/>
        <w:t>jeżeli zespół zostanie zdekompletowany lub przyjedzie mniejszą liczbą zawodników Pełnomocnik PZR lub Sędzia główny na dany turniej może podjąć decyzję o dopuszczeniu zespołu do gry, a przeciwnik musi wystawić równą liczbę zawodników.</w:t>
      </w:r>
    </w:p>
    <w:p w:rsidR="00A3776B" w:rsidRPr="00A3776B" w:rsidRDefault="00A3776B" w:rsidP="00A3776B">
      <w:pPr>
        <w:ind w:right="60"/>
        <w:jc w:val="both"/>
        <w:rPr>
          <w:rFonts w:eastAsia="Arial"/>
          <w:color w:val="151313"/>
          <w:sz w:val="24"/>
          <w:szCs w:val="24"/>
          <w:lang w:val="pl-PL"/>
        </w:rPr>
      </w:pPr>
    </w:p>
    <w:p w:rsidR="00A3776B" w:rsidRPr="00A3776B" w:rsidRDefault="00A3776B" w:rsidP="00A3776B">
      <w:pPr>
        <w:tabs>
          <w:tab w:val="left" w:pos="360"/>
        </w:tabs>
        <w:autoSpaceDE w:val="0"/>
        <w:autoSpaceDN w:val="0"/>
        <w:jc w:val="both"/>
        <w:rPr>
          <w:rFonts w:eastAsia="Calibri"/>
          <w:b/>
          <w:bCs/>
          <w:sz w:val="24"/>
          <w:szCs w:val="24"/>
          <w:lang w:val="pl-PL"/>
        </w:rPr>
      </w:pPr>
      <w:r w:rsidRPr="00A3776B">
        <w:rPr>
          <w:b/>
          <w:bCs/>
          <w:sz w:val="24"/>
          <w:szCs w:val="24"/>
          <w:lang w:val="pl-PL"/>
        </w:rPr>
        <w:t>III. Punktacja:</w:t>
      </w:r>
    </w:p>
    <w:p w:rsidR="00A3776B" w:rsidRPr="00A3776B" w:rsidRDefault="00A3776B" w:rsidP="00A3776B">
      <w:pPr>
        <w:shd w:val="clear" w:color="auto" w:fill="FFFFFF"/>
        <w:ind w:left="10"/>
        <w:jc w:val="both"/>
        <w:rPr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Za wygrane spotkanie drużyna otrzymuje - 3 punkty, za walkower – 3 punkty, za remis – 2 punkty, za przegrane - 1 punkt, za oddanie meczu walkowerem - 0 punktów.</w:t>
      </w:r>
    </w:p>
    <w:p w:rsidR="00A3776B" w:rsidRPr="00A3776B" w:rsidRDefault="00A3776B" w:rsidP="00A3776B">
      <w:pPr>
        <w:shd w:val="clear" w:color="auto" w:fill="FFFFFF"/>
        <w:ind w:left="5"/>
        <w:jc w:val="both"/>
        <w:rPr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O kolejności zespołów decydują kolejno:</w:t>
      </w:r>
    </w:p>
    <w:p w:rsidR="00A3776B" w:rsidRPr="00A3776B" w:rsidRDefault="00A3776B" w:rsidP="00A3776B">
      <w:pPr>
        <w:jc w:val="both"/>
        <w:rPr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a.  większa liczba zdobytych punktów,</w:t>
      </w:r>
    </w:p>
    <w:p w:rsidR="00A3776B" w:rsidRPr="00A3776B" w:rsidRDefault="00A3776B" w:rsidP="00A3776B">
      <w:pPr>
        <w:shd w:val="clear" w:color="auto" w:fill="FFFFFF"/>
        <w:jc w:val="both"/>
        <w:rPr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b) jeżeli dwie lub więcej drużyn uzyska tą samą liczbę punktów:</w:t>
      </w:r>
    </w:p>
    <w:p w:rsidR="00A3776B" w:rsidRPr="00A3776B" w:rsidRDefault="00A3776B" w:rsidP="00073FAF">
      <w:pPr>
        <w:numPr>
          <w:ilvl w:val="0"/>
          <w:numId w:val="69"/>
        </w:numPr>
        <w:shd w:val="clear" w:color="auto" w:fill="FFFFFF"/>
        <w:tabs>
          <w:tab w:val="num" w:pos="1068"/>
        </w:tabs>
        <w:ind w:left="1068"/>
        <w:jc w:val="both"/>
        <w:rPr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małe punkty, które zawodnicy zdobędą podczas gier grupowych;</w:t>
      </w:r>
    </w:p>
    <w:p w:rsidR="00A3776B" w:rsidRPr="00A3776B" w:rsidRDefault="00A3776B" w:rsidP="00073FAF">
      <w:pPr>
        <w:numPr>
          <w:ilvl w:val="0"/>
          <w:numId w:val="69"/>
        </w:numPr>
        <w:tabs>
          <w:tab w:val="num" w:pos="1068"/>
        </w:tabs>
        <w:ind w:left="1068"/>
        <w:jc w:val="both"/>
        <w:rPr>
          <w:sz w:val="24"/>
          <w:szCs w:val="24"/>
        </w:rPr>
      </w:pPr>
      <w:proofErr w:type="spellStart"/>
      <w:r w:rsidRPr="00A3776B">
        <w:rPr>
          <w:sz w:val="24"/>
          <w:szCs w:val="24"/>
        </w:rPr>
        <w:t>mniejszy</w:t>
      </w:r>
      <w:proofErr w:type="spellEnd"/>
      <w:r w:rsidRPr="00A3776B">
        <w:rPr>
          <w:sz w:val="24"/>
          <w:szCs w:val="24"/>
        </w:rPr>
        <w:t xml:space="preserve"> </w:t>
      </w:r>
      <w:proofErr w:type="spellStart"/>
      <w:r w:rsidRPr="00A3776B">
        <w:rPr>
          <w:sz w:val="24"/>
          <w:szCs w:val="24"/>
        </w:rPr>
        <w:t>bilans</w:t>
      </w:r>
      <w:proofErr w:type="spellEnd"/>
      <w:r w:rsidRPr="00A3776B">
        <w:rPr>
          <w:sz w:val="24"/>
          <w:szCs w:val="24"/>
        </w:rPr>
        <w:t xml:space="preserve"> </w:t>
      </w:r>
      <w:proofErr w:type="spellStart"/>
      <w:r w:rsidRPr="00A3776B">
        <w:rPr>
          <w:sz w:val="24"/>
          <w:szCs w:val="24"/>
        </w:rPr>
        <w:t>punktów</w:t>
      </w:r>
      <w:proofErr w:type="spellEnd"/>
      <w:r w:rsidRPr="00A3776B">
        <w:rPr>
          <w:sz w:val="24"/>
          <w:szCs w:val="24"/>
        </w:rPr>
        <w:t xml:space="preserve"> </w:t>
      </w:r>
      <w:proofErr w:type="spellStart"/>
      <w:r w:rsidRPr="00A3776B">
        <w:rPr>
          <w:sz w:val="24"/>
          <w:szCs w:val="24"/>
        </w:rPr>
        <w:t>straconych</w:t>
      </w:r>
      <w:proofErr w:type="spellEnd"/>
      <w:r w:rsidRPr="00A3776B">
        <w:rPr>
          <w:sz w:val="24"/>
          <w:szCs w:val="24"/>
        </w:rPr>
        <w:t>;</w:t>
      </w:r>
    </w:p>
    <w:p w:rsidR="00A3776B" w:rsidRPr="00A3776B" w:rsidRDefault="00A3776B" w:rsidP="00073FAF">
      <w:pPr>
        <w:numPr>
          <w:ilvl w:val="0"/>
          <w:numId w:val="69"/>
        </w:numPr>
        <w:tabs>
          <w:tab w:val="num" w:pos="1068"/>
        </w:tabs>
        <w:ind w:left="1068"/>
        <w:jc w:val="both"/>
        <w:rPr>
          <w:sz w:val="24"/>
          <w:szCs w:val="24"/>
        </w:rPr>
      </w:pPr>
      <w:proofErr w:type="spellStart"/>
      <w:r w:rsidRPr="00A3776B">
        <w:rPr>
          <w:sz w:val="24"/>
          <w:szCs w:val="24"/>
        </w:rPr>
        <w:t>bezpośredni</w:t>
      </w:r>
      <w:proofErr w:type="spellEnd"/>
      <w:r w:rsidRPr="00A3776B">
        <w:rPr>
          <w:sz w:val="24"/>
          <w:szCs w:val="24"/>
        </w:rPr>
        <w:t xml:space="preserve"> </w:t>
      </w:r>
      <w:proofErr w:type="spellStart"/>
      <w:r w:rsidRPr="00A3776B">
        <w:rPr>
          <w:sz w:val="24"/>
          <w:szCs w:val="24"/>
        </w:rPr>
        <w:t>mecz</w:t>
      </w:r>
      <w:proofErr w:type="spellEnd"/>
      <w:r w:rsidRPr="00A3776B">
        <w:rPr>
          <w:sz w:val="24"/>
          <w:szCs w:val="24"/>
        </w:rPr>
        <w:t>.</w:t>
      </w:r>
    </w:p>
    <w:p w:rsidR="00A3776B" w:rsidRPr="00A3776B" w:rsidRDefault="00A3776B" w:rsidP="00A3776B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A3776B" w:rsidRPr="00A3776B" w:rsidRDefault="00A3776B" w:rsidP="00A3776B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val="pl-PL"/>
        </w:rPr>
      </w:pPr>
      <w:r w:rsidRPr="00A3776B">
        <w:rPr>
          <w:sz w:val="24"/>
          <w:szCs w:val="24"/>
          <w:lang w:val="pl-PL"/>
        </w:rPr>
        <w:t>Szczegółowe zasady i przepisy gry w rugby Tag znajdują się na stronie Polskiego Związku Rugby: http://pzrugby.pl/download/35</w:t>
      </w:r>
    </w:p>
    <w:p w:rsidR="00A3776B" w:rsidRPr="00A3776B" w:rsidRDefault="00A3776B" w:rsidP="00A3776B">
      <w:pPr>
        <w:shd w:val="clear" w:color="auto" w:fill="FFFFFF"/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F3372B" w:rsidRDefault="00F3372B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D46FB8" w:rsidRPr="00A3776B" w:rsidRDefault="00D46FB8" w:rsidP="00A3776B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F3372B" w:rsidRPr="006E7CFB" w:rsidRDefault="00F3372B" w:rsidP="00F928A4">
      <w:pPr>
        <w:jc w:val="both"/>
        <w:rPr>
          <w:b/>
          <w:noProof/>
          <w:color w:val="FF0000"/>
          <w:sz w:val="24"/>
          <w:u w:val="single"/>
          <w:lang w:val="pl-PL"/>
        </w:rPr>
      </w:pPr>
    </w:p>
    <w:p w:rsidR="000B3700" w:rsidRPr="006E7CFB" w:rsidRDefault="000B3700" w:rsidP="00F95B3D">
      <w:pPr>
        <w:ind w:firstLine="708"/>
        <w:jc w:val="both"/>
        <w:rPr>
          <w:b/>
          <w:noProof/>
          <w:color w:val="FF0000"/>
          <w:sz w:val="24"/>
          <w:u w:val="single"/>
          <w:lang w:val="pl-PL"/>
        </w:rPr>
      </w:pPr>
    </w:p>
    <w:p w:rsidR="004A7929" w:rsidRPr="00F3372B" w:rsidRDefault="004A7929" w:rsidP="00F95B3D">
      <w:pPr>
        <w:ind w:firstLine="708"/>
        <w:jc w:val="both"/>
        <w:rPr>
          <w:b/>
          <w:noProof/>
          <w:color w:val="000000"/>
          <w:sz w:val="24"/>
          <w:u w:val="single"/>
          <w:lang w:val="pl-PL"/>
        </w:rPr>
      </w:pPr>
      <w:r w:rsidRPr="00F3372B">
        <w:rPr>
          <w:b/>
          <w:noProof/>
          <w:color w:val="000000"/>
          <w:sz w:val="24"/>
          <w:u w:val="single"/>
          <w:lang w:val="pl-PL"/>
        </w:rPr>
        <w:t>PRZEPISY SZCZEGÓŁOWE GIER „DUŻYCH”:</w:t>
      </w:r>
    </w:p>
    <w:p w:rsidR="004A7929" w:rsidRPr="00F3372B" w:rsidRDefault="004A7929">
      <w:pPr>
        <w:ind w:firstLine="708"/>
        <w:jc w:val="both"/>
        <w:rPr>
          <w:noProof/>
          <w:color w:val="000000"/>
          <w:sz w:val="24"/>
          <w:lang w:val="pl-PL"/>
        </w:rPr>
      </w:pPr>
    </w:p>
    <w:p w:rsidR="004A7929" w:rsidRPr="00244892" w:rsidRDefault="004A7929" w:rsidP="00D53838">
      <w:pPr>
        <w:numPr>
          <w:ilvl w:val="0"/>
          <w:numId w:val="11"/>
        </w:numPr>
        <w:jc w:val="both"/>
        <w:rPr>
          <w:b/>
          <w:noProof/>
          <w:color w:val="000000"/>
          <w:sz w:val="24"/>
          <w:lang w:val="pl-PL"/>
        </w:rPr>
      </w:pPr>
      <w:r w:rsidRPr="00244892">
        <w:rPr>
          <w:b/>
          <w:noProof/>
          <w:color w:val="000000"/>
          <w:sz w:val="24"/>
          <w:lang w:val="pl-PL"/>
        </w:rPr>
        <w:t>KOSZYKÓWKA:</w:t>
      </w:r>
    </w:p>
    <w:p w:rsidR="00F96B75" w:rsidRPr="00244892" w:rsidRDefault="00F96B75" w:rsidP="00F96B75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 w:rsidRPr="00244892">
        <w:rPr>
          <w:b/>
          <w:noProof/>
          <w:color w:val="000000"/>
          <w:sz w:val="24"/>
          <w:szCs w:val="24"/>
          <w:lang w:val="pl-PL"/>
        </w:rPr>
        <w:t xml:space="preserve">Młodzież rocznik </w:t>
      </w:r>
      <w:r w:rsidR="00F3372B" w:rsidRPr="00244892">
        <w:rPr>
          <w:b/>
          <w:noProof/>
          <w:color w:val="000000"/>
          <w:sz w:val="24"/>
          <w:szCs w:val="24"/>
          <w:lang w:val="pl-PL"/>
        </w:rPr>
        <w:t>200</w:t>
      </w:r>
      <w:r w:rsidR="0053780F">
        <w:rPr>
          <w:b/>
          <w:noProof/>
          <w:color w:val="000000"/>
          <w:sz w:val="24"/>
          <w:szCs w:val="24"/>
          <w:lang w:val="pl-PL"/>
        </w:rPr>
        <w:t>9</w:t>
      </w:r>
      <w:r w:rsidR="00F3372B" w:rsidRPr="00244892">
        <w:rPr>
          <w:b/>
          <w:noProof/>
          <w:color w:val="000000"/>
          <w:sz w:val="24"/>
          <w:szCs w:val="24"/>
          <w:lang w:val="pl-PL"/>
        </w:rPr>
        <w:t>-20</w:t>
      </w:r>
      <w:r w:rsidR="0053780F">
        <w:rPr>
          <w:b/>
          <w:noProof/>
          <w:color w:val="000000"/>
          <w:sz w:val="24"/>
          <w:szCs w:val="24"/>
          <w:lang w:val="pl-PL"/>
        </w:rPr>
        <w:t>10</w:t>
      </w:r>
      <w:r w:rsidRPr="00244892">
        <w:rPr>
          <w:b/>
          <w:noProof/>
          <w:color w:val="000000"/>
          <w:sz w:val="24"/>
          <w:szCs w:val="24"/>
          <w:lang w:val="pl-PL"/>
        </w:rPr>
        <w:t xml:space="preserve"> ( dziewczęta i chłopcy) </w:t>
      </w:r>
    </w:p>
    <w:p w:rsidR="00F96B75" w:rsidRPr="00244892" w:rsidRDefault="00F96B75" w:rsidP="00F96B75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 w:rsidRPr="00244892">
        <w:rPr>
          <w:b/>
          <w:noProof/>
          <w:color w:val="000000"/>
          <w:sz w:val="24"/>
          <w:szCs w:val="24"/>
          <w:lang w:val="pl-PL"/>
        </w:rPr>
        <w:t xml:space="preserve">Licealiada – </w:t>
      </w:r>
      <w:r w:rsidR="00F3372B" w:rsidRPr="00244892">
        <w:rPr>
          <w:b/>
          <w:noProof/>
          <w:color w:val="000000"/>
          <w:sz w:val="24"/>
          <w:szCs w:val="24"/>
          <w:lang w:val="pl-PL"/>
        </w:rPr>
        <w:t>rocznik 200</w:t>
      </w:r>
      <w:r w:rsidR="0053780F">
        <w:rPr>
          <w:b/>
          <w:noProof/>
          <w:color w:val="000000"/>
          <w:sz w:val="24"/>
          <w:szCs w:val="24"/>
          <w:lang w:val="pl-PL"/>
        </w:rPr>
        <w:t>4</w:t>
      </w:r>
      <w:r w:rsidR="003F0889" w:rsidRPr="00244892">
        <w:rPr>
          <w:b/>
          <w:noProof/>
          <w:color w:val="000000"/>
          <w:sz w:val="24"/>
          <w:szCs w:val="24"/>
          <w:lang w:val="pl-PL"/>
        </w:rPr>
        <w:t xml:space="preserve"> i młodsi</w:t>
      </w:r>
      <w:r w:rsidRPr="00244892">
        <w:rPr>
          <w:b/>
          <w:noProof/>
          <w:color w:val="000000"/>
          <w:sz w:val="24"/>
          <w:szCs w:val="24"/>
          <w:lang w:val="pl-PL"/>
        </w:rPr>
        <w:t xml:space="preserve"> ( dziewczęta i chłopcy)</w:t>
      </w:r>
    </w:p>
    <w:p w:rsidR="00F96B75" w:rsidRPr="00244892" w:rsidRDefault="00F96B75" w:rsidP="00F96B75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:rsidR="00971950" w:rsidRPr="00244892" w:rsidRDefault="00971950" w:rsidP="00971950">
      <w:pPr>
        <w:jc w:val="both"/>
        <w:rPr>
          <w:b/>
          <w:noProof/>
          <w:color w:val="000000"/>
          <w:sz w:val="24"/>
          <w:lang w:val="pl-PL"/>
        </w:rPr>
      </w:pPr>
    </w:p>
    <w:p w:rsidR="00971950" w:rsidRPr="00244892" w:rsidRDefault="00971950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244892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244892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244892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244892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971950" w:rsidRPr="00244892" w:rsidRDefault="00971950" w:rsidP="00971950">
      <w:pPr>
        <w:jc w:val="both"/>
        <w:rPr>
          <w:b/>
          <w:noProof/>
          <w:color w:val="000000"/>
          <w:sz w:val="24"/>
          <w:lang w:val="pl-PL"/>
        </w:rPr>
      </w:pPr>
    </w:p>
    <w:p w:rsidR="004A7929" w:rsidRPr="00244892" w:rsidRDefault="004A7929">
      <w:pPr>
        <w:jc w:val="both"/>
        <w:rPr>
          <w:noProof/>
          <w:color w:val="000000"/>
          <w:sz w:val="24"/>
          <w:lang w:val="pl-PL"/>
        </w:rPr>
      </w:pPr>
    </w:p>
    <w:p w:rsidR="00FE2BD7" w:rsidRPr="00244892" w:rsidRDefault="00FE2BD7" w:rsidP="00FE2BD7">
      <w:pPr>
        <w:pStyle w:val="Nagwek6"/>
        <w:spacing w:before="120"/>
        <w:jc w:val="both"/>
        <w:rPr>
          <w:noProof/>
          <w:color w:val="000000"/>
          <w:sz w:val="24"/>
          <w:szCs w:val="24"/>
        </w:rPr>
      </w:pPr>
      <w:r w:rsidRPr="00244892">
        <w:rPr>
          <w:noProof/>
          <w:color w:val="000000"/>
          <w:sz w:val="24"/>
          <w:szCs w:val="24"/>
        </w:rPr>
        <w:t>1. Uczestnictwo</w:t>
      </w:r>
    </w:p>
    <w:p w:rsidR="00EE4B5F" w:rsidRPr="00244892" w:rsidRDefault="00FE2BD7" w:rsidP="00FE2BD7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- drużynę stanowią uczniowie  </w:t>
      </w:r>
      <w:r w:rsidR="00DF2805" w:rsidRPr="00244892">
        <w:rPr>
          <w:noProof/>
          <w:color w:val="000000"/>
          <w:sz w:val="24"/>
          <w:szCs w:val="24"/>
          <w:lang w:val="pl-PL"/>
        </w:rPr>
        <w:t>jednej szkoły</w:t>
      </w:r>
    </w:p>
    <w:p w:rsidR="00FE2BD7" w:rsidRPr="00244892" w:rsidRDefault="00EE4B5F" w:rsidP="00FE2BD7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  młodzież -</w:t>
      </w:r>
      <w:r w:rsidR="00A75B8F" w:rsidRPr="00244892">
        <w:rPr>
          <w:noProof/>
          <w:color w:val="000000"/>
          <w:sz w:val="24"/>
          <w:szCs w:val="24"/>
          <w:lang w:val="pl-PL"/>
        </w:rPr>
        <w:t xml:space="preserve"> rocznik </w:t>
      </w:r>
      <w:r w:rsidR="00F3372B" w:rsidRPr="00244892">
        <w:rPr>
          <w:noProof/>
          <w:color w:val="000000"/>
          <w:sz w:val="24"/>
          <w:szCs w:val="24"/>
          <w:lang w:val="pl-PL"/>
        </w:rPr>
        <w:t>200</w:t>
      </w:r>
      <w:r w:rsidR="00AE14F1">
        <w:rPr>
          <w:noProof/>
          <w:color w:val="000000"/>
          <w:sz w:val="24"/>
          <w:szCs w:val="24"/>
          <w:lang w:val="pl-PL"/>
        </w:rPr>
        <w:t>9</w:t>
      </w:r>
      <w:r w:rsidR="00F3372B" w:rsidRPr="00244892">
        <w:rPr>
          <w:noProof/>
          <w:color w:val="000000"/>
          <w:sz w:val="24"/>
          <w:szCs w:val="24"/>
          <w:lang w:val="pl-PL"/>
        </w:rPr>
        <w:t>-20</w:t>
      </w:r>
      <w:r w:rsidR="00AE14F1">
        <w:rPr>
          <w:noProof/>
          <w:color w:val="000000"/>
          <w:sz w:val="24"/>
          <w:szCs w:val="24"/>
          <w:lang w:val="pl-PL"/>
        </w:rPr>
        <w:t>10</w:t>
      </w:r>
    </w:p>
    <w:p w:rsidR="00F96B75" w:rsidRPr="00244892" w:rsidRDefault="00F96B75" w:rsidP="00FE2BD7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244892">
        <w:rPr>
          <w:noProof/>
          <w:color w:val="000000"/>
          <w:sz w:val="24"/>
          <w:szCs w:val="24"/>
          <w:lang w:val="pl-PL"/>
        </w:rPr>
        <w:t xml:space="preserve">  licealiada – rocznik </w:t>
      </w:r>
      <w:r w:rsidR="00F3372B" w:rsidRPr="00244892">
        <w:rPr>
          <w:noProof/>
          <w:color w:val="000000"/>
          <w:sz w:val="24"/>
          <w:szCs w:val="24"/>
          <w:lang w:val="pl-PL"/>
        </w:rPr>
        <w:t>200</w:t>
      </w:r>
      <w:r w:rsidR="00AE14F1">
        <w:rPr>
          <w:noProof/>
          <w:color w:val="000000"/>
          <w:sz w:val="24"/>
          <w:szCs w:val="24"/>
          <w:lang w:val="pl-PL"/>
        </w:rPr>
        <w:t>4</w:t>
      </w:r>
      <w:r w:rsidRPr="00244892">
        <w:rPr>
          <w:noProof/>
          <w:color w:val="000000"/>
          <w:sz w:val="24"/>
          <w:szCs w:val="24"/>
          <w:lang w:val="pl-PL"/>
        </w:rPr>
        <w:t xml:space="preserve"> i młodsi</w:t>
      </w:r>
    </w:p>
    <w:p w:rsidR="00FE2BD7" w:rsidRPr="00F3372B" w:rsidRDefault="00FE2BD7" w:rsidP="00FE2BD7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 xml:space="preserve">- zespół liczy </w:t>
      </w:r>
      <w:r w:rsidR="00AE14F1">
        <w:rPr>
          <w:noProof/>
          <w:color w:val="000000"/>
          <w:sz w:val="24"/>
          <w:szCs w:val="24"/>
          <w:lang w:val="pl-PL"/>
        </w:rPr>
        <w:t>maksymalnie</w:t>
      </w:r>
      <w:r w:rsidRPr="00F3372B">
        <w:rPr>
          <w:noProof/>
          <w:color w:val="000000"/>
          <w:sz w:val="24"/>
          <w:szCs w:val="24"/>
          <w:lang w:val="pl-PL"/>
        </w:rPr>
        <w:t>- 12 zawodników.</w:t>
      </w:r>
    </w:p>
    <w:p w:rsidR="00F928A4" w:rsidRPr="00F3372B" w:rsidRDefault="00F928A4" w:rsidP="00F928A4">
      <w:pPr>
        <w:pStyle w:val="Tekstpodstawowy"/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- zawody rozgrywane są oddzielnie dla dziewcząt i chłopców.</w:t>
      </w:r>
    </w:p>
    <w:p w:rsidR="00F928A4" w:rsidRPr="00F3372B" w:rsidRDefault="00F928A4" w:rsidP="00FE2BD7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</w:p>
    <w:p w:rsidR="00FE2BD7" w:rsidRPr="00F3372B" w:rsidRDefault="00FE2BD7" w:rsidP="00FE2BD7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</w:p>
    <w:p w:rsidR="00FE2BD7" w:rsidRPr="00F3372B" w:rsidRDefault="00FE2BD7" w:rsidP="00FE2BD7">
      <w:p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F3372B">
        <w:rPr>
          <w:b/>
          <w:bCs/>
          <w:noProof/>
          <w:color w:val="000000"/>
          <w:sz w:val="24"/>
          <w:szCs w:val="24"/>
          <w:lang w:val="pl-PL"/>
        </w:rPr>
        <w:t>2.Przepisy gry</w:t>
      </w:r>
    </w:p>
    <w:p w:rsidR="00FE2BD7" w:rsidRPr="00F3372B" w:rsidRDefault="00FE2BD7" w:rsidP="00D53838">
      <w:pPr>
        <w:pStyle w:val="Akapitzlist"/>
        <w:numPr>
          <w:ilvl w:val="0"/>
          <w:numId w:val="38"/>
        </w:numPr>
        <w:jc w:val="both"/>
        <w:rPr>
          <w:noProof/>
          <w:color w:val="000000"/>
        </w:rPr>
      </w:pPr>
      <w:r w:rsidRPr="00F3372B">
        <w:rPr>
          <w:noProof/>
          <w:color w:val="000000"/>
        </w:rPr>
        <w:t>czas gry: 4 x 10 minut z przerwami między I i II kwartą 2 min., a między II i III kwartą 10 min., a między III i IV 2 minuty.</w:t>
      </w:r>
    </w:p>
    <w:p w:rsidR="00FE2BD7" w:rsidRPr="00F3372B" w:rsidRDefault="00FE2BD7" w:rsidP="00D53838">
      <w:pPr>
        <w:pStyle w:val="Akapitzlist"/>
        <w:numPr>
          <w:ilvl w:val="0"/>
          <w:numId w:val="38"/>
        </w:numPr>
        <w:jc w:val="both"/>
        <w:rPr>
          <w:noProof/>
          <w:color w:val="000000"/>
        </w:rPr>
      </w:pPr>
      <w:r w:rsidRPr="00F3372B">
        <w:rPr>
          <w:noProof/>
          <w:color w:val="000000"/>
        </w:rPr>
        <w:t>w razie remisu zarządza się 5 minutowe dogrywki.</w:t>
      </w:r>
    </w:p>
    <w:p w:rsidR="00FE2BD7" w:rsidRPr="00F3372B" w:rsidRDefault="00FE2BD7" w:rsidP="00D53838">
      <w:pPr>
        <w:pStyle w:val="Akapitzlist"/>
        <w:numPr>
          <w:ilvl w:val="0"/>
          <w:numId w:val="38"/>
        </w:numPr>
        <w:jc w:val="both"/>
        <w:rPr>
          <w:noProof/>
          <w:color w:val="000000"/>
        </w:rPr>
      </w:pPr>
      <w:r w:rsidRPr="00F3372B">
        <w:rPr>
          <w:noProof/>
          <w:color w:val="000000"/>
        </w:rPr>
        <w:t>czas akcji – 24 sekundy. Piłkę trzeba wprowadzić na pole przeciwnika w ciągu 8 sekund.</w:t>
      </w:r>
    </w:p>
    <w:p w:rsidR="00FE2BD7" w:rsidRPr="00F3372B" w:rsidRDefault="00FE2BD7" w:rsidP="00D53838">
      <w:pPr>
        <w:pStyle w:val="Akapitzlist"/>
        <w:numPr>
          <w:ilvl w:val="0"/>
          <w:numId w:val="38"/>
        </w:numPr>
        <w:jc w:val="both"/>
        <w:rPr>
          <w:strike/>
          <w:noProof/>
          <w:color w:val="000000"/>
        </w:rPr>
      </w:pPr>
      <w:r w:rsidRPr="00F3372B">
        <w:rPr>
          <w:noProof/>
          <w:color w:val="000000"/>
        </w:rPr>
        <w:t xml:space="preserve">nowe 14 sekund zostają przyznane, gdy piłka dotyka obręczy po zbiórce w ataku. </w:t>
      </w:r>
      <w:bookmarkStart w:id="9" w:name="_GoBack"/>
      <w:bookmarkEnd w:id="9"/>
    </w:p>
    <w:p w:rsidR="00FE2BD7" w:rsidRPr="00F3372B" w:rsidRDefault="00FE2BD7" w:rsidP="00D53838">
      <w:pPr>
        <w:pStyle w:val="Akapitzlist"/>
        <w:numPr>
          <w:ilvl w:val="0"/>
          <w:numId w:val="38"/>
        </w:numPr>
        <w:jc w:val="both"/>
        <w:rPr>
          <w:noProof/>
          <w:color w:val="000000"/>
        </w:rPr>
      </w:pPr>
      <w:r w:rsidRPr="00F3372B">
        <w:rPr>
          <w:noProof/>
          <w:color w:val="000000"/>
        </w:rPr>
        <w:t>rzuty wolne są wykonywane za każdy faul obrońców po czwartym faulu drużyny w każdej kwarcie</w:t>
      </w:r>
    </w:p>
    <w:p w:rsidR="00FE2BD7" w:rsidRPr="00F3372B" w:rsidRDefault="00FE2BD7" w:rsidP="00D53838">
      <w:pPr>
        <w:pStyle w:val="Akapitzlist"/>
        <w:numPr>
          <w:ilvl w:val="0"/>
          <w:numId w:val="38"/>
        </w:numPr>
        <w:jc w:val="both"/>
        <w:rPr>
          <w:noProof/>
          <w:color w:val="000000"/>
        </w:rPr>
      </w:pPr>
      <w:r w:rsidRPr="00F3372B">
        <w:rPr>
          <w:noProof/>
          <w:color w:val="000000"/>
        </w:rPr>
        <w:t>w każdej kwarcie zespół ma prawo do 1-minutowej przerwy. W czwartej kwarcie dodatkowo jeszcze jedną.</w:t>
      </w:r>
    </w:p>
    <w:p w:rsidR="00FE2BD7" w:rsidRPr="00F3372B" w:rsidRDefault="00FE2BD7" w:rsidP="00D53838">
      <w:pPr>
        <w:pStyle w:val="BodyText21"/>
        <w:numPr>
          <w:ilvl w:val="0"/>
          <w:numId w:val="38"/>
        </w:numPr>
        <w:rPr>
          <w:noProof/>
          <w:color w:val="000000"/>
          <w:sz w:val="24"/>
          <w:szCs w:val="24"/>
        </w:rPr>
      </w:pPr>
      <w:r w:rsidRPr="00F3372B">
        <w:rPr>
          <w:noProof/>
          <w:color w:val="000000"/>
          <w:sz w:val="24"/>
          <w:szCs w:val="24"/>
        </w:rPr>
        <w:t>rozgrywki dziewcząt odbywać się będą  piłką nr 6, chłopców piłka nr 7</w:t>
      </w:r>
    </w:p>
    <w:p w:rsidR="00FE2BD7" w:rsidRPr="00F3372B" w:rsidRDefault="00FE2BD7" w:rsidP="00FE2BD7">
      <w:pPr>
        <w:pStyle w:val="BodyText21"/>
        <w:numPr>
          <w:ilvl w:val="12"/>
          <w:numId w:val="0"/>
        </w:numPr>
        <w:rPr>
          <w:noProof/>
          <w:color w:val="000000"/>
          <w:sz w:val="24"/>
          <w:szCs w:val="24"/>
        </w:rPr>
      </w:pPr>
    </w:p>
    <w:p w:rsidR="002E1C76" w:rsidRPr="00F3372B" w:rsidRDefault="002E1C76" w:rsidP="002E1C76">
      <w:pPr>
        <w:rPr>
          <w:noProof/>
          <w:color w:val="000000"/>
          <w:sz w:val="24"/>
          <w:szCs w:val="24"/>
          <w:lang w:val="pl-PL"/>
        </w:rPr>
      </w:pPr>
      <w:r w:rsidRPr="00F3372B">
        <w:rPr>
          <w:rStyle w:val="Pogrubienie"/>
          <w:b w:val="0"/>
          <w:bCs w:val="0"/>
          <w:noProof/>
          <w:color w:val="000000"/>
          <w:sz w:val="24"/>
          <w:szCs w:val="24"/>
          <w:lang w:val="pl-PL"/>
        </w:rPr>
        <w:t>3.</w:t>
      </w:r>
      <w:r w:rsidRPr="00F3372B">
        <w:rPr>
          <w:rStyle w:val="Pogrubienie"/>
          <w:noProof/>
          <w:color w:val="000000"/>
          <w:sz w:val="24"/>
          <w:szCs w:val="24"/>
          <w:lang w:val="pl-PL"/>
        </w:rPr>
        <w:t xml:space="preserve"> Punktacja</w:t>
      </w:r>
      <w:r w:rsidRPr="00F3372B">
        <w:rPr>
          <w:noProof/>
          <w:color w:val="000000"/>
          <w:sz w:val="24"/>
          <w:szCs w:val="24"/>
          <w:lang w:val="pl-PL"/>
        </w:rPr>
        <w:br/>
        <w:t>Za wygrane spotkanie drużyna otrzymuje 2 punkty, za przegrane 1 punkt, za walkower 0 punktów.</w:t>
      </w:r>
      <w:r w:rsidRPr="00F3372B">
        <w:rPr>
          <w:noProof/>
          <w:color w:val="000000"/>
          <w:sz w:val="24"/>
          <w:szCs w:val="24"/>
          <w:lang w:val="pl-PL"/>
        </w:rPr>
        <w:br/>
        <w:t>O kolejności zespołów decydują kolejno:</w:t>
      </w:r>
      <w:r w:rsidRPr="00F3372B">
        <w:rPr>
          <w:noProof/>
          <w:color w:val="000000"/>
          <w:sz w:val="24"/>
          <w:szCs w:val="24"/>
          <w:lang w:val="pl-PL"/>
        </w:rPr>
        <w:br/>
        <w:t>1.  większa liczba zdobytych punktów</w:t>
      </w:r>
      <w:r w:rsidRPr="00F3372B">
        <w:rPr>
          <w:noProof/>
          <w:color w:val="000000"/>
          <w:sz w:val="24"/>
          <w:szCs w:val="24"/>
          <w:lang w:val="pl-PL"/>
        </w:rPr>
        <w:br/>
        <w:t>2.  jeżeli dwie (2) lub więcej drużyn ma równą liczbę punktów po rozegraniu wszystkich meczów w danej grupie, to o kolejności miejsc decyduje (-ą) wynik (-i) meczu (-ów) pomiędzy tymi druż</w:t>
      </w:r>
      <w:hyperlink r:id="rId11" w:tgtFrame="_blank" w:history="1">
        <w:r w:rsidRPr="00F3372B">
          <w:rPr>
            <w:rStyle w:val="Hipercze"/>
            <w:noProof/>
            <w:color w:val="000000"/>
            <w:sz w:val="24"/>
            <w:szCs w:val="24"/>
            <w:lang w:val="pl-PL"/>
          </w:rPr>
          <w:t>y</w:t>
        </w:r>
      </w:hyperlink>
      <w:r w:rsidRPr="00F3372B">
        <w:rPr>
          <w:noProof/>
          <w:color w:val="000000"/>
          <w:sz w:val="24"/>
          <w:szCs w:val="24"/>
          <w:lang w:val="pl-PL"/>
        </w:rPr>
        <w:t xml:space="preserve">nami.  Jeżeli liczba punktów w meczach pomiędzy tymi drużynami wciąż jest taka sama, klasyfikację ustala się według poniższych zasad, w następującej kolejności: </w:t>
      </w:r>
      <w:r w:rsidRPr="00F3372B">
        <w:rPr>
          <w:noProof/>
          <w:color w:val="000000"/>
          <w:sz w:val="24"/>
          <w:szCs w:val="24"/>
          <w:lang w:val="pl-PL"/>
        </w:rPr>
        <w:br/>
        <w:t>a.    decyduje większa różnica koszy zdobytych do straconych w meczach pomiędzy zainteresowanymi drużynami.</w:t>
      </w:r>
      <w:r w:rsidRPr="00F3372B">
        <w:rPr>
          <w:noProof/>
          <w:color w:val="000000"/>
          <w:sz w:val="24"/>
          <w:szCs w:val="24"/>
          <w:lang w:val="pl-PL"/>
        </w:rPr>
        <w:br/>
        <w:t>b.    decyduje większa liczba koszy zdobytych w meczach pomiędzy zainteresowanymi  drużynami.</w:t>
      </w:r>
      <w:r w:rsidRPr="00F3372B">
        <w:rPr>
          <w:noProof/>
          <w:color w:val="000000"/>
          <w:sz w:val="24"/>
          <w:szCs w:val="24"/>
          <w:lang w:val="pl-PL"/>
        </w:rPr>
        <w:br/>
        <w:t>c.    decyduje większa różnica koszy zdobytych do straconych we wszystkich meczach w danej grupie.</w:t>
      </w:r>
      <w:r w:rsidRPr="00F3372B">
        <w:rPr>
          <w:noProof/>
          <w:color w:val="000000"/>
          <w:sz w:val="24"/>
          <w:szCs w:val="24"/>
          <w:lang w:val="pl-PL"/>
        </w:rPr>
        <w:br/>
        <w:t>d.    decyduje większa liczba koszy zdobytych we wszystkich meczach w danej grupie.</w:t>
      </w:r>
    </w:p>
    <w:p w:rsidR="002E1C76" w:rsidRPr="00F3372B" w:rsidRDefault="002E1C76" w:rsidP="002E1C76">
      <w:pPr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Jeżeli powyższe zasady w dalszym ciągu nie dają rozstrzygnięcia, klasyfikację końcową ustala się w drodze losowania.</w:t>
      </w:r>
    </w:p>
    <w:p w:rsidR="002E1C76" w:rsidRDefault="002E1C76" w:rsidP="00D53838">
      <w:pPr>
        <w:numPr>
          <w:ilvl w:val="0"/>
          <w:numId w:val="15"/>
        </w:numPr>
        <w:rPr>
          <w:noProof/>
          <w:color w:val="000000"/>
          <w:sz w:val="24"/>
          <w:szCs w:val="24"/>
          <w:lang w:val="pl-PL"/>
        </w:rPr>
      </w:pPr>
      <w:r w:rsidRPr="00F3372B">
        <w:rPr>
          <w:noProof/>
          <w:color w:val="000000"/>
          <w:sz w:val="24"/>
          <w:szCs w:val="24"/>
          <w:lang w:val="pl-PL"/>
        </w:rPr>
        <w:t>Jeżeli jedna (1)  lub  więcej  drużyn  zostaje  sklasyfikowanych na  którymkolwiek  etapie zasad  podanych powyżej,  to  procedury  z punktu 2 stosuje się ponownie w stosunku do pozostałych  niesklasyfikowanych drużyn.</w:t>
      </w:r>
    </w:p>
    <w:p w:rsidR="00F3372B" w:rsidRDefault="00F3372B" w:rsidP="00F3372B">
      <w:pPr>
        <w:rPr>
          <w:noProof/>
          <w:color w:val="000000"/>
          <w:sz w:val="24"/>
          <w:szCs w:val="24"/>
          <w:lang w:val="pl-PL"/>
        </w:rPr>
      </w:pPr>
    </w:p>
    <w:p w:rsidR="00F3372B" w:rsidRPr="00F3372B" w:rsidRDefault="00F3372B" w:rsidP="00F3372B">
      <w:pPr>
        <w:rPr>
          <w:noProof/>
          <w:color w:val="000000"/>
          <w:sz w:val="24"/>
          <w:szCs w:val="24"/>
          <w:lang w:val="pl-PL"/>
        </w:rPr>
      </w:pPr>
    </w:p>
    <w:p w:rsidR="00F55C84" w:rsidRPr="006E7CFB" w:rsidRDefault="00F55C84" w:rsidP="00F55C84">
      <w:pPr>
        <w:rPr>
          <w:noProof/>
          <w:color w:val="FF0000"/>
          <w:sz w:val="24"/>
          <w:szCs w:val="24"/>
          <w:lang w:val="pl-PL"/>
        </w:rPr>
      </w:pPr>
    </w:p>
    <w:p w:rsidR="00F55C84" w:rsidRPr="00F3372B" w:rsidRDefault="00F55C84" w:rsidP="00D53838">
      <w:pPr>
        <w:numPr>
          <w:ilvl w:val="0"/>
          <w:numId w:val="11"/>
        </w:numPr>
        <w:rPr>
          <w:b/>
          <w:noProof/>
          <w:color w:val="000000"/>
          <w:sz w:val="24"/>
          <w:szCs w:val="24"/>
          <w:lang w:val="pl-PL"/>
        </w:rPr>
      </w:pPr>
      <w:r w:rsidRPr="00F3372B">
        <w:rPr>
          <w:b/>
          <w:noProof/>
          <w:color w:val="000000"/>
          <w:sz w:val="24"/>
          <w:szCs w:val="24"/>
          <w:lang w:val="pl-PL"/>
        </w:rPr>
        <w:lastRenderedPageBreak/>
        <w:t>KOSZYKÓWKA 3x3</w:t>
      </w:r>
    </w:p>
    <w:p w:rsidR="003F0889" w:rsidRPr="00FB4798" w:rsidRDefault="00DD47ED" w:rsidP="003F0889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 w:rsidRPr="00FB4798">
        <w:rPr>
          <w:b/>
          <w:noProof/>
          <w:color w:val="000000"/>
          <w:sz w:val="24"/>
          <w:szCs w:val="24"/>
          <w:lang w:val="pl-PL"/>
        </w:rPr>
        <w:t xml:space="preserve">Młodzież rocznik  </w:t>
      </w:r>
      <w:r w:rsidR="00F3372B" w:rsidRPr="00FB4798">
        <w:rPr>
          <w:b/>
          <w:noProof/>
          <w:color w:val="000000"/>
          <w:sz w:val="24"/>
          <w:szCs w:val="24"/>
          <w:lang w:val="pl-PL"/>
        </w:rPr>
        <w:t>200</w:t>
      </w:r>
      <w:r w:rsidR="00AE14F1">
        <w:rPr>
          <w:b/>
          <w:noProof/>
          <w:color w:val="000000"/>
          <w:sz w:val="24"/>
          <w:szCs w:val="24"/>
          <w:lang w:val="pl-PL"/>
        </w:rPr>
        <w:t>9</w:t>
      </w:r>
      <w:r w:rsidR="00630B33">
        <w:rPr>
          <w:b/>
          <w:noProof/>
          <w:color w:val="000000"/>
          <w:sz w:val="24"/>
          <w:szCs w:val="24"/>
          <w:lang w:val="pl-PL"/>
        </w:rPr>
        <w:t>-20</w:t>
      </w:r>
      <w:r w:rsidR="00AE14F1">
        <w:rPr>
          <w:b/>
          <w:noProof/>
          <w:color w:val="000000"/>
          <w:sz w:val="24"/>
          <w:szCs w:val="24"/>
          <w:lang w:val="pl-PL"/>
        </w:rPr>
        <w:t>10</w:t>
      </w:r>
      <w:r w:rsidR="003F0889" w:rsidRPr="00FB4798">
        <w:rPr>
          <w:b/>
          <w:noProof/>
          <w:color w:val="000000"/>
          <w:sz w:val="24"/>
          <w:szCs w:val="24"/>
          <w:lang w:val="pl-PL"/>
        </w:rPr>
        <w:t xml:space="preserve"> ( dziewczęta i chłopcy) </w:t>
      </w:r>
    </w:p>
    <w:p w:rsidR="003F0889" w:rsidRPr="00FB4798" w:rsidRDefault="003F0889" w:rsidP="003F0889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 w:rsidRPr="00FB4798">
        <w:rPr>
          <w:b/>
          <w:noProof/>
          <w:color w:val="000000"/>
          <w:sz w:val="24"/>
          <w:szCs w:val="24"/>
          <w:lang w:val="pl-PL"/>
        </w:rPr>
        <w:t xml:space="preserve">Licealiada – </w:t>
      </w:r>
      <w:r w:rsidR="00F3372B" w:rsidRPr="00FB4798">
        <w:rPr>
          <w:b/>
          <w:noProof/>
          <w:color w:val="000000"/>
          <w:sz w:val="24"/>
          <w:szCs w:val="24"/>
          <w:lang w:val="pl-PL"/>
        </w:rPr>
        <w:t>rocznik 200</w:t>
      </w:r>
      <w:r w:rsidR="00AE14F1">
        <w:rPr>
          <w:b/>
          <w:noProof/>
          <w:color w:val="000000"/>
          <w:sz w:val="24"/>
          <w:szCs w:val="24"/>
          <w:lang w:val="pl-PL"/>
        </w:rPr>
        <w:t>4</w:t>
      </w:r>
      <w:r w:rsidR="006D1D9C" w:rsidRPr="00FB4798">
        <w:rPr>
          <w:b/>
          <w:noProof/>
          <w:color w:val="000000"/>
          <w:sz w:val="24"/>
          <w:szCs w:val="24"/>
          <w:lang w:val="pl-PL"/>
        </w:rPr>
        <w:t xml:space="preserve"> i młodsi</w:t>
      </w:r>
      <w:r w:rsidR="00260DDF" w:rsidRPr="00FB4798">
        <w:rPr>
          <w:b/>
          <w:noProof/>
          <w:color w:val="000000"/>
          <w:sz w:val="24"/>
          <w:szCs w:val="24"/>
          <w:lang w:val="pl-PL"/>
        </w:rPr>
        <w:t xml:space="preserve"> </w:t>
      </w:r>
      <w:r w:rsidRPr="00FB4798">
        <w:rPr>
          <w:b/>
          <w:noProof/>
          <w:color w:val="000000"/>
          <w:sz w:val="24"/>
          <w:szCs w:val="24"/>
          <w:lang w:val="pl-PL"/>
        </w:rPr>
        <w:t xml:space="preserve"> ( dziewczęta i chłopcy)</w:t>
      </w:r>
    </w:p>
    <w:p w:rsidR="003F0889" w:rsidRPr="00FB4798" w:rsidRDefault="003F0889" w:rsidP="003F0889">
      <w:pPr>
        <w:ind w:left="1429"/>
        <w:rPr>
          <w:b/>
          <w:noProof/>
          <w:color w:val="000000"/>
          <w:sz w:val="24"/>
          <w:szCs w:val="24"/>
          <w:lang w:val="pl-PL"/>
        </w:rPr>
      </w:pPr>
    </w:p>
    <w:p w:rsidR="00F55C84" w:rsidRPr="00FB4798" w:rsidRDefault="00F55C84" w:rsidP="00F55C84">
      <w:pPr>
        <w:rPr>
          <w:b/>
          <w:noProof/>
          <w:color w:val="000000"/>
          <w:sz w:val="24"/>
          <w:szCs w:val="24"/>
          <w:lang w:val="pl-PL"/>
        </w:rPr>
      </w:pPr>
    </w:p>
    <w:p w:rsidR="00F55C84" w:rsidRPr="00FB4798" w:rsidRDefault="00F55C84" w:rsidP="00F55C84">
      <w:pPr>
        <w:pStyle w:val="Tekstpodstawowy"/>
        <w:spacing w:line="243" w:lineRule="exact"/>
        <w:ind w:left="498"/>
        <w:jc w:val="both"/>
        <w:rPr>
          <w:rStyle w:val="Pogrubienie"/>
          <w:noProof/>
          <w:color w:val="000000"/>
          <w:sz w:val="24"/>
          <w:szCs w:val="24"/>
          <w:lang w:val="pl-PL"/>
        </w:rPr>
      </w:pPr>
      <w:r w:rsidRPr="00FB4798">
        <w:rPr>
          <w:rStyle w:val="Pogrubienie"/>
          <w:noProof/>
          <w:color w:val="000000"/>
          <w:sz w:val="24"/>
          <w:szCs w:val="24"/>
          <w:lang w:val="pl-PL"/>
        </w:rPr>
        <w:t>Szkoły przystępujące do współzawodnictwa muszą się zarejestrować przez system rejestracji szkół  srs.szs.pl zgodnie z kalendarzami wojewódzkimi nie później niż do 30 września 2019 roku.</w:t>
      </w:r>
    </w:p>
    <w:p w:rsidR="00F55C84" w:rsidRPr="00FB4798" w:rsidRDefault="00F55C84" w:rsidP="00F55C84">
      <w:pPr>
        <w:pStyle w:val="Tekstpodstawowy"/>
        <w:spacing w:before="8"/>
        <w:rPr>
          <w:noProof/>
          <w:color w:val="000000"/>
          <w:sz w:val="19"/>
          <w:lang w:val="pl-PL"/>
        </w:rPr>
      </w:pPr>
    </w:p>
    <w:p w:rsidR="005D64E1" w:rsidRPr="00FB4798" w:rsidRDefault="005D64E1" w:rsidP="00073FAF">
      <w:pPr>
        <w:pStyle w:val="Akapitzlist"/>
        <w:widowControl w:val="0"/>
        <w:numPr>
          <w:ilvl w:val="0"/>
          <w:numId w:val="51"/>
        </w:numPr>
        <w:tabs>
          <w:tab w:val="left" w:pos="715"/>
        </w:tabs>
        <w:autoSpaceDE w:val="0"/>
        <w:autoSpaceDN w:val="0"/>
        <w:spacing w:before="1" w:line="243" w:lineRule="exact"/>
        <w:contextualSpacing w:val="0"/>
        <w:jc w:val="both"/>
        <w:rPr>
          <w:noProof/>
          <w:color w:val="000000"/>
        </w:rPr>
      </w:pPr>
      <w:r w:rsidRPr="00FB4798">
        <w:rPr>
          <w:noProof/>
          <w:color w:val="000000"/>
        </w:rPr>
        <w:t>Uczestnictwo</w:t>
      </w:r>
    </w:p>
    <w:p w:rsidR="005D64E1" w:rsidRPr="00FB4798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FB4798">
        <w:rPr>
          <w:noProof/>
          <w:color w:val="000000"/>
          <w:w w:val="95"/>
          <w:sz w:val="26"/>
          <w:szCs w:val="26"/>
          <w:lang w:val="pl-PL"/>
        </w:rPr>
        <w:t>w</w:t>
      </w:r>
      <w:r w:rsidRPr="00FB4798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zawodach</w:t>
      </w:r>
      <w:r w:rsidRPr="00FB4798">
        <w:rPr>
          <w:noProof/>
          <w:color w:val="000000"/>
          <w:spacing w:val="-9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biorą</w:t>
      </w:r>
      <w:r w:rsidRPr="00FB4798">
        <w:rPr>
          <w:noProof/>
          <w:color w:val="000000"/>
          <w:spacing w:val="-8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udział</w:t>
      </w:r>
      <w:r w:rsidRPr="00FB4798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drużyny</w:t>
      </w:r>
      <w:r w:rsidRPr="00FB4798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dziewcząt</w:t>
      </w:r>
      <w:r w:rsidRPr="00FB4798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i</w:t>
      </w:r>
      <w:r w:rsidRPr="00FB4798">
        <w:rPr>
          <w:noProof/>
          <w:color w:val="000000"/>
          <w:spacing w:val="-8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chłopców.</w:t>
      </w:r>
    </w:p>
    <w:p w:rsidR="005D64E1" w:rsidRPr="00FB4798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FB4798">
        <w:rPr>
          <w:noProof/>
          <w:color w:val="000000"/>
          <w:w w:val="95"/>
          <w:sz w:val="26"/>
          <w:szCs w:val="26"/>
          <w:lang w:val="pl-PL"/>
        </w:rPr>
        <w:t>drużynę</w:t>
      </w:r>
      <w:r w:rsidRPr="00FB4798"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stanowią</w:t>
      </w:r>
      <w:r w:rsidRPr="00FB4798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uczniowie</w:t>
      </w:r>
      <w:r w:rsidRPr="00FB4798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jednej</w:t>
      </w:r>
      <w:r w:rsidRPr="00FB4798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szkoły</w:t>
      </w:r>
      <w:r w:rsidRPr="00FB4798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rocznik</w:t>
      </w:r>
      <w:r w:rsidRPr="00FB4798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200</w:t>
      </w:r>
      <w:r w:rsidR="00AE14F1">
        <w:rPr>
          <w:noProof/>
          <w:color w:val="000000"/>
          <w:w w:val="95"/>
          <w:sz w:val="26"/>
          <w:szCs w:val="26"/>
          <w:lang w:val="pl-PL"/>
        </w:rPr>
        <w:t>9</w:t>
      </w:r>
      <w:r w:rsidR="001A22CA" w:rsidRPr="00FB4798">
        <w:rPr>
          <w:noProof/>
          <w:color w:val="000000"/>
          <w:w w:val="95"/>
          <w:sz w:val="26"/>
          <w:szCs w:val="26"/>
          <w:lang w:val="pl-PL"/>
        </w:rPr>
        <w:t>-20</w:t>
      </w:r>
      <w:r w:rsidR="00AE14F1">
        <w:rPr>
          <w:noProof/>
          <w:color w:val="000000"/>
          <w:w w:val="95"/>
          <w:sz w:val="26"/>
          <w:szCs w:val="26"/>
          <w:lang w:val="pl-PL"/>
        </w:rPr>
        <w:t>10</w:t>
      </w:r>
      <w:r w:rsidRPr="00FB4798"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– </w:t>
      </w:r>
      <w:r w:rsidR="00F3372B" w:rsidRPr="00FB4798">
        <w:rPr>
          <w:noProof/>
          <w:color w:val="000000"/>
          <w:sz w:val="26"/>
          <w:szCs w:val="26"/>
          <w:lang w:val="pl-PL"/>
        </w:rPr>
        <w:t>młodzież, 200</w:t>
      </w:r>
      <w:r w:rsidR="00AE14F1">
        <w:rPr>
          <w:noProof/>
          <w:color w:val="000000"/>
          <w:sz w:val="26"/>
          <w:szCs w:val="26"/>
          <w:lang w:val="pl-PL"/>
        </w:rPr>
        <w:t>4</w:t>
      </w:r>
      <w:r w:rsidR="006D1D9C" w:rsidRPr="00FB4798">
        <w:rPr>
          <w:noProof/>
          <w:color w:val="000000"/>
          <w:sz w:val="26"/>
          <w:szCs w:val="26"/>
          <w:lang w:val="pl-PL"/>
        </w:rPr>
        <w:t xml:space="preserve"> i młodsi</w:t>
      </w:r>
      <w:r w:rsidRPr="00FB4798">
        <w:rPr>
          <w:noProof/>
          <w:color w:val="000000"/>
          <w:sz w:val="26"/>
          <w:szCs w:val="26"/>
          <w:lang w:val="pl-PL"/>
        </w:rPr>
        <w:t xml:space="preserve"> - licealiada</w:t>
      </w:r>
    </w:p>
    <w:p w:rsidR="005D64E1" w:rsidRPr="00FB4798" w:rsidRDefault="005D64E1" w:rsidP="005D64E1">
      <w:pPr>
        <w:rPr>
          <w:noProof/>
          <w:color w:val="000000"/>
          <w:sz w:val="26"/>
          <w:szCs w:val="26"/>
          <w:lang w:val="pl-PL"/>
        </w:rPr>
      </w:pPr>
    </w:p>
    <w:p w:rsidR="005D64E1" w:rsidRPr="00FB4798" w:rsidRDefault="005D64E1" w:rsidP="005D64E1">
      <w:pPr>
        <w:rPr>
          <w:noProof/>
          <w:color w:val="000000"/>
          <w:sz w:val="26"/>
          <w:szCs w:val="26"/>
          <w:lang w:val="pl-PL"/>
        </w:rPr>
      </w:pPr>
      <w:r w:rsidRPr="00FB4798">
        <w:rPr>
          <w:noProof/>
          <w:color w:val="000000"/>
          <w:sz w:val="26"/>
          <w:szCs w:val="26"/>
          <w:lang w:val="pl-PL"/>
        </w:rPr>
        <w:t>Przepisy</w:t>
      </w:r>
      <w:r w:rsidRPr="00FB4798">
        <w:rPr>
          <w:noProof/>
          <w:color w:val="000000"/>
          <w:spacing w:val="-11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sz w:val="26"/>
          <w:szCs w:val="26"/>
          <w:lang w:val="pl-PL"/>
        </w:rPr>
        <w:t>gry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mecze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są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rozgrywane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na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boisku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do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koszykówki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3x3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jednym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koszem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(wysokość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–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3,05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m), boisko</w:t>
      </w:r>
      <w:r w:rsidRPr="008D55CE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musi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mieć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wyznaczoną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linię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rzutów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wolnych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(5,80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m),</w:t>
      </w:r>
      <w:r w:rsidRPr="008D55CE"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linię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rzutów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2</w:t>
      </w:r>
      <w:r w:rsidRPr="008D55CE"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punkty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(6,75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m) oraz „półkole bez szarży” pod koszem; można używać połowy tradycyjnego boiska do koszykówki,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drużyna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składa</w:t>
      </w:r>
      <w:r w:rsidRPr="008D55CE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4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zawodników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(3</w:t>
      </w:r>
      <w:r w:rsidRPr="008D55CE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zawodników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na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boisku</w:t>
      </w:r>
      <w:r w:rsidRPr="008D55CE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i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1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zmiennik),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trener</w:t>
      </w:r>
      <w:r w:rsidRPr="008D55CE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nie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może przebywać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obrębie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boiska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ani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komunikować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zdalnie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trybun,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rozgrywki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dziewcząt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i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chłopców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powinny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odbywać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oficjalną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piłką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do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gry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koszykówkę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3x3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 rozmiarze</w:t>
      </w:r>
      <w:r w:rsidRPr="008D55CE"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‘6,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zespół</w:t>
      </w:r>
      <w:r w:rsidRPr="008D55CE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sędziowski</w:t>
      </w:r>
      <w:r w:rsidRPr="008D55CE"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składa</w:t>
      </w:r>
      <w:r w:rsidRPr="008D55CE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</w:t>
      </w:r>
      <w:r w:rsidRPr="008D55CE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1</w:t>
      </w:r>
      <w:r w:rsidRPr="008D55CE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lub</w:t>
      </w:r>
      <w:r w:rsidRPr="008D55CE"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2</w:t>
      </w:r>
      <w:r w:rsidRPr="008D55CE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sędziów</w:t>
      </w:r>
      <w:r w:rsidRPr="008D55CE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boiskowych</w:t>
      </w:r>
      <w:r w:rsidRPr="008D55CE"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oraz</w:t>
      </w:r>
      <w:r w:rsidRPr="008D55CE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sędziów</w:t>
      </w:r>
      <w:r w:rsidRPr="008D55CE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stolikowych,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0"/>
          <w:sz w:val="26"/>
          <w:szCs w:val="26"/>
          <w:lang w:val="pl-PL"/>
        </w:rPr>
        <w:t>rzut</w:t>
      </w:r>
      <w:r w:rsidRPr="008D55CE"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monetą</w:t>
      </w:r>
      <w:r w:rsidRPr="008D55CE"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zdecyduje</w:t>
      </w:r>
      <w:r w:rsidRPr="008D55CE"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o</w:t>
      </w:r>
      <w:r w:rsidRPr="008D55CE"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tym,</w:t>
      </w:r>
      <w:r w:rsidRPr="008D55CE">
        <w:rPr>
          <w:noProof/>
          <w:color w:val="000000"/>
          <w:spacing w:val="-16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której</w:t>
      </w:r>
      <w:r w:rsidRPr="008D55CE"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drużynie</w:t>
      </w:r>
      <w:r w:rsidRPr="008D55CE"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przyznane</w:t>
      </w:r>
      <w:r w:rsidRPr="008D55CE">
        <w:rPr>
          <w:noProof/>
          <w:color w:val="000000"/>
          <w:spacing w:val="-1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zostanie</w:t>
      </w:r>
      <w:r w:rsidRPr="008D55CE"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posiadanie</w:t>
      </w:r>
      <w:r w:rsidRPr="008D55CE"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piłki</w:t>
      </w:r>
      <w:r w:rsidRPr="008D55CE">
        <w:rPr>
          <w:noProof/>
          <w:color w:val="000000"/>
          <w:spacing w:val="-1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na</w:t>
      </w:r>
      <w:r w:rsidRPr="008D55CE">
        <w:rPr>
          <w:noProof/>
          <w:color w:val="000000"/>
          <w:spacing w:val="-16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rozpoczęcie meczu,</w:t>
      </w:r>
      <w:r w:rsidRPr="008D55CE">
        <w:rPr>
          <w:noProof/>
          <w:color w:val="000000"/>
          <w:spacing w:val="-1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drużyna,</w:t>
      </w:r>
      <w:r w:rsidRPr="008D55CE">
        <w:rPr>
          <w:noProof/>
          <w:color w:val="000000"/>
          <w:spacing w:val="-1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która</w:t>
      </w:r>
      <w:r w:rsidRPr="008D55CE">
        <w:rPr>
          <w:noProof/>
          <w:color w:val="000000"/>
          <w:spacing w:val="-1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wygra</w:t>
      </w:r>
      <w:r w:rsidRPr="008D55CE">
        <w:rPr>
          <w:noProof/>
          <w:color w:val="000000"/>
          <w:spacing w:val="-1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losowanie</w:t>
      </w:r>
      <w:r w:rsidRPr="008D55CE">
        <w:rPr>
          <w:noProof/>
          <w:color w:val="000000"/>
          <w:spacing w:val="-1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ma</w:t>
      </w:r>
      <w:r w:rsidRPr="008D55CE">
        <w:rPr>
          <w:noProof/>
          <w:color w:val="000000"/>
          <w:spacing w:val="-1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prawo</w:t>
      </w:r>
      <w:r w:rsidRPr="008D55CE">
        <w:rPr>
          <w:noProof/>
          <w:color w:val="000000"/>
          <w:spacing w:val="-1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wybrać</w:t>
      </w:r>
      <w:r w:rsidRPr="008D55CE">
        <w:rPr>
          <w:noProof/>
          <w:color w:val="000000"/>
          <w:spacing w:val="-13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posiadanie</w:t>
      </w:r>
      <w:r w:rsidRPr="008D55CE">
        <w:rPr>
          <w:noProof/>
          <w:color w:val="000000"/>
          <w:spacing w:val="-1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piłki</w:t>
      </w:r>
      <w:r w:rsidRPr="008D55CE">
        <w:rPr>
          <w:noProof/>
          <w:color w:val="000000"/>
          <w:spacing w:val="-1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na</w:t>
      </w:r>
      <w:r w:rsidRPr="008D55CE">
        <w:rPr>
          <w:noProof/>
          <w:color w:val="000000"/>
          <w:spacing w:val="-1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rozpoczęcie</w:t>
      </w:r>
      <w:r w:rsidRPr="008D55CE">
        <w:rPr>
          <w:noProof/>
          <w:color w:val="000000"/>
          <w:spacing w:val="-1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 xml:space="preserve">meczu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lub przed rozpoczęciem ewentualnej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dogrywki,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0"/>
          <w:sz w:val="26"/>
          <w:szCs w:val="26"/>
          <w:lang w:val="pl-PL"/>
        </w:rPr>
        <w:t>czas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gry</w:t>
      </w:r>
      <w:r w:rsidRPr="008D55CE"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wynosi</w:t>
      </w:r>
      <w:r w:rsidRPr="008D55CE"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10</w:t>
      </w:r>
      <w:r w:rsidRPr="008D55CE"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minut,</w:t>
      </w:r>
      <w:r w:rsidRPr="008D55CE">
        <w:rPr>
          <w:noProof/>
          <w:color w:val="000000"/>
          <w:spacing w:val="-3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zegar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czasu</w:t>
      </w:r>
      <w:r w:rsidRPr="008D55CE"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gry</w:t>
      </w:r>
      <w:r w:rsidRPr="008D55CE"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będzie</w:t>
      </w:r>
      <w:r w:rsidRPr="008D55CE"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zatrzymywany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podczas</w:t>
      </w:r>
      <w:r w:rsidRPr="008D55CE"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sytuacji</w:t>
      </w:r>
      <w:r w:rsidRPr="008D55CE"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martwej</w:t>
      </w:r>
      <w:r w:rsidRPr="008D55CE">
        <w:rPr>
          <w:noProof/>
          <w:color w:val="000000"/>
          <w:spacing w:val="-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 xml:space="preserve">piłki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oraz podczas rzutów</w:t>
      </w:r>
      <w:r w:rsidRPr="008D55CE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wolnych,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drużyna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musi</w:t>
      </w:r>
      <w:r w:rsidRPr="008D55CE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oddać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do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kosza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</w:t>
      </w:r>
      <w:r w:rsidRPr="008D55CE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ciągu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12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sekund;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gra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na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zwłokę</w:t>
      </w:r>
      <w:r w:rsidRPr="008D55CE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lub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zaniechanie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aktywnej gry</w:t>
      </w:r>
      <w:r w:rsidRPr="008D55CE"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jest</w:t>
      </w:r>
      <w:r w:rsidRPr="008D55CE"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błędem,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jeżeli</w:t>
      </w:r>
      <w:r w:rsidRPr="008D55CE"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boisko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nie</w:t>
      </w:r>
      <w:r w:rsidRPr="008D55CE"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jest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wyposażone</w:t>
      </w:r>
      <w:r w:rsidRPr="008D55CE"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zegar</w:t>
      </w:r>
      <w:r w:rsidRPr="008D55CE"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odmierzający</w:t>
      </w:r>
      <w:r w:rsidRPr="008D55CE"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czas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do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rzutu</w:t>
      </w:r>
      <w:r w:rsidRPr="008D55CE"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i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drużyna nie stara się zakończyć akcji rzutem do kosza, sędzia udziela tej drużynie ostrzeżenia rozpoczynając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odliczanie</w:t>
      </w:r>
      <w:r w:rsidRPr="008D55CE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ostatnich</w:t>
      </w:r>
      <w:r w:rsidRPr="008D55CE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pięciu</w:t>
      </w:r>
      <w:r w:rsidRPr="008D55CE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(5)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sekund</w:t>
      </w:r>
      <w:r w:rsidRPr="008D55CE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akcji,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drużyna,</w:t>
      </w:r>
      <w:r w:rsidRPr="008D55CE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która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zdobędzie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jako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pierwsza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21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lub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więcej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punktów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wygrywa</w:t>
      </w:r>
      <w:r w:rsidRPr="008D55CE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mecz</w:t>
      </w:r>
      <w:r w:rsidRPr="008D55CE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przed</w:t>
      </w:r>
      <w:r w:rsidRPr="008D55CE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upływem czasu (dotyczy regulaminowego czasu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gry),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jeżeli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na</w:t>
      </w:r>
      <w:r w:rsidRPr="008D55CE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koniec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regularnego</w:t>
      </w:r>
      <w:r w:rsidRPr="008D55CE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czasu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gry</w:t>
      </w:r>
      <w:r w:rsidRPr="008D55CE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wynik</w:t>
      </w:r>
      <w:r w:rsidRPr="008D55CE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pozostaje</w:t>
      </w:r>
      <w:r w:rsidRPr="008D55CE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nierozstrzygnięty,</w:t>
      </w:r>
      <w:r w:rsidRPr="008D55CE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zostanie</w:t>
      </w:r>
      <w:r w:rsidRPr="008D55CE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rozegrana dogrywka;</w:t>
      </w:r>
      <w:r w:rsidRPr="008D55CE"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przed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rozpoczęciem</w:t>
      </w:r>
      <w:r w:rsidRPr="008D55CE"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dogrywki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będzie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miała</w:t>
      </w:r>
      <w:r w:rsidRPr="008D55CE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miejsce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jednominutowa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przerwa,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drużyna,</w:t>
      </w:r>
      <w:r w:rsidRPr="008D55CE"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która</w:t>
      </w:r>
      <w:r w:rsidRPr="008D55CE"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jako</w:t>
      </w:r>
      <w:r w:rsidRPr="008D55CE">
        <w:rPr>
          <w:noProof/>
          <w:color w:val="000000"/>
          <w:spacing w:val="-2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pierwsza</w:t>
      </w:r>
      <w:r w:rsidRPr="008D55CE">
        <w:rPr>
          <w:noProof/>
          <w:color w:val="000000"/>
          <w:spacing w:val="-2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zdobędzie</w:t>
      </w:r>
      <w:r w:rsidRPr="008D55CE">
        <w:rPr>
          <w:noProof/>
          <w:color w:val="000000"/>
          <w:spacing w:val="-2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2</w:t>
      </w:r>
      <w:r w:rsidRPr="008D55CE">
        <w:rPr>
          <w:noProof/>
          <w:color w:val="000000"/>
          <w:spacing w:val="-2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punkty</w:t>
      </w:r>
      <w:r w:rsidRPr="008D55CE">
        <w:rPr>
          <w:noProof/>
          <w:color w:val="000000"/>
          <w:spacing w:val="-2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</w:t>
      </w:r>
      <w:r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dogrywce,</w:t>
      </w:r>
      <w:r w:rsidRPr="008D55CE">
        <w:rPr>
          <w:noProof/>
          <w:color w:val="000000"/>
          <w:spacing w:val="-2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wygrywa</w:t>
      </w:r>
      <w:r w:rsidRPr="008D55CE">
        <w:rPr>
          <w:noProof/>
          <w:color w:val="000000"/>
          <w:spacing w:val="-2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mecz,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drużyna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podlega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karze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faule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drużyny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tym,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jak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popełniła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6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fauli,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faule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popełnione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 xml:space="preserve">trakcie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akcji</w:t>
      </w:r>
      <w:r w:rsidRPr="008D55CE"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rzutowej</w:t>
      </w:r>
      <w:r w:rsidRPr="008D55CE"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</w:t>
      </w:r>
      <w:r w:rsidRPr="008D55CE"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polu</w:t>
      </w:r>
      <w:r w:rsidRPr="008D55CE"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wewnątrz</w:t>
      </w:r>
      <w:r w:rsidRPr="008D55CE"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łuku</w:t>
      </w:r>
      <w:r w:rsidRPr="008D55CE"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będą</w:t>
      </w:r>
      <w:r w:rsidRPr="008D55CE"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karane</w:t>
      </w:r>
      <w:r w:rsidRPr="008D55CE"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jednym</w:t>
      </w:r>
      <w:r w:rsidRPr="008D55CE"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rzutem</w:t>
      </w:r>
      <w:r w:rsidRPr="008D55CE">
        <w:rPr>
          <w:noProof/>
          <w:color w:val="000000"/>
          <w:spacing w:val="-1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wolnym,</w:t>
      </w:r>
      <w:r w:rsidRPr="008D55CE"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a</w:t>
      </w:r>
      <w:r w:rsidRPr="008D55CE"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popełnione</w:t>
      </w:r>
      <w:r w:rsidRPr="008D55CE"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</w:t>
      </w:r>
      <w:r w:rsidRPr="008D55CE"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 xml:space="preserve">trakcie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akcji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rzutowej</w:t>
      </w:r>
      <w:r w:rsidRPr="008D55CE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</w:t>
      </w:r>
      <w:r w:rsidRPr="008D55CE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pola</w:t>
      </w:r>
      <w:r w:rsidRPr="008D55CE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łukiem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będą</w:t>
      </w:r>
      <w:r w:rsidRPr="008D55CE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karane</w:t>
      </w:r>
      <w:r w:rsidRPr="008D55CE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dwoma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rzutami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wolnymi,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faule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popełnione</w:t>
      </w:r>
      <w:r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trakcie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akcji</w:t>
      </w:r>
      <w:r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rzutowej,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której</w:t>
      </w:r>
      <w:r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piłka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wpada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do</w:t>
      </w:r>
      <w:r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kosza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rzucie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</w:t>
      </w:r>
      <w:r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gry,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karane są</w:t>
      </w:r>
      <w:r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dodatkowym</w:t>
      </w:r>
      <w:r w:rsidRPr="008D55CE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jednym</w:t>
      </w:r>
      <w:r w:rsidRPr="008D55CE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rzutem</w:t>
      </w:r>
      <w:r w:rsidRPr="008D55CE"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wolnym</w:t>
      </w:r>
      <w:r w:rsidRPr="008D55CE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lub</w:t>
      </w:r>
      <w:r w:rsidRPr="008D55CE"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dwoma</w:t>
      </w:r>
      <w:r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(gdy</w:t>
      </w:r>
      <w:r w:rsidRPr="008D55CE"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</w:t>
      </w:r>
      <w:r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był</w:t>
      </w:r>
      <w:r w:rsidRPr="008D55CE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zza</w:t>
      </w:r>
      <w:r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łuku),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siódmy,</w:t>
      </w:r>
      <w:r w:rsidRPr="008D55CE"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ósmy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i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dziewiąty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faul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drużyny</w:t>
      </w:r>
      <w:r w:rsidRPr="008D55CE"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zawsze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będzie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karany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dwoma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rzutami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wolnymi,</w:t>
      </w:r>
      <w:r w:rsidRPr="008D55CE"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kolejne faule</w:t>
      </w:r>
      <w:r w:rsidRPr="008D55CE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karane</w:t>
      </w:r>
      <w:r w:rsidRPr="008D55CE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są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dwoma</w:t>
      </w:r>
      <w:r w:rsidRPr="008D55CE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rzutami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oraz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posiadaniem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piłki,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0"/>
          <w:sz w:val="26"/>
          <w:szCs w:val="26"/>
          <w:lang w:val="pl-PL"/>
        </w:rPr>
        <w:t>nie</w:t>
      </w:r>
      <w:r w:rsidRPr="008D55CE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przyznaje</w:t>
      </w:r>
      <w:r w:rsidRPr="008D55CE"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rzutów</w:t>
      </w:r>
      <w:r w:rsidRPr="008D55CE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faul</w:t>
      </w:r>
      <w:r w:rsidRPr="008D55CE"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</w:t>
      </w:r>
      <w:r w:rsidRPr="008D55CE"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ataku,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0"/>
          <w:sz w:val="26"/>
          <w:szCs w:val="26"/>
          <w:lang w:val="pl-PL"/>
        </w:rPr>
        <w:t>zmiana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posiadania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piłki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przez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którąkolwiek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drużyn,</w:t>
      </w:r>
      <w:r w:rsidRPr="008D55CE">
        <w:rPr>
          <w:noProof/>
          <w:color w:val="000000"/>
          <w:spacing w:val="-6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następująca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po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sytuacji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martwej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piłki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(aut, faul),</w:t>
      </w:r>
      <w:r w:rsidRPr="008D55CE">
        <w:rPr>
          <w:noProof/>
          <w:color w:val="000000"/>
          <w:spacing w:val="-22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musi</w:t>
      </w:r>
      <w:r w:rsidRPr="008D55CE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rozpocząć</w:t>
      </w:r>
      <w:r w:rsidRPr="008D55CE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wymianą</w:t>
      </w:r>
      <w:r w:rsidRPr="008D55CE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piłki</w:t>
      </w:r>
      <w:r w:rsidRPr="008D55CE"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(pomiędzy</w:t>
      </w:r>
      <w:r w:rsidRPr="008D55CE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zawodnikami</w:t>
      </w:r>
      <w:r w:rsidRPr="008D55CE"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obrony</w:t>
      </w:r>
      <w:r w:rsidRPr="008D55CE"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oraz</w:t>
      </w:r>
      <w:r w:rsidRPr="008D55CE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ataku)</w:t>
      </w:r>
      <w:r w:rsidRPr="008D55CE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łukiem,</w:t>
      </w:r>
      <w:r w:rsidRPr="008D55CE">
        <w:rPr>
          <w:noProof/>
          <w:color w:val="000000"/>
          <w:spacing w:val="-2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 xml:space="preserve">na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szczycie boiska (tzw. check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ball),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faul</w:t>
      </w:r>
      <w:r w:rsidRPr="008D55CE">
        <w:rPr>
          <w:noProof/>
          <w:color w:val="000000"/>
          <w:spacing w:val="-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techniczny</w:t>
      </w:r>
      <w:r w:rsidRPr="008D55CE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przyznaje</w:t>
      </w:r>
      <w:r w:rsidRPr="008D55CE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jeden</w:t>
      </w:r>
      <w:r w:rsidRPr="008D55CE">
        <w:rPr>
          <w:noProof/>
          <w:color w:val="000000"/>
          <w:spacing w:val="-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</w:t>
      </w:r>
      <w:r w:rsidRPr="008D55CE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wolny,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lastRenderedPageBreak/>
        <w:t>za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faul</w:t>
      </w:r>
      <w:r w:rsidRPr="008D55CE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niesportowy</w:t>
      </w:r>
      <w:r w:rsidRPr="008D55CE">
        <w:rPr>
          <w:noProof/>
          <w:color w:val="000000"/>
          <w:spacing w:val="-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przyznaje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dwa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rzuty</w:t>
      </w:r>
      <w:r w:rsidRPr="008D55CE">
        <w:rPr>
          <w:noProof/>
          <w:color w:val="000000"/>
          <w:spacing w:val="-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wolne,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po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ostatnim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rzucie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wolnym</w:t>
      </w:r>
      <w:r w:rsidRPr="008D55CE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wynikającym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kary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faul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techniczny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lub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niesportowy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gra</w:t>
      </w:r>
      <w:r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zostanie kontynuowana</w:t>
      </w:r>
      <w:r w:rsidRPr="008D55CE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poprzez</w:t>
      </w:r>
      <w:r w:rsidRPr="008D55CE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wymianę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piłki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łukiem,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na</w:t>
      </w:r>
      <w:r w:rsidRPr="008D55CE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szczycie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boiska</w:t>
      </w:r>
      <w:r w:rsidRPr="008D55CE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(tzw.</w:t>
      </w:r>
      <w:r w:rsidRPr="008D55CE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check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ball);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w w:val="95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po</w:t>
      </w:r>
      <w:r w:rsidRPr="008D55CE">
        <w:rPr>
          <w:noProof/>
          <w:color w:val="000000"/>
          <w:spacing w:val="-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celnym</w:t>
      </w:r>
      <w:r w:rsidRPr="008D55CE"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rzucie</w:t>
      </w:r>
      <w:r w:rsidRPr="008D55CE">
        <w:rPr>
          <w:noProof/>
          <w:color w:val="000000"/>
          <w:spacing w:val="-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</w:t>
      </w:r>
      <w:r w:rsidRPr="008D55CE"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gry</w:t>
      </w:r>
      <w:r w:rsidRPr="008D55CE"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lub</w:t>
      </w:r>
      <w:r w:rsidRPr="008D55CE">
        <w:rPr>
          <w:noProof/>
          <w:color w:val="000000"/>
          <w:spacing w:val="-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ostatnim</w:t>
      </w:r>
      <w:r w:rsidRPr="008D55CE"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rzucie</w:t>
      </w:r>
      <w:r w:rsidRPr="008D55CE">
        <w:rPr>
          <w:noProof/>
          <w:color w:val="000000"/>
          <w:spacing w:val="-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wolnym</w:t>
      </w:r>
      <w:r w:rsidRPr="008D55CE">
        <w:rPr>
          <w:noProof/>
          <w:color w:val="000000"/>
          <w:spacing w:val="-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grę</w:t>
      </w:r>
      <w:r w:rsidRPr="008D55CE"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wznawia</w:t>
      </w:r>
      <w:r w:rsidRPr="008D55CE"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drużyna,</w:t>
      </w:r>
      <w:r w:rsidRPr="008D55CE"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która</w:t>
      </w:r>
      <w:r w:rsidRPr="008D55CE">
        <w:rPr>
          <w:noProof/>
          <w:color w:val="000000"/>
          <w:spacing w:val="-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nie</w:t>
      </w:r>
      <w:r w:rsidRPr="008D55CE"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zdobyła punktów,</w:t>
      </w:r>
      <w:r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poprzez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wykozłowanie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lub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podanie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piłki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do</w:t>
      </w:r>
      <w:r w:rsidRPr="008D55CE">
        <w:rPr>
          <w:noProof/>
          <w:color w:val="000000"/>
          <w:spacing w:val="-3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partnera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znajdującego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poza</w:t>
      </w:r>
      <w:r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łukiem,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0"/>
          <w:sz w:val="26"/>
          <w:szCs w:val="26"/>
          <w:lang w:val="pl-PL"/>
        </w:rPr>
        <w:t>przeciwnik</w:t>
      </w:r>
      <w:r w:rsidRPr="008D55CE">
        <w:rPr>
          <w:noProof/>
          <w:color w:val="000000"/>
          <w:spacing w:val="-6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może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bronić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podczas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wyprowadzania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lub</w:t>
      </w:r>
      <w:r w:rsidRPr="008D55CE">
        <w:rPr>
          <w:noProof/>
          <w:color w:val="000000"/>
          <w:spacing w:val="-3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podawania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piłki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łuk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(poza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„półkolem</w:t>
      </w:r>
      <w:r w:rsidRPr="008D55CE">
        <w:rPr>
          <w:noProof/>
          <w:color w:val="000000"/>
          <w:spacing w:val="-5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 xml:space="preserve">bez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szarzy”),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po</w:t>
      </w:r>
      <w:r w:rsidRPr="008D55CE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niecelnym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rzucie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gry</w:t>
      </w:r>
      <w:r w:rsidRPr="008D55CE"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lub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ostatnim</w:t>
      </w:r>
      <w:r w:rsidRPr="008D55CE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rzucie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wolnym,</w:t>
      </w:r>
      <w:r w:rsidRPr="008D55CE"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jeśli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drużyna</w:t>
      </w:r>
      <w:r w:rsidRPr="008D55CE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ataku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zbierze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piłkę,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może kontynuować</w:t>
      </w:r>
      <w:r w:rsidRPr="008D55CE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grę;</w:t>
      </w:r>
      <w:r w:rsidRPr="008D55CE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jeśli</w:t>
      </w:r>
      <w:r w:rsidRPr="008D55CE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drużyna</w:t>
      </w:r>
      <w:r w:rsidRPr="008D55CE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obrony</w:t>
      </w:r>
      <w:r w:rsidRPr="008D55CE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zbierze</w:t>
      </w:r>
      <w:r w:rsidRPr="008D55CE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piłkę</w:t>
      </w:r>
      <w:r w:rsidRPr="008D55CE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to</w:t>
      </w:r>
      <w:r w:rsidRPr="008D55CE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musi</w:t>
      </w:r>
      <w:r w:rsidRPr="008D55CE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wyprowadzić</w:t>
      </w:r>
      <w:r w:rsidRPr="008D55CE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ją</w:t>
      </w:r>
      <w:r w:rsidRPr="008D55CE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łuk,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po</w:t>
      </w:r>
      <w:r w:rsidRPr="008D55CE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przechwyceniu</w:t>
      </w:r>
      <w:r w:rsidRPr="008D55CE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lub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zablokowaniu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piłki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należy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wyprowadzić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piłkę</w:t>
      </w:r>
      <w:r w:rsidRPr="008D55CE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łuk,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w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sytuacji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rzutu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sędziowskiego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piłkę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przyznaje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drużynie</w:t>
      </w:r>
      <w:r w:rsidRPr="008D55CE">
        <w:rPr>
          <w:noProof/>
          <w:color w:val="000000"/>
          <w:spacing w:val="-1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obrony,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0"/>
          <w:sz w:val="26"/>
          <w:szCs w:val="26"/>
          <w:lang w:val="pl-PL"/>
        </w:rPr>
        <w:t xml:space="preserve">zawodnik, który popełni dwa faule niesportowe zostaje zdyskwalifikowany, drużynie przeciwnej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przyznaje</w:t>
      </w:r>
      <w:r w:rsidRPr="008D55CE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dwa</w:t>
      </w:r>
      <w:r w:rsidRPr="008D55CE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rzuty</w:t>
      </w:r>
      <w:r w:rsidRPr="008D55CE">
        <w:rPr>
          <w:noProof/>
          <w:color w:val="000000"/>
          <w:spacing w:val="-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wolne</w:t>
      </w:r>
      <w:r w:rsidRPr="008D55CE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i</w:t>
      </w:r>
      <w:r w:rsidRPr="008D55CE">
        <w:rPr>
          <w:noProof/>
          <w:color w:val="000000"/>
          <w:spacing w:val="-9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posiadanie</w:t>
      </w:r>
      <w:r w:rsidRPr="008D55CE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piłki,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0"/>
          <w:sz w:val="26"/>
          <w:szCs w:val="26"/>
          <w:lang w:val="pl-PL"/>
        </w:rPr>
        <w:t>zawodnik,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który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popełnił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dwa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(2)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faule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niesportowe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(nie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ma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zastosowania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do</w:t>
      </w:r>
      <w:r w:rsidRPr="008D55CE">
        <w:rPr>
          <w:noProof/>
          <w:color w:val="000000"/>
          <w:spacing w:val="-8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fauli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technicznych) zostanie</w:t>
      </w:r>
      <w:r w:rsidRPr="008D55CE">
        <w:rPr>
          <w:noProof/>
          <w:color w:val="000000"/>
          <w:spacing w:val="-1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zdyskwalifikowany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przez</w:t>
      </w:r>
      <w:r w:rsidRPr="008D55CE">
        <w:rPr>
          <w:noProof/>
          <w:color w:val="000000"/>
          <w:spacing w:val="-1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sędziów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udziału</w:t>
      </w:r>
      <w:r w:rsidRPr="008D55CE">
        <w:rPr>
          <w:noProof/>
          <w:color w:val="000000"/>
          <w:spacing w:val="-1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meczu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i</w:t>
      </w:r>
      <w:r w:rsidRPr="008D55CE">
        <w:rPr>
          <w:noProof/>
          <w:color w:val="000000"/>
          <w:spacing w:val="-1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może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zostać</w:t>
      </w:r>
      <w:r w:rsidRPr="008D55CE">
        <w:rPr>
          <w:noProof/>
          <w:color w:val="000000"/>
          <w:spacing w:val="-9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zdyskwalifikowany</w:t>
      </w:r>
      <w:r w:rsidRPr="008D55CE">
        <w:rPr>
          <w:noProof/>
          <w:color w:val="000000"/>
          <w:spacing w:val="-10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 xml:space="preserve">z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całego wydarzenia przez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organizatora.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zmiany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mogą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być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dokonane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przez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którąkolwiek</w:t>
      </w:r>
      <w:r w:rsidRPr="008D55CE"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drużyn,</w:t>
      </w:r>
      <w:r w:rsidRPr="008D55CE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podczas</w:t>
      </w:r>
      <w:r w:rsidRPr="008D55CE"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gdy</w:t>
      </w:r>
      <w:r w:rsidRPr="008D55CE"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piłka</w:t>
      </w:r>
      <w:r w:rsidRPr="008D55CE"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staje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27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 xml:space="preserve">martwa,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przed wymianą piłki pomiędzy zawodnikami drużyny ataku i obrony (tzw. check-ball) lub przed rzutem</w:t>
      </w:r>
      <w:r w:rsidRPr="008D55CE"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wolnym;</w:t>
      </w:r>
      <w:r w:rsidRPr="008D55CE"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zmiany</w:t>
      </w:r>
      <w:r w:rsidRPr="008D55CE"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mogą</w:t>
      </w:r>
      <w:r w:rsidRPr="008D55CE"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odbywać</w:t>
      </w:r>
      <w:r w:rsidRPr="008D55CE"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się</w:t>
      </w:r>
      <w:r w:rsidRPr="008D55CE">
        <w:rPr>
          <w:noProof/>
          <w:color w:val="000000"/>
          <w:spacing w:val="-6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jedynie</w:t>
      </w:r>
      <w:r w:rsidRPr="008D55CE"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poza</w:t>
      </w:r>
      <w:r w:rsidRPr="008D55CE"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linią</w:t>
      </w:r>
      <w:r w:rsidRPr="008D55CE"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końcową,</w:t>
      </w:r>
      <w:r w:rsidRPr="008D55CE"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naprzeciwko</w:t>
      </w:r>
      <w:r w:rsidRPr="008D55CE"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kosza</w:t>
      </w:r>
      <w:r w:rsidRPr="008D55CE">
        <w:rPr>
          <w:noProof/>
          <w:color w:val="000000"/>
          <w:spacing w:val="-6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i</w:t>
      </w:r>
      <w:r w:rsidRPr="008D55CE">
        <w:rPr>
          <w:noProof/>
          <w:color w:val="000000"/>
          <w:spacing w:val="-7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 xml:space="preserve">nie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wymagają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one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jakiegokolwiek</w:t>
      </w:r>
      <w:r w:rsidRPr="008D55CE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działania</w:t>
      </w:r>
      <w:r w:rsidRPr="008D55CE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ze</w:t>
      </w:r>
      <w:r w:rsidRPr="008D55CE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strony</w:t>
      </w:r>
      <w:r w:rsidRPr="008D55CE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sędziów,</w:t>
      </w:r>
    </w:p>
    <w:p w:rsidR="005D64E1" w:rsidRPr="008D55CE" w:rsidRDefault="005D64E1" w:rsidP="00D53838">
      <w:pPr>
        <w:numPr>
          <w:ilvl w:val="0"/>
          <w:numId w:val="39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każda drużyna ma prawo do jednej, 30-sto sekundowej, przerwy na żądanie; jakikolwiek zawodnik</w:t>
      </w:r>
      <w:r w:rsidRPr="008D55CE"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może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poprosić</w:t>
      </w:r>
      <w:r w:rsidRPr="008D55CE"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</w:t>
      </w:r>
      <w:r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przyznanie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przerwy</w:t>
      </w:r>
      <w:r w:rsidRPr="008D55CE"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na</w:t>
      </w:r>
      <w:r w:rsidRPr="008D55CE"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żądanie</w:t>
      </w:r>
      <w:r w:rsidRPr="008D55CE"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podczas</w:t>
      </w:r>
      <w:r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sytuacji</w:t>
      </w:r>
      <w:r w:rsidRPr="008D55CE"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martwej</w:t>
      </w:r>
      <w:r w:rsidRPr="008D55CE"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piłki,</w:t>
      </w:r>
    </w:p>
    <w:p w:rsidR="005D64E1" w:rsidRPr="008D55CE" w:rsidRDefault="005D64E1" w:rsidP="005D64E1">
      <w:pPr>
        <w:rPr>
          <w:noProof/>
          <w:color w:val="000000"/>
          <w:sz w:val="26"/>
          <w:szCs w:val="26"/>
          <w:lang w:val="pl-PL"/>
        </w:rPr>
      </w:pPr>
    </w:p>
    <w:p w:rsidR="005D64E1" w:rsidRPr="008D55CE" w:rsidRDefault="005D64E1" w:rsidP="005D64E1">
      <w:p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sz w:val="26"/>
          <w:szCs w:val="26"/>
          <w:lang w:val="pl-PL"/>
        </w:rPr>
        <w:t>Punktacja</w:t>
      </w:r>
    </w:p>
    <w:p w:rsidR="005D64E1" w:rsidRPr="008D55CE" w:rsidRDefault="005D64E1" w:rsidP="00D53838">
      <w:pPr>
        <w:numPr>
          <w:ilvl w:val="0"/>
          <w:numId w:val="23"/>
        </w:num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0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wygrane</w:t>
      </w:r>
      <w:r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spotkanie</w:t>
      </w:r>
      <w:r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drużyna</w:t>
      </w:r>
      <w:r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otrzymuje</w:t>
      </w:r>
      <w:r w:rsidRPr="008D55CE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2</w:t>
      </w:r>
      <w:r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punkty,</w:t>
      </w:r>
      <w:r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22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przegrane</w:t>
      </w:r>
      <w:r w:rsidRPr="008D55CE">
        <w:rPr>
          <w:noProof/>
          <w:color w:val="000000"/>
          <w:spacing w:val="-21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1</w:t>
      </w:r>
      <w:r w:rsidRPr="008D55CE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punkt,</w:t>
      </w:r>
      <w:r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za</w:t>
      </w:r>
      <w:r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walkower</w:t>
      </w:r>
      <w:r w:rsidRPr="008D55CE">
        <w:rPr>
          <w:noProof/>
          <w:color w:val="000000"/>
          <w:spacing w:val="-22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>0</w:t>
      </w:r>
      <w:r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0"/>
          <w:sz w:val="26"/>
          <w:szCs w:val="26"/>
          <w:lang w:val="pl-PL"/>
        </w:rPr>
        <w:t xml:space="preserve">punktów.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O kolejności zespołów decydują</w:t>
      </w:r>
      <w:r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8D55CE">
        <w:rPr>
          <w:noProof/>
          <w:color w:val="000000"/>
          <w:w w:val="95"/>
          <w:sz w:val="26"/>
          <w:szCs w:val="26"/>
          <w:lang w:val="pl-PL"/>
        </w:rPr>
        <w:t>kolejno:</w:t>
      </w:r>
    </w:p>
    <w:p w:rsidR="005D64E1" w:rsidRPr="008D55CE" w:rsidRDefault="003645AF" w:rsidP="003645AF">
      <w:p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1.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większa liczba zdobytych</w:t>
      </w:r>
      <w:r w:rsidR="005D64E1" w:rsidRPr="008D55CE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punktów</w:t>
      </w:r>
    </w:p>
    <w:p w:rsidR="005D64E1" w:rsidRPr="008D55CE" w:rsidRDefault="003645AF" w:rsidP="003645AF">
      <w:p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0"/>
          <w:sz w:val="26"/>
          <w:szCs w:val="26"/>
          <w:lang w:val="pl-PL"/>
        </w:rPr>
        <w:t xml:space="preserve">2.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jeżeli</w:t>
      </w:r>
      <w:r w:rsidR="005D64E1" w:rsidRPr="008D55CE"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dwie</w:t>
      </w:r>
      <w:r w:rsidR="005D64E1" w:rsidRPr="008D55CE"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(2)</w:t>
      </w:r>
      <w:r w:rsidR="005D64E1" w:rsidRPr="008D55CE"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lub</w:t>
      </w:r>
      <w:r w:rsidR="005D64E1" w:rsidRPr="008D55CE"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więcej</w:t>
      </w:r>
      <w:r w:rsidR="005D64E1" w:rsidRPr="008D55CE"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drużyn</w:t>
      </w:r>
      <w:r w:rsidR="005D64E1" w:rsidRPr="008D55CE"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ma</w:t>
      </w:r>
      <w:r w:rsidR="005D64E1" w:rsidRPr="008D55CE"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równą</w:t>
      </w:r>
      <w:r w:rsidR="005D64E1" w:rsidRPr="008D55CE"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liczbę</w:t>
      </w:r>
      <w:r w:rsidR="005D64E1" w:rsidRPr="008D55CE"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punktów</w:t>
      </w:r>
      <w:r w:rsidR="005D64E1" w:rsidRPr="008D55CE"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po</w:t>
      </w:r>
      <w:r w:rsidR="005D64E1" w:rsidRPr="008D55CE"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rozegraniu</w:t>
      </w:r>
      <w:r w:rsidR="005D64E1" w:rsidRPr="008D55CE"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wszystkich</w:t>
      </w:r>
      <w:r w:rsidR="005D64E1" w:rsidRPr="008D55CE"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meczów</w:t>
      </w:r>
      <w:r w:rsidR="005D64E1" w:rsidRPr="008D55CE">
        <w:rPr>
          <w:noProof/>
          <w:color w:val="000000"/>
          <w:spacing w:val="-19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w</w:t>
      </w:r>
      <w:r w:rsidR="005D64E1" w:rsidRPr="008D55CE">
        <w:rPr>
          <w:noProof/>
          <w:color w:val="000000"/>
          <w:spacing w:val="-18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 xml:space="preserve">danej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grupie,</w:t>
      </w:r>
      <w:r w:rsidR="005D64E1"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to</w:t>
      </w:r>
      <w:r w:rsidR="005D64E1"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o</w:t>
      </w:r>
      <w:r w:rsidR="005D64E1"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kolejności</w:t>
      </w:r>
      <w:r w:rsidR="005D64E1"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miejsc</w:t>
      </w:r>
      <w:r w:rsidR="005D64E1"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decyduje</w:t>
      </w:r>
      <w:r w:rsidR="005D64E1"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(-ą)</w:t>
      </w:r>
      <w:r w:rsidR="005D64E1"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wynik</w:t>
      </w:r>
      <w:r w:rsidR="005D64E1"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(-i)</w:t>
      </w:r>
      <w:r w:rsidR="005D64E1"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meczu</w:t>
      </w:r>
      <w:r w:rsidR="005D64E1"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(-ów)</w:t>
      </w:r>
      <w:r w:rsidR="005D64E1"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pomiędzy</w:t>
      </w:r>
      <w:r w:rsidR="005D64E1" w:rsidRPr="008D55CE">
        <w:rPr>
          <w:noProof/>
          <w:color w:val="000000"/>
          <w:spacing w:val="-41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tymi</w:t>
      </w:r>
      <w:r w:rsidR="005D64E1" w:rsidRPr="008D55CE">
        <w:rPr>
          <w:noProof/>
          <w:color w:val="000000"/>
          <w:spacing w:val="-40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druż</w:t>
      </w:r>
      <w:r w:rsidR="005D64E1" w:rsidRPr="008D55CE">
        <w:rPr>
          <w:noProof/>
          <w:color w:val="000000"/>
          <w:w w:val="95"/>
          <w:sz w:val="26"/>
          <w:szCs w:val="26"/>
          <w:u w:val="single"/>
          <w:lang w:val="pl-PL"/>
        </w:rPr>
        <w:t>y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nami.</w:t>
      </w:r>
      <w:r w:rsidR="005D64E1" w:rsidRPr="008D55CE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 xml:space="preserve">Jeżeli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liczba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punktów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w</w:t>
      </w:r>
      <w:r w:rsidR="005D64E1"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meczach</w:t>
      </w:r>
      <w:r w:rsidR="005D64E1"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pomiędzy</w:t>
      </w:r>
      <w:r w:rsidR="005D64E1" w:rsidRPr="008D55CE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tymi</w:t>
      </w:r>
      <w:r w:rsidR="005D64E1" w:rsidRPr="008D55CE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drużynami</w:t>
      </w:r>
      <w:r w:rsidR="005D64E1"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wciąż</w:t>
      </w:r>
      <w:r w:rsidR="005D64E1" w:rsidRPr="008D55CE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jest</w:t>
      </w:r>
      <w:r w:rsidR="005D64E1"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taka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sama,</w:t>
      </w:r>
      <w:r w:rsidR="005D64E1" w:rsidRPr="008D55CE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klasyfikację</w:t>
      </w:r>
      <w:r w:rsidR="005D64E1"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ustala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się</w:t>
      </w:r>
      <w:r w:rsidR="005D64E1" w:rsidRPr="008D55CE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 xml:space="preserve">według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poniższych zasad, w następującej</w:t>
      </w:r>
      <w:r w:rsidR="005D64E1"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kolejności:</w:t>
      </w:r>
    </w:p>
    <w:p w:rsidR="005D64E1" w:rsidRPr="008D55CE" w:rsidRDefault="003645AF" w:rsidP="005D64E1">
      <w:p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0"/>
          <w:sz w:val="26"/>
          <w:szCs w:val="26"/>
          <w:lang w:val="pl-PL"/>
        </w:rPr>
        <w:t xml:space="preserve">-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decyduje</w:t>
      </w:r>
      <w:r w:rsidR="005D64E1" w:rsidRPr="008D55CE">
        <w:rPr>
          <w:noProof/>
          <w:color w:val="000000"/>
          <w:spacing w:val="-30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większa</w:t>
      </w:r>
      <w:r w:rsidR="005D64E1" w:rsidRPr="008D55CE">
        <w:rPr>
          <w:noProof/>
          <w:color w:val="000000"/>
          <w:spacing w:val="-30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różnica</w:t>
      </w:r>
      <w:r w:rsidR="005D64E1" w:rsidRPr="008D55CE">
        <w:rPr>
          <w:noProof/>
          <w:color w:val="000000"/>
          <w:spacing w:val="-30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koszy</w:t>
      </w:r>
      <w:r w:rsidR="005D64E1" w:rsidRPr="008D55CE">
        <w:rPr>
          <w:noProof/>
          <w:color w:val="000000"/>
          <w:spacing w:val="-30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zdobytych</w:t>
      </w:r>
      <w:r w:rsidR="005D64E1" w:rsidRPr="008D55CE">
        <w:rPr>
          <w:noProof/>
          <w:color w:val="000000"/>
          <w:spacing w:val="-29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do</w:t>
      </w:r>
      <w:r w:rsidR="005D64E1" w:rsidRPr="008D55CE">
        <w:rPr>
          <w:noProof/>
          <w:color w:val="000000"/>
          <w:spacing w:val="-28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straconych</w:t>
      </w:r>
      <w:r w:rsidR="005D64E1" w:rsidRPr="008D55CE">
        <w:rPr>
          <w:noProof/>
          <w:color w:val="000000"/>
          <w:spacing w:val="-30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w</w:t>
      </w:r>
      <w:r w:rsidR="005D64E1" w:rsidRPr="008D55CE">
        <w:rPr>
          <w:noProof/>
          <w:color w:val="000000"/>
          <w:spacing w:val="-29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meczach</w:t>
      </w:r>
      <w:r w:rsidR="005D64E1" w:rsidRPr="008D55CE">
        <w:rPr>
          <w:noProof/>
          <w:color w:val="000000"/>
          <w:spacing w:val="-30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pomiędzy</w:t>
      </w:r>
      <w:r w:rsidR="005D64E1" w:rsidRPr="008D55CE">
        <w:rPr>
          <w:noProof/>
          <w:color w:val="000000"/>
          <w:spacing w:val="-29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 xml:space="preserve">zainteresowanymi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drużynami.</w:t>
      </w:r>
    </w:p>
    <w:p w:rsidR="005D64E1" w:rsidRPr="008D55CE" w:rsidRDefault="003645AF" w:rsidP="005D64E1">
      <w:p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 xml:space="preserve">-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decyduje</w:t>
      </w:r>
      <w:r w:rsidR="005D64E1" w:rsidRPr="008D55CE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większa</w:t>
      </w:r>
      <w:r w:rsidR="005D64E1" w:rsidRPr="008D55CE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liczba</w:t>
      </w:r>
      <w:r w:rsidR="005D64E1" w:rsidRPr="008D55CE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koszy</w:t>
      </w:r>
      <w:r w:rsidR="005D64E1"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zdobytych</w:t>
      </w:r>
      <w:r w:rsidR="005D64E1" w:rsidRPr="008D55CE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</w:t>
      </w:r>
      <w:r w:rsidR="005D64E1"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meczach</w:t>
      </w:r>
      <w:r w:rsidR="005D64E1"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pomiędzy</w:t>
      </w:r>
      <w:r w:rsidR="005D64E1" w:rsidRPr="008D55CE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zainteresowanymi</w:t>
      </w:r>
      <w:r w:rsidR="005D64E1" w:rsidRPr="008D55CE">
        <w:rPr>
          <w:noProof/>
          <w:color w:val="000000"/>
          <w:spacing w:val="4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drużynami.</w:t>
      </w:r>
    </w:p>
    <w:p w:rsidR="005D64E1" w:rsidRPr="008D55CE" w:rsidRDefault="003645AF" w:rsidP="005D64E1">
      <w:p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 xml:space="preserve">-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decyduje</w:t>
      </w:r>
      <w:r w:rsidR="005D64E1" w:rsidRPr="008D55CE"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większa</w:t>
      </w:r>
      <w:r w:rsidR="005D64E1" w:rsidRPr="008D55CE"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różnica</w:t>
      </w:r>
      <w:r w:rsidR="005D64E1" w:rsidRPr="008D55CE"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koszy</w:t>
      </w:r>
      <w:r w:rsidR="005D64E1"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zdobytych</w:t>
      </w:r>
      <w:r w:rsidR="005D64E1" w:rsidRPr="008D55CE"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do</w:t>
      </w:r>
      <w:r w:rsidR="005D64E1" w:rsidRPr="008D55CE">
        <w:rPr>
          <w:noProof/>
          <w:color w:val="000000"/>
          <w:spacing w:val="-33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straconych</w:t>
      </w:r>
      <w:r w:rsidR="005D64E1"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we</w:t>
      </w:r>
      <w:r w:rsidR="005D64E1" w:rsidRPr="008D55CE"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wszystkich</w:t>
      </w:r>
      <w:r w:rsidR="005D64E1" w:rsidRPr="008D55CE"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meczach</w:t>
      </w:r>
      <w:r w:rsidR="005D64E1"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</w:t>
      </w:r>
      <w:r w:rsidR="005D64E1" w:rsidRPr="008D55CE">
        <w:rPr>
          <w:noProof/>
          <w:color w:val="000000"/>
          <w:spacing w:val="-34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danej</w:t>
      </w:r>
      <w:r w:rsidR="005D64E1" w:rsidRPr="008D55CE">
        <w:rPr>
          <w:noProof/>
          <w:color w:val="000000"/>
          <w:spacing w:val="-35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grupie.</w:t>
      </w:r>
    </w:p>
    <w:p w:rsidR="005D64E1" w:rsidRPr="008D55CE" w:rsidRDefault="003645AF" w:rsidP="005D64E1">
      <w:p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 xml:space="preserve">-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decyduje</w:t>
      </w:r>
      <w:r w:rsidR="005D64E1"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większa</w:t>
      </w:r>
      <w:r w:rsidR="005D64E1"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liczba</w:t>
      </w:r>
      <w:r w:rsidR="005D64E1"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koszy</w:t>
      </w:r>
      <w:r w:rsidR="005D64E1"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zdobytych</w:t>
      </w:r>
      <w:r w:rsidR="005D64E1" w:rsidRPr="008D55CE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we</w:t>
      </w:r>
      <w:r w:rsidR="005D64E1"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wszystkich</w:t>
      </w:r>
      <w:r w:rsidR="005D64E1" w:rsidRPr="008D55CE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meczach</w:t>
      </w:r>
      <w:r w:rsidR="005D64E1" w:rsidRPr="008D55CE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</w:t>
      </w:r>
      <w:r w:rsidR="005D64E1" w:rsidRPr="008D55CE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danej</w:t>
      </w:r>
      <w:r w:rsidR="005D64E1"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grupie.</w:t>
      </w:r>
    </w:p>
    <w:p w:rsidR="005D64E1" w:rsidRPr="008D55CE" w:rsidRDefault="003645AF" w:rsidP="005D64E1">
      <w:p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0"/>
          <w:sz w:val="26"/>
          <w:szCs w:val="26"/>
          <w:lang w:val="pl-PL"/>
        </w:rPr>
        <w:t>3.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Jeżeli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powyższe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zasady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w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dalszym</w:t>
      </w:r>
      <w:r w:rsidR="005D64E1" w:rsidRPr="008D55CE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ciągu</w:t>
      </w:r>
      <w:r w:rsidR="005D64E1" w:rsidRPr="008D55CE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nie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dają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rozstrzygnięcia,</w:t>
      </w:r>
      <w:r w:rsidR="005D64E1" w:rsidRPr="008D55CE">
        <w:rPr>
          <w:noProof/>
          <w:color w:val="000000"/>
          <w:spacing w:val="-23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klasyfikację</w:t>
      </w:r>
      <w:r w:rsidR="005D64E1" w:rsidRPr="008D55CE">
        <w:rPr>
          <w:noProof/>
          <w:color w:val="000000"/>
          <w:spacing w:val="-24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końcową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ustala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>się</w:t>
      </w:r>
      <w:r w:rsidR="005D64E1" w:rsidRPr="008D55CE">
        <w:rPr>
          <w:noProof/>
          <w:color w:val="000000"/>
          <w:spacing w:val="-25"/>
          <w:w w:val="90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0"/>
          <w:sz w:val="26"/>
          <w:szCs w:val="26"/>
          <w:lang w:val="pl-PL"/>
        </w:rPr>
        <w:t xml:space="preserve">w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drodze</w:t>
      </w:r>
      <w:r w:rsidR="005D64E1" w:rsidRPr="008D55CE"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losowania.</w:t>
      </w:r>
    </w:p>
    <w:p w:rsidR="005D64E1" w:rsidRPr="008D55CE" w:rsidRDefault="003645AF" w:rsidP="005D64E1">
      <w:pPr>
        <w:rPr>
          <w:noProof/>
          <w:color w:val="000000"/>
          <w:sz w:val="26"/>
          <w:szCs w:val="26"/>
          <w:lang w:val="pl-PL"/>
        </w:rPr>
      </w:pPr>
      <w:r w:rsidRPr="008D55CE">
        <w:rPr>
          <w:noProof/>
          <w:color w:val="000000"/>
          <w:w w:val="95"/>
          <w:sz w:val="26"/>
          <w:szCs w:val="26"/>
          <w:lang w:val="pl-PL"/>
        </w:rPr>
        <w:t>4.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Jeżeli</w:t>
      </w:r>
      <w:r w:rsidR="005D64E1" w:rsidRPr="008D55CE"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jedna</w:t>
      </w:r>
      <w:r w:rsidR="005D64E1" w:rsidRPr="008D55CE"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(1)</w:t>
      </w:r>
      <w:r w:rsidR="005D64E1"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lub</w:t>
      </w:r>
      <w:r w:rsidR="005D64E1"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więcej</w:t>
      </w:r>
      <w:r w:rsidR="005D64E1"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drużyn</w:t>
      </w:r>
      <w:r w:rsidR="005D64E1" w:rsidRPr="008D55CE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zostaje</w:t>
      </w:r>
      <w:r w:rsidR="005D64E1" w:rsidRPr="008D55CE">
        <w:rPr>
          <w:noProof/>
          <w:color w:val="000000"/>
          <w:spacing w:val="-20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sklasyfikowanych</w:t>
      </w:r>
      <w:r w:rsidR="005D64E1" w:rsidRPr="008D55CE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na</w:t>
      </w:r>
      <w:r w:rsidR="005D64E1"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którymkolwiek</w:t>
      </w:r>
      <w:r w:rsidR="005D64E1" w:rsidRPr="008D55CE">
        <w:rPr>
          <w:noProof/>
          <w:color w:val="000000"/>
          <w:spacing w:val="-19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etapie</w:t>
      </w:r>
      <w:r w:rsidR="005D64E1" w:rsidRPr="008D55CE"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zasad podanych</w:t>
      </w:r>
      <w:r w:rsidR="005D64E1" w:rsidRPr="008D55CE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powyżej,</w:t>
      </w:r>
      <w:r w:rsidR="005D64E1" w:rsidRPr="008D55CE">
        <w:rPr>
          <w:noProof/>
          <w:color w:val="000000"/>
          <w:spacing w:val="-8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to</w:t>
      </w:r>
      <w:r w:rsidR="005D64E1" w:rsidRPr="008D55CE">
        <w:rPr>
          <w:noProof/>
          <w:color w:val="000000"/>
          <w:spacing w:val="-7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procedury</w:t>
      </w:r>
      <w:r w:rsidR="005D64E1" w:rsidRPr="008D55CE">
        <w:rPr>
          <w:noProof/>
          <w:color w:val="000000"/>
          <w:spacing w:val="-6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z</w:t>
      </w:r>
      <w:r w:rsidR="005D64E1"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punktu</w:t>
      </w:r>
      <w:r w:rsidR="005D64E1"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2</w:t>
      </w:r>
      <w:r w:rsidR="005D64E1" w:rsidRPr="008D55CE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stosuje</w:t>
      </w:r>
      <w:r w:rsidR="005D64E1"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się</w:t>
      </w:r>
      <w:r w:rsidR="005D64E1" w:rsidRPr="008D55CE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ponownie</w:t>
      </w:r>
      <w:r w:rsidR="005D64E1" w:rsidRPr="008D55CE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w</w:t>
      </w:r>
      <w:r w:rsidR="005D64E1" w:rsidRPr="008D55CE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stosunku</w:t>
      </w:r>
      <w:r w:rsidR="005D64E1" w:rsidRPr="008D55CE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do</w:t>
      </w:r>
      <w:r w:rsidR="005D64E1" w:rsidRPr="008D55CE">
        <w:rPr>
          <w:noProof/>
          <w:color w:val="000000"/>
          <w:spacing w:val="-38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pozostałych niesklasyfikowanych</w:t>
      </w:r>
      <w:r w:rsidR="005D64E1" w:rsidRPr="008D55CE">
        <w:rPr>
          <w:noProof/>
          <w:color w:val="000000"/>
          <w:spacing w:val="-5"/>
          <w:w w:val="95"/>
          <w:sz w:val="26"/>
          <w:szCs w:val="26"/>
          <w:lang w:val="pl-PL"/>
        </w:rPr>
        <w:t xml:space="preserve"> </w:t>
      </w:r>
      <w:r w:rsidR="005D64E1" w:rsidRPr="008D55CE">
        <w:rPr>
          <w:noProof/>
          <w:color w:val="000000"/>
          <w:w w:val="95"/>
          <w:sz w:val="26"/>
          <w:szCs w:val="26"/>
          <w:lang w:val="pl-PL"/>
        </w:rPr>
        <w:t>drużyn.</w:t>
      </w:r>
    </w:p>
    <w:p w:rsidR="005D64E1" w:rsidRPr="006E7CFB" w:rsidRDefault="005D64E1" w:rsidP="005D64E1">
      <w:pPr>
        <w:pStyle w:val="Tekstpodstawowy"/>
        <w:spacing w:before="8"/>
        <w:rPr>
          <w:noProof/>
          <w:color w:val="FF0000"/>
          <w:sz w:val="19"/>
          <w:lang w:val="pl-PL"/>
        </w:rPr>
      </w:pPr>
    </w:p>
    <w:p w:rsidR="00F55C84" w:rsidRDefault="00F55C84" w:rsidP="00F55C84">
      <w:pPr>
        <w:rPr>
          <w:b/>
          <w:noProof/>
          <w:color w:val="FF0000"/>
          <w:sz w:val="24"/>
          <w:szCs w:val="24"/>
          <w:lang w:val="pl-PL"/>
        </w:rPr>
      </w:pPr>
    </w:p>
    <w:p w:rsidR="00D46FB8" w:rsidRDefault="00D46FB8" w:rsidP="00F55C84">
      <w:pPr>
        <w:rPr>
          <w:b/>
          <w:noProof/>
          <w:color w:val="FF0000"/>
          <w:sz w:val="24"/>
          <w:szCs w:val="24"/>
          <w:lang w:val="pl-PL"/>
        </w:rPr>
      </w:pPr>
    </w:p>
    <w:p w:rsidR="00D46FB8" w:rsidRDefault="00D46FB8" w:rsidP="00F55C84">
      <w:pPr>
        <w:rPr>
          <w:b/>
          <w:noProof/>
          <w:color w:val="FF0000"/>
          <w:sz w:val="24"/>
          <w:szCs w:val="24"/>
          <w:lang w:val="pl-PL"/>
        </w:rPr>
      </w:pPr>
    </w:p>
    <w:p w:rsidR="00D46FB8" w:rsidRDefault="00D46FB8" w:rsidP="00F55C84">
      <w:pPr>
        <w:rPr>
          <w:b/>
          <w:noProof/>
          <w:color w:val="FF0000"/>
          <w:sz w:val="24"/>
          <w:szCs w:val="24"/>
          <w:lang w:val="pl-PL"/>
        </w:rPr>
      </w:pPr>
    </w:p>
    <w:p w:rsidR="00D46FB8" w:rsidRDefault="00D46FB8" w:rsidP="00F55C84">
      <w:pPr>
        <w:rPr>
          <w:b/>
          <w:noProof/>
          <w:color w:val="FF0000"/>
          <w:sz w:val="24"/>
          <w:szCs w:val="24"/>
          <w:lang w:val="pl-PL"/>
        </w:rPr>
      </w:pPr>
    </w:p>
    <w:p w:rsidR="00D46FB8" w:rsidRPr="006E7CFB" w:rsidRDefault="00D46FB8" w:rsidP="00F55C84">
      <w:pPr>
        <w:rPr>
          <w:b/>
          <w:noProof/>
          <w:color w:val="FF0000"/>
          <w:sz w:val="24"/>
          <w:szCs w:val="24"/>
          <w:lang w:val="pl-PL"/>
        </w:rPr>
      </w:pPr>
    </w:p>
    <w:p w:rsidR="005D64E1" w:rsidRPr="006E7CFB" w:rsidRDefault="005D64E1" w:rsidP="002E1C76">
      <w:pPr>
        <w:rPr>
          <w:rFonts w:ascii="Tahoma" w:hAnsi="Tahoma" w:cs="Tahoma"/>
          <w:noProof/>
          <w:color w:val="FF0000"/>
          <w:highlight w:val="green"/>
          <w:lang w:val="pl-PL"/>
        </w:rPr>
      </w:pPr>
    </w:p>
    <w:p w:rsidR="000332CF" w:rsidRPr="006E7CFB" w:rsidRDefault="000332CF" w:rsidP="000332CF">
      <w:pPr>
        <w:ind w:left="1429"/>
        <w:jc w:val="both"/>
        <w:rPr>
          <w:b/>
          <w:noProof/>
          <w:color w:val="FF0000"/>
          <w:sz w:val="24"/>
          <w:lang w:val="pl-PL"/>
        </w:rPr>
      </w:pPr>
    </w:p>
    <w:p w:rsidR="004A7929" w:rsidRPr="00FB4798" w:rsidRDefault="004A7929" w:rsidP="00D53838">
      <w:pPr>
        <w:numPr>
          <w:ilvl w:val="0"/>
          <w:numId w:val="11"/>
        </w:numPr>
        <w:jc w:val="both"/>
        <w:rPr>
          <w:b/>
          <w:noProof/>
          <w:color w:val="000000"/>
          <w:sz w:val="24"/>
          <w:lang w:val="pl-PL"/>
        </w:rPr>
      </w:pPr>
      <w:r w:rsidRPr="00FB4798">
        <w:rPr>
          <w:b/>
          <w:noProof/>
          <w:color w:val="000000"/>
          <w:sz w:val="24"/>
          <w:lang w:val="pl-PL"/>
        </w:rPr>
        <w:lastRenderedPageBreak/>
        <w:t>PIŁKA NOŻNA:</w:t>
      </w:r>
    </w:p>
    <w:p w:rsidR="00DD47ED" w:rsidRPr="00FB4798" w:rsidRDefault="00F3372B" w:rsidP="00DD47ED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 w:rsidRPr="00FB4798">
        <w:rPr>
          <w:b/>
          <w:noProof/>
          <w:color w:val="000000"/>
          <w:sz w:val="24"/>
          <w:szCs w:val="24"/>
          <w:lang w:val="pl-PL"/>
        </w:rPr>
        <w:t>Młodzież rocznik 200</w:t>
      </w:r>
      <w:r w:rsidR="00AE14F1">
        <w:rPr>
          <w:b/>
          <w:noProof/>
          <w:color w:val="000000"/>
          <w:sz w:val="24"/>
          <w:szCs w:val="24"/>
          <w:lang w:val="pl-PL"/>
        </w:rPr>
        <w:t>9</w:t>
      </w:r>
      <w:r w:rsidRPr="00FB4798">
        <w:rPr>
          <w:b/>
          <w:noProof/>
          <w:color w:val="000000"/>
          <w:sz w:val="24"/>
          <w:szCs w:val="24"/>
          <w:lang w:val="pl-PL"/>
        </w:rPr>
        <w:t>-20</w:t>
      </w:r>
      <w:r w:rsidR="00AE14F1">
        <w:rPr>
          <w:b/>
          <w:noProof/>
          <w:color w:val="000000"/>
          <w:sz w:val="24"/>
          <w:szCs w:val="24"/>
          <w:lang w:val="pl-PL"/>
        </w:rPr>
        <w:t>10</w:t>
      </w:r>
      <w:r w:rsidR="00DD47ED" w:rsidRPr="00FB4798">
        <w:rPr>
          <w:b/>
          <w:noProof/>
          <w:color w:val="000000"/>
          <w:sz w:val="24"/>
          <w:szCs w:val="24"/>
          <w:lang w:val="pl-PL"/>
        </w:rPr>
        <w:t xml:space="preserve"> ( dziewczęta i chłopcy) </w:t>
      </w:r>
    </w:p>
    <w:p w:rsidR="00DD47ED" w:rsidRPr="00FB4798" w:rsidRDefault="00F3372B" w:rsidP="00DD47ED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 w:rsidRPr="00FB4798">
        <w:rPr>
          <w:b/>
          <w:noProof/>
          <w:color w:val="000000"/>
          <w:sz w:val="24"/>
          <w:szCs w:val="24"/>
          <w:lang w:val="pl-PL"/>
        </w:rPr>
        <w:t>Licealiada – rocznik 200</w:t>
      </w:r>
      <w:r w:rsidR="00AE14F1">
        <w:rPr>
          <w:b/>
          <w:noProof/>
          <w:color w:val="000000"/>
          <w:sz w:val="24"/>
          <w:szCs w:val="24"/>
          <w:lang w:val="pl-PL"/>
        </w:rPr>
        <w:t>4</w:t>
      </w:r>
      <w:r w:rsidR="00DD47ED" w:rsidRPr="00FB4798">
        <w:rPr>
          <w:b/>
          <w:noProof/>
          <w:color w:val="000000"/>
          <w:sz w:val="24"/>
          <w:szCs w:val="24"/>
          <w:lang w:val="pl-PL"/>
        </w:rPr>
        <w:t xml:space="preserve"> i młodsi ( dziewczęta i chłopcy)</w:t>
      </w:r>
    </w:p>
    <w:p w:rsidR="004A7929" w:rsidRPr="00390F68" w:rsidRDefault="004A7929">
      <w:pPr>
        <w:jc w:val="both"/>
        <w:rPr>
          <w:b/>
          <w:bCs/>
          <w:noProof/>
          <w:color w:val="000000"/>
          <w:sz w:val="24"/>
          <w:szCs w:val="24"/>
          <w:lang w:val="pl-PL"/>
        </w:rPr>
      </w:pPr>
    </w:p>
    <w:p w:rsidR="00971950" w:rsidRPr="00390F68" w:rsidRDefault="00971950">
      <w:pPr>
        <w:jc w:val="both"/>
        <w:rPr>
          <w:b/>
          <w:bCs/>
          <w:noProof/>
          <w:color w:val="000000"/>
          <w:sz w:val="24"/>
          <w:szCs w:val="24"/>
          <w:lang w:val="pl-PL"/>
        </w:rPr>
      </w:pPr>
    </w:p>
    <w:p w:rsidR="00971950" w:rsidRPr="00390F68" w:rsidRDefault="00971950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390F68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390F68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390F68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390F68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4A7929" w:rsidRPr="00390F68" w:rsidRDefault="00F95B3D">
      <w:pPr>
        <w:tabs>
          <w:tab w:val="left" w:pos="1418"/>
        </w:tabs>
        <w:rPr>
          <w:b/>
          <w:bCs/>
          <w:noProof/>
          <w:color w:val="000000"/>
          <w:sz w:val="24"/>
          <w:szCs w:val="24"/>
          <w:lang w:val="pl-PL"/>
        </w:rPr>
      </w:pPr>
      <w:r w:rsidRPr="00390F68">
        <w:rPr>
          <w:b/>
          <w:bCs/>
          <w:noProof/>
          <w:color w:val="000000"/>
          <w:sz w:val="24"/>
          <w:szCs w:val="24"/>
          <w:lang w:val="pl-PL"/>
        </w:rPr>
        <w:t xml:space="preserve">          </w:t>
      </w:r>
    </w:p>
    <w:p w:rsidR="004A7929" w:rsidRPr="00390F68" w:rsidRDefault="004A7929">
      <w:pPr>
        <w:rPr>
          <w:b/>
          <w:bCs/>
          <w:noProof/>
          <w:color w:val="000000"/>
          <w:sz w:val="24"/>
          <w:szCs w:val="24"/>
          <w:lang w:val="pl-PL"/>
        </w:rPr>
      </w:pPr>
    </w:p>
    <w:p w:rsidR="004A7929" w:rsidRPr="00390F68" w:rsidRDefault="004A7929">
      <w:pPr>
        <w:ind w:firstLine="426"/>
        <w:rPr>
          <w:b/>
          <w:bCs/>
          <w:noProof/>
          <w:color w:val="000000"/>
          <w:sz w:val="24"/>
          <w:szCs w:val="24"/>
          <w:lang w:val="pl-PL"/>
        </w:rPr>
      </w:pPr>
      <w:r w:rsidRPr="00390F68">
        <w:rPr>
          <w:b/>
          <w:bCs/>
          <w:noProof/>
          <w:color w:val="000000"/>
          <w:sz w:val="24"/>
          <w:szCs w:val="24"/>
          <w:lang w:val="pl-PL"/>
        </w:rPr>
        <w:t>1.Uczestnictwo:</w:t>
      </w:r>
    </w:p>
    <w:p w:rsidR="000332CF" w:rsidRPr="00FB479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FB4798">
        <w:rPr>
          <w:bCs/>
          <w:noProof/>
          <w:color w:val="000000"/>
          <w:sz w:val="24"/>
          <w:szCs w:val="24"/>
          <w:lang w:val="pl-PL"/>
        </w:rPr>
        <w:t>Zespół liczy 10 zawodników jednej szkoły</w:t>
      </w:r>
    </w:p>
    <w:p w:rsidR="000332CF" w:rsidRPr="00FB4798" w:rsidRDefault="000332CF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FB4798">
        <w:rPr>
          <w:bCs/>
          <w:noProof/>
          <w:color w:val="000000"/>
          <w:sz w:val="24"/>
          <w:szCs w:val="24"/>
          <w:lang w:val="pl-PL"/>
        </w:rPr>
        <w:t xml:space="preserve"> rocznik </w:t>
      </w:r>
      <w:r w:rsidR="00F3372B" w:rsidRPr="00FB4798">
        <w:rPr>
          <w:bCs/>
          <w:noProof/>
          <w:color w:val="000000"/>
          <w:sz w:val="24"/>
          <w:szCs w:val="24"/>
          <w:lang w:val="pl-PL"/>
        </w:rPr>
        <w:t>200</w:t>
      </w:r>
      <w:r w:rsidR="00AE14F1">
        <w:rPr>
          <w:bCs/>
          <w:noProof/>
          <w:color w:val="000000"/>
          <w:sz w:val="24"/>
          <w:szCs w:val="24"/>
          <w:lang w:val="pl-PL"/>
        </w:rPr>
        <w:t>9</w:t>
      </w:r>
      <w:r w:rsidR="00F3372B" w:rsidRPr="00FB4798">
        <w:rPr>
          <w:bCs/>
          <w:noProof/>
          <w:color w:val="000000"/>
          <w:sz w:val="24"/>
          <w:szCs w:val="24"/>
          <w:lang w:val="pl-PL"/>
        </w:rPr>
        <w:t>-20</w:t>
      </w:r>
      <w:r w:rsidR="00AE14F1">
        <w:rPr>
          <w:bCs/>
          <w:noProof/>
          <w:color w:val="000000"/>
          <w:sz w:val="24"/>
          <w:szCs w:val="24"/>
          <w:lang w:val="pl-PL"/>
        </w:rPr>
        <w:t>10</w:t>
      </w:r>
      <w:r w:rsidR="004A7929" w:rsidRPr="00FB4798">
        <w:rPr>
          <w:bCs/>
          <w:noProof/>
          <w:color w:val="000000"/>
          <w:sz w:val="24"/>
          <w:szCs w:val="24"/>
          <w:lang w:val="pl-PL"/>
        </w:rPr>
        <w:t xml:space="preserve"> </w:t>
      </w:r>
      <w:r w:rsidRPr="00FB4798">
        <w:rPr>
          <w:bCs/>
          <w:noProof/>
          <w:color w:val="000000"/>
          <w:sz w:val="24"/>
          <w:szCs w:val="24"/>
          <w:lang w:val="pl-PL"/>
        </w:rPr>
        <w:t>– młodzież</w:t>
      </w:r>
    </w:p>
    <w:p w:rsidR="000332CF" w:rsidRPr="00FB4798" w:rsidRDefault="000332CF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FB4798">
        <w:rPr>
          <w:bCs/>
          <w:noProof/>
          <w:color w:val="000000"/>
          <w:sz w:val="24"/>
          <w:szCs w:val="24"/>
          <w:lang w:val="pl-PL"/>
        </w:rPr>
        <w:t xml:space="preserve"> rocznik </w:t>
      </w:r>
      <w:r w:rsidR="00F3372B" w:rsidRPr="00FB4798">
        <w:rPr>
          <w:bCs/>
          <w:noProof/>
          <w:color w:val="000000"/>
          <w:sz w:val="24"/>
          <w:szCs w:val="24"/>
          <w:lang w:val="pl-PL"/>
        </w:rPr>
        <w:t>200</w:t>
      </w:r>
      <w:r w:rsidR="00AE14F1">
        <w:rPr>
          <w:bCs/>
          <w:noProof/>
          <w:color w:val="000000"/>
          <w:sz w:val="24"/>
          <w:szCs w:val="24"/>
          <w:lang w:val="pl-PL"/>
        </w:rPr>
        <w:t>4</w:t>
      </w:r>
      <w:r w:rsidRPr="00FB4798">
        <w:rPr>
          <w:bCs/>
          <w:noProof/>
          <w:color w:val="000000"/>
          <w:sz w:val="24"/>
          <w:szCs w:val="24"/>
          <w:lang w:val="pl-PL"/>
        </w:rPr>
        <w:t xml:space="preserve"> i młodsi - licealiada</w:t>
      </w:r>
    </w:p>
    <w:p w:rsidR="00F928A4" w:rsidRPr="00FB4798" w:rsidRDefault="00F928A4" w:rsidP="00F928A4">
      <w:pPr>
        <w:pStyle w:val="Tekstpodstawowy"/>
        <w:autoSpaceDE w:val="0"/>
        <w:autoSpaceDN w:val="0"/>
        <w:spacing w:after="0"/>
        <w:ind w:left="720"/>
        <w:jc w:val="both"/>
        <w:rPr>
          <w:noProof/>
          <w:color w:val="000000"/>
          <w:sz w:val="24"/>
          <w:szCs w:val="24"/>
          <w:lang w:val="pl-PL"/>
        </w:rPr>
      </w:pPr>
      <w:r w:rsidRPr="00FB4798">
        <w:rPr>
          <w:noProof/>
          <w:color w:val="000000"/>
          <w:sz w:val="24"/>
          <w:szCs w:val="24"/>
          <w:lang w:val="pl-PL"/>
        </w:rPr>
        <w:t>zawody rozgrywane są oddzielnie dla dziewcząt i chłopców.</w:t>
      </w:r>
    </w:p>
    <w:p w:rsidR="004A7929" w:rsidRPr="00FB479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</w:p>
    <w:p w:rsidR="004A7929" w:rsidRPr="00390F68" w:rsidRDefault="004A7929">
      <w:pPr>
        <w:jc w:val="both"/>
        <w:rPr>
          <w:bCs/>
          <w:noProof/>
          <w:color w:val="000000"/>
          <w:sz w:val="24"/>
          <w:szCs w:val="24"/>
          <w:lang w:val="pl-PL"/>
        </w:rPr>
      </w:pPr>
    </w:p>
    <w:p w:rsidR="004A7929" w:rsidRPr="00390F68" w:rsidRDefault="004A7929">
      <w:pPr>
        <w:ind w:firstLine="426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390F68">
        <w:rPr>
          <w:b/>
          <w:bCs/>
          <w:noProof/>
          <w:color w:val="000000"/>
          <w:sz w:val="24"/>
          <w:szCs w:val="24"/>
          <w:lang w:val="pl-PL"/>
        </w:rPr>
        <w:t>2. Przepisy gry: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- zespół na boisku składa się z 5 zawodników w polu + bramkarz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- czas gry: 2 x 15 minut z 5 minutowa przerwa (przy 3 spotkaniach</w:t>
      </w:r>
      <w:r w:rsidR="00B95DE4" w:rsidRPr="00390F68">
        <w:rPr>
          <w:bCs/>
          <w:noProof/>
          <w:color w:val="000000"/>
          <w:sz w:val="24"/>
          <w:szCs w:val="24"/>
          <w:lang w:val="pl-PL"/>
        </w:rPr>
        <w:t xml:space="preserve"> w jednym dniu     dopuszcza się</w:t>
      </w:r>
      <w:r w:rsidRPr="00390F68">
        <w:rPr>
          <w:bCs/>
          <w:noProof/>
          <w:color w:val="000000"/>
          <w:sz w:val="24"/>
          <w:szCs w:val="24"/>
          <w:lang w:val="pl-PL"/>
        </w:rPr>
        <w:t xml:space="preserve"> 2 x 10 minut)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 xml:space="preserve">- boisko: szerokość 26 m, długość 56 m  boisko trawiaste  lub trawa syntetyczna                                                                                     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 xml:space="preserve">- bramki 5m x 2m, 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- pole karne: prostokąt o wymiarach 12 m x 16 m</w:t>
      </w:r>
    </w:p>
    <w:p w:rsidR="004A7929" w:rsidRPr="00390F68" w:rsidRDefault="004A7929">
      <w:pPr>
        <w:spacing w:line="360" w:lineRule="auto"/>
        <w:ind w:left="709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 xml:space="preserve">- rzut karny z  9 metrów, </w:t>
      </w:r>
    </w:p>
    <w:p w:rsidR="004A7929" w:rsidRPr="00390F68" w:rsidRDefault="004A7929">
      <w:pPr>
        <w:spacing w:line="360" w:lineRule="auto"/>
        <w:ind w:left="709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- rzuty wolne, rożne – odległość zawodników przeciwnej drużyny 5 metrów od piłki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 xml:space="preserve">- </w:t>
      </w:r>
      <w:r w:rsidR="004C1696" w:rsidRPr="00390F68">
        <w:rPr>
          <w:bCs/>
          <w:noProof/>
          <w:color w:val="000000"/>
          <w:sz w:val="24"/>
          <w:szCs w:val="24"/>
          <w:lang w:val="pl-PL"/>
        </w:rPr>
        <w:t xml:space="preserve"> </w:t>
      </w:r>
      <w:r w:rsidRPr="00390F68">
        <w:rPr>
          <w:bCs/>
          <w:noProof/>
          <w:color w:val="000000"/>
          <w:sz w:val="24"/>
          <w:szCs w:val="24"/>
          <w:lang w:val="pl-PL"/>
        </w:rPr>
        <w:t>gra bez spalonego</w:t>
      </w:r>
    </w:p>
    <w:p w:rsidR="004A7929" w:rsidRPr="00390F68" w:rsidRDefault="006D40EC" w:rsidP="006D40EC">
      <w:pPr>
        <w:ind w:left="851" w:hanging="142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-</w:t>
      </w:r>
      <w:r w:rsidR="004C1696" w:rsidRPr="00390F68">
        <w:rPr>
          <w:bCs/>
          <w:noProof/>
          <w:color w:val="000000"/>
          <w:sz w:val="24"/>
          <w:szCs w:val="24"/>
          <w:lang w:val="pl-PL"/>
        </w:rPr>
        <w:t xml:space="preserve"> </w:t>
      </w:r>
      <w:r w:rsidR="004A7929" w:rsidRPr="00390F68">
        <w:rPr>
          <w:bCs/>
          <w:noProof/>
          <w:color w:val="000000"/>
          <w:sz w:val="24"/>
          <w:szCs w:val="24"/>
          <w:lang w:val="pl-PL"/>
        </w:rPr>
        <w:t xml:space="preserve">zmiany hokejowe (błędy zmian karane jak w piłce ręcznej, tj. strata piłki, </w:t>
      </w:r>
      <w:r w:rsidRPr="00390F68">
        <w:rPr>
          <w:bCs/>
          <w:noProof/>
          <w:color w:val="000000"/>
          <w:sz w:val="24"/>
          <w:szCs w:val="24"/>
          <w:lang w:val="pl-PL"/>
        </w:rPr>
        <w:t xml:space="preserve"> </w:t>
      </w:r>
      <w:r w:rsidR="004A7929" w:rsidRPr="00390F68">
        <w:rPr>
          <w:bCs/>
          <w:noProof/>
          <w:color w:val="000000"/>
          <w:sz w:val="24"/>
          <w:szCs w:val="24"/>
          <w:lang w:val="pl-PL"/>
        </w:rPr>
        <w:t>wykluczenie, rzut karny za złą zmianę bramkarza)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- bramkarz wprowadza piłkę do gry ręką lub nogą w obrębie własnej połowy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u w:val="single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- bramkarz może chwytać piłkę rękami tylko w polu bramkowym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- obuwie: trampki lub korkotrampki tzw. „lanki”</w:t>
      </w:r>
      <w:r w:rsidR="00AE14F1">
        <w:rPr>
          <w:bCs/>
          <w:noProof/>
          <w:color w:val="000000"/>
          <w:sz w:val="24"/>
          <w:szCs w:val="24"/>
          <w:lang w:val="pl-PL"/>
        </w:rPr>
        <w:t xml:space="preserve">, </w:t>
      </w:r>
      <w:r w:rsidR="009D220A" w:rsidRPr="009D220A">
        <w:rPr>
          <w:b/>
          <w:bCs/>
          <w:noProof/>
          <w:color w:val="000000" w:themeColor="text1"/>
          <w:sz w:val="24"/>
          <w:szCs w:val="24"/>
          <w:lang w:val="pl-PL"/>
        </w:rPr>
        <w:t>zalecane</w:t>
      </w:r>
      <w:r w:rsidR="00AE14F1" w:rsidRPr="009D220A">
        <w:rPr>
          <w:b/>
          <w:bCs/>
          <w:noProof/>
          <w:color w:val="000000" w:themeColor="text1"/>
          <w:sz w:val="24"/>
          <w:szCs w:val="24"/>
          <w:lang w:val="pl-PL"/>
        </w:rPr>
        <w:t xml:space="preserve"> nagolenniki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- piłka: piłka nożna nr 5</w:t>
      </w:r>
    </w:p>
    <w:p w:rsidR="00EC5F16" w:rsidRPr="00390F68" w:rsidRDefault="004A7929" w:rsidP="000332CF">
      <w:pPr>
        <w:ind w:left="709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 xml:space="preserve">- </w:t>
      </w:r>
      <w:r w:rsidRPr="00390F68">
        <w:rPr>
          <w:noProof/>
          <w:color w:val="000000"/>
          <w:sz w:val="24"/>
          <w:szCs w:val="24"/>
          <w:lang w:val="pl-PL"/>
        </w:rPr>
        <w:t>gra niedozwolona i niesportowe zachowanie - karane wykluczeniami: żółta kartka - 2 minuty, czerwona kartka - 5 minut i wykluczenie z meczu (po odbyciu kary na boisko wchodzi inny zawodnik)</w:t>
      </w:r>
      <w:r w:rsidR="000332CF" w:rsidRPr="00390F68">
        <w:rPr>
          <w:noProof/>
          <w:color w:val="000000"/>
          <w:sz w:val="24"/>
          <w:szCs w:val="24"/>
          <w:lang w:val="pl-PL"/>
        </w:rPr>
        <w:t xml:space="preserve">    </w:t>
      </w:r>
    </w:p>
    <w:p w:rsidR="0078605B" w:rsidRPr="00390F68" w:rsidRDefault="0078605B" w:rsidP="000332CF">
      <w:pPr>
        <w:ind w:left="709"/>
        <w:jc w:val="both"/>
        <w:rPr>
          <w:noProof/>
          <w:color w:val="000000"/>
          <w:sz w:val="24"/>
          <w:szCs w:val="24"/>
          <w:lang w:val="pl-PL"/>
        </w:rPr>
      </w:pPr>
    </w:p>
    <w:p w:rsidR="0078605B" w:rsidRPr="00390F68" w:rsidRDefault="0078605B" w:rsidP="000332CF">
      <w:pPr>
        <w:ind w:left="709"/>
        <w:jc w:val="both"/>
        <w:rPr>
          <w:noProof/>
          <w:color w:val="000000"/>
          <w:sz w:val="24"/>
          <w:szCs w:val="24"/>
          <w:lang w:val="pl-PL"/>
        </w:rPr>
      </w:pPr>
    </w:p>
    <w:p w:rsidR="00EC5F16" w:rsidRPr="00390F68" w:rsidRDefault="00EC5F16">
      <w:pPr>
        <w:ind w:firstLine="426"/>
        <w:jc w:val="both"/>
        <w:rPr>
          <w:b/>
          <w:bCs/>
          <w:noProof/>
          <w:color w:val="000000"/>
          <w:sz w:val="24"/>
          <w:szCs w:val="24"/>
          <w:lang w:val="pl-PL"/>
        </w:rPr>
      </w:pPr>
    </w:p>
    <w:p w:rsidR="004A7929" w:rsidRPr="00390F68" w:rsidRDefault="004A7929">
      <w:pPr>
        <w:ind w:firstLine="426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390F68">
        <w:rPr>
          <w:b/>
          <w:bCs/>
          <w:noProof/>
          <w:color w:val="000000"/>
          <w:sz w:val="24"/>
          <w:szCs w:val="24"/>
          <w:lang w:val="pl-PL"/>
        </w:rPr>
        <w:t>3. Punktacja: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Za wygrane spotkanie drużyna otrzymuje 3 punkty, za remis 1 punkt, za przegraną 0 punktów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O kolejności miejsc decyduje liczba zdobytych punktów. Przy równej liczbie punktów decyduje kolejno: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- wynik bezpośredniego spotkania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- lepsza różnica bramek</w:t>
      </w:r>
    </w:p>
    <w:p w:rsidR="004A7929" w:rsidRPr="00390F68" w:rsidRDefault="004A7929">
      <w:pPr>
        <w:ind w:left="709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- większa liczba zdobytych bramek</w:t>
      </w:r>
    </w:p>
    <w:p w:rsidR="00DF2805" w:rsidRPr="00390F68" w:rsidRDefault="004A7929" w:rsidP="000332CF">
      <w:pPr>
        <w:numPr>
          <w:ilvl w:val="0"/>
          <w:numId w:val="2"/>
        </w:numPr>
        <w:ind w:hanging="11"/>
        <w:jc w:val="both"/>
        <w:rPr>
          <w:bCs/>
          <w:noProof/>
          <w:color w:val="000000"/>
          <w:sz w:val="24"/>
          <w:szCs w:val="24"/>
          <w:lang w:val="pl-PL"/>
        </w:rPr>
      </w:pPr>
      <w:r w:rsidRPr="00390F68">
        <w:rPr>
          <w:bCs/>
          <w:noProof/>
          <w:color w:val="000000"/>
          <w:sz w:val="24"/>
          <w:szCs w:val="24"/>
          <w:lang w:val="pl-PL"/>
        </w:rPr>
        <w:t>rzuty karne – po meczu remisowym (który musi wyłonić zwycięzcę)</w:t>
      </w:r>
    </w:p>
    <w:p w:rsidR="004A7929" w:rsidRPr="006E7CFB" w:rsidRDefault="004A7929" w:rsidP="003645AF">
      <w:pPr>
        <w:jc w:val="both"/>
        <w:rPr>
          <w:noProof/>
          <w:color w:val="FF0000"/>
          <w:sz w:val="24"/>
          <w:lang w:val="pl-PL"/>
        </w:rPr>
      </w:pPr>
    </w:p>
    <w:p w:rsidR="004A7929" w:rsidRDefault="004A7929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>
      <w:pPr>
        <w:jc w:val="both"/>
        <w:rPr>
          <w:noProof/>
          <w:color w:val="FF0000"/>
          <w:sz w:val="24"/>
          <w:lang w:val="pl-PL"/>
        </w:rPr>
      </w:pPr>
    </w:p>
    <w:p w:rsidR="00D46FB8" w:rsidRPr="006E7CFB" w:rsidRDefault="00D46FB8">
      <w:pPr>
        <w:jc w:val="both"/>
        <w:rPr>
          <w:noProof/>
          <w:color w:val="FF0000"/>
          <w:sz w:val="24"/>
          <w:lang w:val="pl-PL"/>
        </w:rPr>
      </w:pPr>
    </w:p>
    <w:p w:rsidR="000332CF" w:rsidRPr="00390F68" w:rsidRDefault="004A7929" w:rsidP="00D53838">
      <w:pPr>
        <w:numPr>
          <w:ilvl w:val="0"/>
          <w:numId w:val="11"/>
        </w:numPr>
        <w:jc w:val="both"/>
        <w:rPr>
          <w:b/>
          <w:noProof/>
          <w:color w:val="000000"/>
          <w:sz w:val="24"/>
          <w:lang w:val="pl-PL"/>
        </w:rPr>
      </w:pPr>
      <w:r w:rsidRPr="00390F68">
        <w:rPr>
          <w:b/>
          <w:noProof/>
          <w:color w:val="000000"/>
          <w:sz w:val="24"/>
          <w:lang w:val="pl-PL"/>
        </w:rPr>
        <w:lastRenderedPageBreak/>
        <w:t>PIŁKA RĘCZNA</w:t>
      </w:r>
    </w:p>
    <w:p w:rsidR="000906A4" w:rsidRPr="00390F68" w:rsidRDefault="000906A4" w:rsidP="000906A4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:rsidR="000332CF" w:rsidRPr="00FB4798" w:rsidRDefault="000332CF" w:rsidP="000332CF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 w:rsidRPr="00FB4798">
        <w:rPr>
          <w:b/>
          <w:noProof/>
          <w:color w:val="000000"/>
          <w:sz w:val="24"/>
          <w:szCs w:val="24"/>
          <w:lang w:val="pl-PL"/>
        </w:rPr>
        <w:t xml:space="preserve">Młodzież rocznik </w:t>
      </w:r>
      <w:r w:rsidR="00390F68" w:rsidRPr="00FB4798">
        <w:rPr>
          <w:b/>
          <w:noProof/>
          <w:color w:val="000000"/>
          <w:sz w:val="24"/>
          <w:szCs w:val="24"/>
          <w:lang w:val="pl-PL"/>
        </w:rPr>
        <w:t>200</w:t>
      </w:r>
      <w:r w:rsidR="00AE14F1">
        <w:rPr>
          <w:b/>
          <w:noProof/>
          <w:color w:val="000000"/>
          <w:sz w:val="24"/>
          <w:szCs w:val="24"/>
          <w:lang w:val="pl-PL"/>
        </w:rPr>
        <w:t>9</w:t>
      </w:r>
      <w:r w:rsidR="00390F68" w:rsidRPr="00FB4798">
        <w:rPr>
          <w:b/>
          <w:noProof/>
          <w:color w:val="000000"/>
          <w:sz w:val="24"/>
          <w:szCs w:val="24"/>
          <w:lang w:val="pl-PL"/>
        </w:rPr>
        <w:t>-20</w:t>
      </w:r>
      <w:r w:rsidR="00AE14F1">
        <w:rPr>
          <w:b/>
          <w:noProof/>
          <w:color w:val="000000"/>
          <w:sz w:val="24"/>
          <w:szCs w:val="24"/>
          <w:lang w:val="pl-PL"/>
        </w:rPr>
        <w:t>10</w:t>
      </w:r>
      <w:r w:rsidRPr="00FB4798">
        <w:rPr>
          <w:b/>
          <w:noProof/>
          <w:color w:val="000000"/>
          <w:sz w:val="24"/>
          <w:szCs w:val="24"/>
          <w:lang w:val="pl-PL"/>
        </w:rPr>
        <w:t xml:space="preserve"> ( dziewczęta i chłopcy) </w:t>
      </w:r>
    </w:p>
    <w:p w:rsidR="000332CF" w:rsidRPr="00D166B9" w:rsidRDefault="000332CF" w:rsidP="000332CF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 w:rsidRPr="00D166B9">
        <w:rPr>
          <w:b/>
          <w:noProof/>
          <w:color w:val="000000"/>
          <w:sz w:val="24"/>
          <w:szCs w:val="24"/>
          <w:lang w:val="pl-PL"/>
        </w:rPr>
        <w:t xml:space="preserve">Licealiada – </w:t>
      </w:r>
      <w:r w:rsidR="00390F68" w:rsidRPr="00D166B9">
        <w:rPr>
          <w:b/>
          <w:noProof/>
          <w:color w:val="000000"/>
          <w:sz w:val="24"/>
          <w:szCs w:val="24"/>
          <w:lang w:val="pl-PL"/>
        </w:rPr>
        <w:t>rocznik 200</w:t>
      </w:r>
      <w:r w:rsidR="00AE14F1">
        <w:rPr>
          <w:b/>
          <w:noProof/>
          <w:color w:val="000000"/>
          <w:sz w:val="24"/>
          <w:szCs w:val="24"/>
          <w:lang w:val="pl-PL"/>
        </w:rPr>
        <w:t>4</w:t>
      </w:r>
      <w:r w:rsidR="00F928A4" w:rsidRPr="00D166B9">
        <w:rPr>
          <w:b/>
          <w:noProof/>
          <w:color w:val="000000"/>
          <w:sz w:val="24"/>
          <w:szCs w:val="24"/>
          <w:lang w:val="pl-PL"/>
        </w:rPr>
        <w:t xml:space="preserve"> i młodsi</w:t>
      </w:r>
      <w:r w:rsidRPr="00D166B9">
        <w:rPr>
          <w:b/>
          <w:noProof/>
          <w:color w:val="000000"/>
          <w:sz w:val="24"/>
          <w:szCs w:val="24"/>
          <w:lang w:val="pl-PL"/>
        </w:rPr>
        <w:t xml:space="preserve"> ( dziewczęta i chłopcy)</w:t>
      </w:r>
    </w:p>
    <w:p w:rsidR="004A7929" w:rsidRPr="00FB4798" w:rsidRDefault="004A7929" w:rsidP="000332CF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:rsidR="00971950" w:rsidRPr="00390F68" w:rsidRDefault="00971950" w:rsidP="00971950">
      <w:pPr>
        <w:jc w:val="both"/>
        <w:rPr>
          <w:b/>
          <w:noProof/>
          <w:color w:val="000000"/>
          <w:sz w:val="24"/>
          <w:lang w:val="pl-PL"/>
        </w:rPr>
      </w:pPr>
    </w:p>
    <w:p w:rsidR="00971950" w:rsidRPr="00390F68" w:rsidRDefault="00971950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390F68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390F68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390F68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390F68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971950" w:rsidRPr="00390F68" w:rsidRDefault="00971950" w:rsidP="00971950">
      <w:pPr>
        <w:jc w:val="both"/>
        <w:rPr>
          <w:b/>
          <w:noProof/>
          <w:color w:val="000000"/>
          <w:sz w:val="24"/>
          <w:lang w:val="pl-PL"/>
        </w:rPr>
      </w:pPr>
    </w:p>
    <w:p w:rsidR="004A7929" w:rsidRPr="00390F68" w:rsidRDefault="004A7929">
      <w:pPr>
        <w:jc w:val="both"/>
        <w:rPr>
          <w:noProof/>
          <w:color w:val="000000"/>
          <w:sz w:val="24"/>
          <w:lang w:val="pl-PL"/>
        </w:rPr>
      </w:pPr>
    </w:p>
    <w:p w:rsidR="00FE2BD7" w:rsidRPr="00390F68" w:rsidRDefault="00FE2BD7" w:rsidP="00D53838">
      <w:pPr>
        <w:numPr>
          <w:ilvl w:val="0"/>
          <w:numId w:val="33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390F68">
        <w:rPr>
          <w:b/>
          <w:bCs/>
          <w:noProof/>
          <w:color w:val="000000"/>
          <w:sz w:val="24"/>
          <w:szCs w:val="24"/>
          <w:lang w:val="pl-PL"/>
        </w:rPr>
        <w:t>Uczestnictwo</w:t>
      </w:r>
    </w:p>
    <w:p w:rsidR="00FE2BD7" w:rsidRPr="00FB4798" w:rsidRDefault="00FE2BD7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 xml:space="preserve">- drużynę stanowią uczniowie jednej </w:t>
      </w:r>
      <w:r w:rsidRPr="00FB4798">
        <w:rPr>
          <w:noProof/>
          <w:color w:val="000000"/>
          <w:sz w:val="24"/>
          <w:szCs w:val="24"/>
          <w:lang w:val="pl-PL"/>
        </w:rPr>
        <w:t xml:space="preserve">szkoły rocznik </w:t>
      </w:r>
      <w:r w:rsidR="00390F68" w:rsidRPr="00FB4798">
        <w:rPr>
          <w:noProof/>
          <w:color w:val="000000"/>
          <w:sz w:val="24"/>
          <w:szCs w:val="24"/>
          <w:lang w:val="pl-PL"/>
        </w:rPr>
        <w:t>200</w:t>
      </w:r>
      <w:r w:rsidR="00AE14F1">
        <w:rPr>
          <w:noProof/>
          <w:color w:val="000000"/>
          <w:sz w:val="24"/>
          <w:szCs w:val="24"/>
          <w:lang w:val="pl-PL"/>
        </w:rPr>
        <w:t>9</w:t>
      </w:r>
      <w:r w:rsidR="00390F68" w:rsidRPr="00FB4798">
        <w:rPr>
          <w:noProof/>
          <w:color w:val="000000"/>
          <w:sz w:val="24"/>
          <w:szCs w:val="24"/>
          <w:lang w:val="pl-PL"/>
        </w:rPr>
        <w:t>-20</w:t>
      </w:r>
      <w:r w:rsidR="00AE14F1">
        <w:rPr>
          <w:noProof/>
          <w:color w:val="000000"/>
          <w:sz w:val="24"/>
          <w:szCs w:val="24"/>
          <w:lang w:val="pl-PL"/>
        </w:rPr>
        <w:t>10</w:t>
      </w:r>
      <w:r w:rsidR="000332CF" w:rsidRPr="00FB4798">
        <w:rPr>
          <w:noProof/>
          <w:color w:val="000000"/>
          <w:sz w:val="24"/>
          <w:szCs w:val="24"/>
          <w:lang w:val="pl-PL"/>
        </w:rPr>
        <w:t xml:space="preserve"> (młodzież)</w:t>
      </w:r>
    </w:p>
    <w:p w:rsidR="000332CF" w:rsidRPr="00FB4798" w:rsidRDefault="000332CF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FB4798">
        <w:rPr>
          <w:noProof/>
          <w:color w:val="000000"/>
          <w:sz w:val="24"/>
          <w:szCs w:val="24"/>
          <w:lang w:val="pl-PL"/>
        </w:rPr>
        <w:t xml:space="preserve">                                                   </w:t>
      </w:r>
      <w:r w:rsidR="00390F68" w:rsidRPr="00FB4798">
        <w:rPr>
          <w:noProof/>
          <w:color w:val="000000"/>
          <w:sz w:val="24"/>
          <w:szCs w:val="24"/>
          <w:lang w:val="pl-PL"/>
        </w:rPr>
        <w:t xml:space="preserve">                    rocznik 200</w:t>
      </w:r>
      <w:r w:rsidR="00AE14F1">
        <w:rPr>
          <w:noProof/>
          <w:color w:val="000000"/>
          <w:sz w:val="24"/>
          <w:szCs w:val="24"/>
          <w:lang w:val="pl-PL"/>
        </w:rPr>
        <w:t>4</w:t>
      </w:r>
      <w:r w:rsidRPr="00FB4798">
        <w:rPr>
          <w:noProof/>
          <w:color w:val="000000"/>
          <w:sz w:val="24"/>
          <w:szCs w:val="24"/>
          <w:lang w:val="pl-PL"/>
        </w:rPr>
        <w:t xml:space="preserve"> i młodsi (licealiada)</w:t>
      </w:r>
    </w:p>
    <w:p w:rsidR="00FE2BD7" w:rsidRPr="00390F68" w:rsidRDefault="00FE2BD7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- zespół liczy do 1</w:t>
      </w:r>
      <w:r w:rsidR="00831830">
        <w:rPr>
          <w:noProof/>
          <w:color w:val="000000"/>
          <w:sz w:val="24"/>
          <w:szCs w:val="24"/>
          <w:lang w:val="pl-PL"/>
        </w:rPr>
        <w:t>4</w:t>
      </w:r>
      <w:r w:rsidRPr="00390F68">
        <w:rPr>
          <w:noProof/>
          <w:color w:val="000000"/>
          <w:sz w:val="24"/>
          <w:szCs w:val="24"/>
          <w:lang w:val="pl-PL"/>
        </w:rPr>
        <w:t xml:space="preserve"> zawodników </w:t>
      </w:r>
    </w:p>
    <w:p w:rsidR="00DF2805" w:rsidRPr="00390F68" w:rsidRDefault="00DF2805" w:rsidP="00F928A4">
      <w:pPr>
        <w:pStyle w:val="Tekstpodstawowy"/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-zawody rozgrywane są oddzielnie dla dziewcząt i chłopców.</w:t>
      </w:r>
    </w:p>
    <w:p w:rsidR="00FE2BD7" w:rsidRPr="00390F68" w:rsidRDefault="00FE2BD7" w:rsidP="00FE2BD7">
      <w:pPr>
        <w:pStyle w:val="Tekstpodstawowy"/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</w:p>
    <w:p w:rsidR="00FE2BD7" w:rsidRPr="00390F68" w:rsidRDefault="00FE2BD7" w:rsidP="00D53838">
      <w:pPr>
        <w:numPr>
          <w:ilvl w:val="0"/>
          <w:numId w:val="33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390F68">
        <w:rPr>
          <w:b/>
          <w:bCs/>
          <w:noProof/>
          <w:color w:val="000000"/>
          <w:sz w:val="24"/>
          <w:szCs w:val="24"/>
          <w:lang w:val="pl-PL"/>
        </w:rPr>
        <w:t>Przepisy gry</w:t>
      </w:r>
    </w:p>
    <w:p w:rsidR="00FE2BD7" w:rsidRPr="00390F68" w:rsidRDefault="008665C1" w:rsidP="00D53838">
      <w:pPr>
        <w:pStyle w:val="Akapitzlist"/>
        <w:numPr>
          <w:ilvl w:val="0"/>
          <w:numId w:val="34"/>
        </w:numPr>
        <w:jc w:val="both"/>
        <w:rPr>
          <w:noProof/>
          <w:color w:val="000000"/>
        </w:rPr>
      </w:pPr>
      <w:r w:rsidRPr="00390F68">
        <w:rPr>
          <w:noProof/>
          <w:color w:val="000000"/>
        </w:rPr>
        <w:t>czas gry: 2 x 15 -25</w:t>
      </w:r>
      <w:r w:rsidR="00FE2BD7" w:rsidRPr="00390F68">
        <w:rPr>
          <w:noProof/>
          <w:color w:val="000000"/>
        </w:rPr>
        <w:t xml:space="preserve"> minut + 5 minut przerwy. </w:t>
      </w:r>
    </w:p>
    <w:p w:rsidR="00EB43FE" w:rsidRPr="00390F68" w:rsidRDefault="00FE2BD7" w:rsidP="00D53838">
      <w:pPr>
        <w:pStyle w:val="Akapitzlist"/>
        <w:numPr>
          <w:ilvl w:val="0"/>
          <w:numId w:val="34"/>
        </w:numPr>
        <w:jc w:val="both"/>
        <w:rPr>
          <w:noProof/>
          <w:color w:val="000000"/>
        </w:rPr>
      </w:pPr>
      <w:r w:rsidRPr="00390F68">
        <w:rPr>
          <w:noProof/>
          <w:color w:val="000000"/>
        </w:rPr>
        <w:t xml:space="preserve">obowiązują rozmiary piłki:  </w:t>
      </w:r>
    </w:p>
    <w:p w:rsidR="00FE2BD7" w:rsidRPr="00390F68" w:rsidRDefault="00EB43FE" w:rsidP="00EB43FE">
      <w:pPr>
        <w:pStyle w:val="Akapitzlist"/>
        <w:jc w:val="both"/>
        <w:rPr>
          <w:noProof/>
          <w:color w:val="000000"/>
        </w:rPr>
      </w:pPr>
      <w:r w:rsidRPr="00390F68">
        <w:rPr>
          <w:noProof/>
          <w:color w:val="000000"/>
        </w:rPr>
        <w:t xml:space="preserve">młodzież ;  </w:t>
      </w:r>
      <w:r w:rsidR="00FE2BD7" w:rsidRPr="00390F68">
        <w:rPr>
          <w:noProof/>
          <w:color w:val="000000"/>
        </w:rPr>
        <w:t>nr 1 (50-</w:t>
      </w:r>
      <w:smartTag w:uri="urn:schemas-microsoft-com:office:smarttags" w:element="metricconverter">
        <w:smartTagPr>
          <w:attr w:name="ProductID" w:val="52 cm"/>
        </w:smartTagPr>
        <w:r w:rsidR="00FE2BD7" w:rsidRPr="00390F68">
          <w:rPr>
            <w:noProof/>
            <w:color w:val="000000"/>
          </w:rPr>
          <w:t>52 cm</w:t>
        </w:r>
      </w:smartTag>
      <w:r w:rsidR="00FE2BD7" w:rsidRPr="00390F68">
        <w:rPr>
          <w:noProof/>
          <w:color w:val="000000"/>
        </w:rPr>
        <w:t>) – dziewczęta; nr 2 ( 54-56)- chłopcy</w:t>
      </w:r>
    </w:p>
    <w:p w:rsidR="00EB43FE" w:rsidRPr="00390F68" w:rsidRDefault="00EB43FE" w:rsidP="00EB43FE">
      <w:pPr>
        <w:pStyle w:val="Akapitzlist"/>
        <w:jc w:val="both"/>
        <w:rPr>
          <w:noProof/>
          <w:color w:val="000000"/>
        </w:rPr>
      </w:pPr>
      <w:r w:rsidRPr="00390F68">
        <w:rPr>
          <w:noProof/>
          <w:color w:val="000000"/>
        </w:rPr>
        <w:t>licealiada ; nr 2 (5</w:t>
      </w:r>
      <w:r w:rsidR="005A5FF9">
        <w:rPr>
          <w:noProof/>
          <w:color w:val="000000"/>
        </w:rPr>
        <w:t>4</w:t>
      </w:r>
      <w:r w:rsidRPr="00390F68">
        <w:rPr>
          <w:noProof/>
          <w:color w:val="000000"/>
        </w:rPr>
        <w:t>-5</w:t>
      </w:r>
      <w:r w:rsidR="00BD2A97">
        <w:rPr>
          <w:noProof/>
          <w:color w:val="000000"/>
        </w:rPr>
        <w:t>6</w:t>
      </w:r>
      <w:r w:rsidRPr="00390F68">
        <w:rPr>
          <w:noProof/>
          <w:color w:val="000000"/>
        </w:rPr>
        <w:t xml:space="preserve"> cm) – dziewczęta; nr 3 (58-</w:t>
      </w:r>
      <w:r w:rsidR="00BD2A97">
        <w:rPr>
          <w:noProof/>
          <w:color w:val="000000"/>
        </w:rPr>
        <w:t>60</w:t>
      </w:r>
      <w:r w:rsidRPr="00390F68">
        <w:rPr>
          <w:noProof/>
          <w:color w:val="000000"/>
        </w:rPr>
        <w:t xml:space="preserve"> cm) - chłopcy</w:t>
      </w:r>
    </w:p>
    <w:p w:rsidR="00FE2BD7" w:rsidRPr="00390F68" w:rsidRDefault="00FE2BD7" w:rsidP="00D53838">
      <w:pPr>
        <w:pStyle w:val="Akapitzlist"/>
        <w:numPr>
          <w:ilvl w:val="0"/>
          <w:numId w:val="34"/>
        </w:numPr>
        <w:jc w:val="both"/>
        <w:rPr>
          <w:noProof/>
          <w:color w:val="000000"/>
        </w:rPr>
      </w:pPr>
      <w:r w:rsidRPr="00390F68">
        <w:rPr>
          <w:noProof/>
          <w:color w:val="000000"/>
        </w:rPr>
        <w:t>przy większej liczbie spotkań dziennie zaleca się skracanie czasu gry.</w:t>
      </w:r>
    </w:p>
    <w:p w:rsidR="00FE2BD7" w:rsidRPr="00390F68" w:rsidRDefault="00FE2BD7" w:rsidP="00D53838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noProof/>
          <w:color w:val="000000"/>
        </w:rPr>
      </w:pPr>
      <w:r w:rsidRPr="00390F68">
        <w:rPr>
          <w:noProof/>
          <w:color w:val="000000"/>
        </w:rPr>
        <w:t>dowolny system ustawienia obrony podczas całego meczu.</w:t>
      </w:r>
    </w:p>
    <w:p w:rsidR="00FE2BD7" w:rsidRPr="00390F68" w:rsidRDefault="00FE2BD7" w:rsidP="00D53838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noProof/>
          <w:color w:val="000000"/>
        </w:rPr>
      </w:pPr>
      <w:r w:rsidRPr="00390F68">
        <w:rPr>
          <w:noProof/>
          <w:color w:val="000000"/>
        </w:rPr>
        <w:t>zmiany zawodników możliwe są w dowolnym momencie meczu, a nie tylko wtedy, gdy drużyna zmieniająca zawodnika jest w posiadaniu piłki</w:t>
      </w:r>
      <w:r w:rsidR="00ED649F" w:rsidRPr="00390F68">
        <w:rPr>
          <w:noProof/>
          <w:color w:val="000000"/>
        </w:rPr>
        <w:t>.</w:t>
      </w:r>
    </w:p>
    <w:p w:rsidR="00FE2BD7" w:rsidRPr="00390F68" w:rsidRDefault="00FE2BD7" w:rsidP="00D53838">
      <w:pPr>
        <w:pStyle w:val="Akapitzlist"/>
        <w:numPr>
          <w:ilvl w:val="0"/>
          <w:numId w:val="34"/>
        </w:numPr>
        <w:autoSpaceDE w:val="0"/>
        <w:autoSpaceDN w:val="0"/>
        <w:adjustRightInd w:val="0"/>
        <w:rPr>
          <w:noProof/>
          <w:color w:val="000000"/>
        </w:rPr>
      </w:pPr>
      <w:r w:rsidRPr="00390F68">
        <w:rPr>
          <w:noProof/>
          <w:color w:val="000000"/>
        </w:rPr>
        <w:t>drużyna ma prawo wziąć 1-minutowy czas w każdej połowie meczu.</w:t>
      </w:r>
    </w:p>
    <w:p w:rsidR="00FE2BD7" w:rsidRPr="00390F68" w:rsidRDefault="00FE2BD7" w:rsidP="00D53838">
      <w:pPr>
        <w:pStyle w:val="Akapitzlist"/>
        <w:numPr>
          <w:ilvl w:val="0"/>
          <w:numId w:val="34"/>
        </w:numPr>
        <w:jc w:val="both"/>
        <w:rPr>
          <w:noProof/>
          <w:color w:val="000000"/>
        </w:rPr>
      </w:pPr>
      <w:r w:rsidRPr="00390F68">
        <w:rPr>
          <w:noProof/>
          <w:color w:val="000000"/>
        </w:rPr>
        <w:t>zakaz używania kleju.</w:t>
      </w:r>
    </w:p>
    <w:p w:rsidR="00FE2BD7" w:rsidRPr="00390F68" w:rsidRDefault="00FE2BD7" w:rsidP="00FE2BD7">
      <w:pPr>
        <w:numPr>
          <w:ilvl w:val="12"/>
          <w:numId w:val="0"/>
        </w:numPr>
        <w:jc w:val="both"/>
        <w:rPr>
          <w:noProof/>
          <w:color w:val="000000"/>
          <w:sz w:val="24"/>
          <w:szCs w:val="24"/>
          <w:lang w:val="pl-PL"/>
        </w:rPr>
      </w:pPr>
    </w:p>
    <w:p w:rsidR="00FE2BD7" w:rsidRPr="00390F68" w:rsidRDefault="00FE2BD7" w:rsidP="00D53838">
      <w:pPr>
        <w:numPr>
          <w:ilvl w:val="0"/>
          <w:numId w:val="33"/>
        </w:numPr>
        <w:tabs>
          <w:tab w:val="left" w:pos="360"/>
        </w:tabs>
        <w:autoSpaceDE w:val="0"/>
        <w:autoSpaceDN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390F68">
        <w:rPr>
          <w:b/>
          <w:bCs/>
          <w:noProof/>
          <w:color w:val="000000"/>
          <w:sz w:val="24"/>
          <w:szCs w:val="24"/>
          <w:lang w:val="pl-PL"/>
        </w:rPr>
        <w:t>Punktacja</w:t>
      </w:r>
    </w:p>
    <w:p w:rsidR="005203E4" w:rsidRPr="00390F68" w:rsidRDefault="005203E4" w:rsidP="005203E4">
      <w:pPr>
        <w:shd w:val="clear" w:color="auto" w:fill="FFFFFF"/>
        <w:ind w:left="10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1)         3 pkt.- za zwycięstwo w regulaminowym czasie gry</w:t>
      </w:r>
      <w:r w:rsidRPr="00390F68">
        <w:rPr>
          <w:noProof/>
          <w:color w:val="000000"/>
          <w:sz w:val="24"/>
          <w:szCs w:val="24"/>
          <w:lang w:val="pl-PL"/>
        </w:rPr>
        <w:br/>
        <w:t>2)         2 pkt. - za zwycięstwo po rzutach karnych,</w:t>
      </w:r>
      <w:r w:rsidRPr="00390F68">
        <w:rPr>
          <w:noProof/>
          <w:color w:val="000000"/>
          <w:sz w:val="24"/>
          <w:szCs w:val="24"/>
          <w:lang w:val="pl-PL"/>
        </w:rPr>
        <w:br/>
        <w:t>3)         1 pkt. - za porażkę po rzutach karnych,</w:t>
      </w:r>
      <w:r w:rsidRPr="00390F68">
        <w:rPr>
          <w:noProof/>
          <w:color w:val="000000"/>
          <w:sz w:val="24"/>
          <w:szCs w:val="24"/>
          <w:lang w:val="pl-PL"/>
        </w:rPr>
        <w:br/>
        <w:t>4)          0 pkt.  za porażkę w regulaminowym czasie gry.</w:t>
      </w:r>
    </w:p>
    <w:p w:rsidR="00FE2BD7" w:rsidRPr="00390F68" w:rsidRDefault="00FE2BD7" w:rsidP="005203E4">
      <w:pPr>
        <w:shd w:val="clear" w:color="auto" w:fill="FFFFFF"/>
        <w:ind w:left="10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O kolejności zespołów decydują kolejno:</w:t>
      </w:r>
    </w:p>
    <w:p w:rsidR="00FE2BD7" w:rsidRPr="00390F68" w:rsidRDefault="00FE2BD7" w:rsidP="00FE2BD7">
      <w:pPr>
        <w:shd w:val="clear" w:color="auto" w:fill="FFFFFF"/>
        <w:ind w:left="403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1.  większa liczba zdobytych punktów,</w:t>
      </w:r>
    </w:p>
    <w:p w:rsidR="00FE2BD7" w:rsidRPr="00390F68" w:rsidRDefault="00FE2BD7" w:rsidP="00FE2BD7">
      <w:pPr>
        <w:shd w:val="clear" w:color="auto" w:fill="FFFFFF"/>
        <w:ind w:left="374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2.  jeżeli dwie lub więcej drużyn uzyska tę sama liczbę punktów:</w:t>
      </w:r>
    </w:p>
    <w:p w:rsidR="00FE2BD7" w:rsidRPr="00390F68" w:rsidRDefault="00FE2BD7" w:rsidP="00FE2BD7">
      <w:pPr>
        <w:shd w:val="clear" w:color="auto" w:fill="FFFFFF"/>
        <w:ind w:left="1094" w:hanging="385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 xml:space="preserve">a. większa liczba punktów zdobytych w zawodach pomiędzy zainteresowanymi zespołami (bezpośredni mecz /-e), </w:t>
      </w:r>
    </w:p>
    <w:p w:rsidR="00FE2BD7" w:rsidRPr="00390F68" w:rsidRDefault="00FE2BD7" w:rsidP="00FE2BD7">
      <w:pPr>
        <w:shd w:val="clear" w:color="auto" w:fill="FFFFFF"/>
        <w:ind w:left="1094" w:hanging="385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 xml:space="preserve">b.  korzystniejsza różnica bramek z zawodów pomiędzy zainteresowanymi zespołami, </w:t>
      </w:r>
    </w:p>
    <w:p w:rsidR="00FE2BD7" w:rsidRPr="00390F68" w:rsidRDefault="00FE2BD7" w:rsidP="00FE2BD7">
      <w:pPr>
        <w:shd w:val="clear" w:color="auto" w:fill="FFFFFF"/>
        <w:ind w:left="1090" w:hanging="385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c.  większa liczba zdobytych bramek z zawodów pomiędzy zainteresowanymi zespołami,</w:t>
      </w:r>
    </w:p>
    <w:p w:rsidR="00FE2BD7" w:rsidRPr="00390F68" w:rsidRDefault="00FE2BD7" w:rsidP="00FE2BD7">
      <w:pPr>
        <w:shd w:val="clear" w:color="auto" w:fill="FFFFFF"/>
        <w:ind w:left="1094" w:right="30" w:hanging="385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 xml:space="preserve">d.  korzystniejsza różnica bramek w całym turnieju, </w:t>
      </w:r>
    </w:p>
    <w:p w:rsidR="00FE2BD7" w:rsidRPr="00390F68" w:rsidRDefault="00FE2BD7" w:rsidP="00FE2BD7">
      <w:pPr>
        <w:shd w:val="clear" w:color="auto" w:fill="FFFFFF"/>
        <w:ind w:left="1094" w:right="390" w:hanging="385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e.  większa liczba zdobytych bramek w całym turnieju.</w:t>
      </w:r>
    </w:p>
    <w:p w:rsidR="00ED649F" w:rsidRPr="00390F68" w:rsidRDefault="00ED649F" w:rsidP="00FE2BD7">
      <w:pPr>
        <w:shd w:val="clear" w:color="auto" w:fill="FFFFFF"/>
        <w:ind w:left="1094" w:right="390" w:hanging="385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f.  losowanie</w:t>
      </w:r>
    </w:p>
    <w:p w:rsidR="00FE2BD7" w:rsidRPr="00390F68" w:rsidRDefault="00ED649F" w:rsidP="0078605B">
      <w:pPr>
        <w:suppressAutoHyphens/>
        <w:ind w:left="426"/>
        <w:rPr>
          <w:noProof/>
          <w:color w:val="000000"/>
          <w:sz w:val="24"/>
          <w:szCs w:val="24"/>
          <w:lang w:val="pl-PL" w:eastAsia="ar-SA"/>
        </w:rPr>
      </w:pPr>
      <w:r w:rsidRPr="00390F68">
        <w:rPr>
          <w:noProof/>
          <w:color w:val="000000"/>
          <w:sz w:val="24"/>
          <w:szCs w:val="24"/>
          <w:lang w:val="pl-PL" w:eastAsia="ar-SA"/>
        </w:rPr>
        <w:t xml:space="preserve">3. W meczach kończących się w podstawowym czasie gry remisem zarządza się  serie rzutów karnych, </w:t>
      </w:r>
      <w:r w:rsidR="00372A58" w:rsidRPr="00390F68">
        <w:rPr>
          <w:noProof/>
          <w:color w:val="000000"/>
          <w:sz w:val="24"/>
          <w:szCs w:val="24"/>
          <w:lang w:val="pl-PL" w:eastAsia="ar-SA"/>
        </w:rPr>
        <w:t xml:space="preserve">(po 3 rzuty), </w:t>
      </w:r>
      <w:r w:rsidRPr="00390F68">
        <w:rPr>
          <w:noProof/>
          <w:color w:val="000000"/>
          <w:sz w:val="24"/>
          <w:szCs w:val="24"/>
          <w:lang w:val="pl-PL" w:eastAsia="ar-SA"/>
        </w:rPr>
        <w:t xml:space="preserve">które wyłonią zwycięzcę zawodów. </w:t>
      </w:r>
      <w:r w:rsidR="00372A58" w:rsidRPr="00390F68">
        <w:rPr>
          <w:noProof/>
          <w:color w:val="000000"/>
          <w:sz w:val="24"/>
          <w:szCs w:val="24"/>
          <w:lang w:val="pl-PL"/>
        </w:rPr>
        <w:t>(Zgodnie z przepisami ZPRP nie mogą w rzutach karnych uczestniczyć zawodnicy wcześniej wykluczeni lub zdyskwalifikowani w danym meczu).</w:t>
      </w:r>
      <w:r w:rsidRPr="00390F68">
        <w:rPr>
          <w:noProof/>
          <w:color w:val="000000"/>
          <w:sz w:val="24"/>
          <w:szCs w:val="24"/>
          <w:lang w:val="pl-PL" w:eastAsia="ar-SA"/>
        </w:rPr>
        <w:t>Rzuty karne po regulaminowym czasie gry służą jedynie wyłonieniu zwycięzcy i nie są zaliczane do wyniku meczu oraz statystyk indywidualnych.</w:t>
      </w:r>
    </w:p>
    <w:p w:rsidR="00EB43FE" w:rsidRPr="006E7CFB" w:rsidRDefault="00EB43FE" w:rsidP="0078605B">
      <w:pPr>
        <w:suppressAutoHyphens/>
        <w:ind w:left="426"/>
        <w:rPr>
          <w:noProof/>
          <w:color w:val="FF0000"/>
          <w:sz w:val="24"/>
          <w:szCs w:val="24"/>
          <w:lang w:val="pl-PL" w:eastAsia="ar-SA"/>
        </w:rPr>
      </w:pPr>
    </w:p>
    <w:p w:rsidR="009132EF" w:rsidRPr="006E7CFB" w:rsidRDefault="009132EF" w:rsidP="0078605B">
      <w:pPr>
        <w:suppressAutoHyphens/>
        <w:ind w:left="426"/>
        <w:rPr>
          <w:noProof/>
          <w:color w:val="FF0000"/>
          <w:sz w:val="24"/>
          <w:szCs w:val="24"/>
          <w:lang w:val="pl-PL" w:eastAsia="ar-SA"/>
        </w:rPr>
      </w:pPr>
    </w:p>
    <w:p w:rsidR="009132EF" w:rsidRPr="006E7CFB" w:rsidRDefault="009132EF" w:rsidP="0078605B">
      <w:pPr>
        <w:suppressAutoHyphens/>
        <w:ind w:left="426"/>
        <w:rPr>
          <w:noProof/>
          <w:color w:val="FF0000"/>
          <w:sz w:val="24"/>
          <w:szCs w:val="24"/>
          <w:lang w:val="pl-PL" w:eastAsia="ar-SA"/>
        </w:rPr>
      </w:pPr>
    </w:p>
    <w:p w:rsidR="009132EF" w:rsidRPr="006E7CFB" w:rsidRDefault="009132EF" w:rsidP="0078605B">
      <w:pPr>
        <w:suppressAutoHyphens/>
        <w:ind w:left="426"/>
        <w:rPr>
          <w:noProof/>
          <w:color w:val="FF0000"/>
          <w:sz w:val="24"/>
          <w:szCs w:val="24"/>
          <w:lang w:val="pl-PL" w:eastAsia="ar-SA"/>
        </w:rPr>
      </w:pPr>
    </w:p>
    <w:p w:rsidR="00244AD3" w:rsidRPr="006E7CFB" w:rsidRDefault="00244AD3" w:rsidP="00971950">
      <w:pPr>
        <w:jc w:val="both"/>
        <w:rPr>
          <w:b/>
          <w:noProof/>
          <w:color w:val="FF0000"/>
          <w:sz w:val="24"/>
          <w:lang w:val="pl-PL"/>
        </w:rPr>
      </w:pPr>
    </w:p>
    <w:p w:rsidR="000332CF" w:rsidRPr="00390F68" w:rsidRDefault="004A7929" w:rsidP="00D53838">
      <w:pPr>
        <w:numPr>
          <w:ilvl w:val="0"/>
          <w:numId w:val="11"/>
        </w:numPr>
        <w:jc w:val="both"/>
        <w:rPr>
          <w:b/>
          <w:noProof/>
          <w:color w:val="000000"/>
          <w:sz w:val="24"/>
          <w:lang w:val="pl-PL"/>
        </w:rPr>
      </w:pPr>
      <w:r w:rsidRPr="00390F68">
        <w:rPr>
          <w:b/>
          <w:noProof/>
          <w:color w:val="000000"/>
          <w:sz w:val="24"/>
          <w:lang w:val="pl-PL"/>
        </w:rPr>
        <w:t>PIŁKA SIATKOWA</w:t>
      </w:r>
    </w:p>
    <w:p w:rsidR="004A7929" w:rsidRPr="00390F68" w:rsidRDefault="004A7929" w:rsidP="000332CF">
      <w:pPr>
        <w:ind w:left="1429"/>
        <w:jc w:val="both"/>
        <w:rPr>
          <w:b/>
          <w:noProof/>
          <w:color w:val="000000"/>
          <w:sz w:val="24"/>
          <w:lang w:val="pl-PL"/>
        </w:rPr>
      </w:pPr>
    </w:p>
    <w:p w:rsidR="000332CF" w:rsidRPr="00FB4798" w:rsidRDefault="00390F68" w:rsidP="000332CF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 w:rsidRPr="00FB4798">
        <w:rPr>
          <w:b/>
          <w:noProof/>
          <w:color w:val="000000"/>
          <w:sz w:val="24"/>
          <w:szCs w:val="24"/>
          <w:lang w:val="pl-PL"/>
        </w:rPr>
        <w:t>Młodzież rocznik 200</w:t>
      </w:r>
      <w:r w:rsidR="00AE14F1">
        <w:rPr>
          <w:b/>
          <w:noProof/>
          <w:color w:val="000000"/>
          <w:sz w:val="24"/>
          <w:szCs w:val="24"/>
          <w:lang w:val="pl-PL"/>
        </w:rPr>
        <w:t>9</w:t>
      </w:r>
      <w:r w:rsidRPr="00FB4798">
        <w:rPr>
          <w:b/>
          <w:noProof/>
          <w:color w:val="000000"/>
          <w:sz w:val="24"/>
          <w:szCs w:val="24"/>
          <w:lang w:val="pl-PL"/>
        </w:rPr>
        <w:t>-20</w:t>
      </w:r>
      <w:r w:rsidR="00AE14F1">
        <w:rPr>
          <w:b/>
          <w:noProof/>
          <w:color w:val="000000"/>
          <w:sz w:val="24"/>
          <w:szCs w:val="24"/>
          <w:lang w:val="pl-PL"/>
        </w:rPr>
        <w:t>10</w:t>
      </w:r>
      <w:r w:rsidR="000332CF" w:rsidRPr="00FB4798">
        <w:rPr>
          <w:b/>
          <w:noProof/>
          <w:color w:val="000000"/>
          <w:sz w:val="24"/>
          <w:szCs w:val="24"/>
          <w:lang w:val="pl-PL"/>
        </w:rPr>
        <w:t xml:space="preserve"> ( dziewczęta i chłopcy) </w:t>
      </w:r>
    </w:p>
    <w:p w:rsidR="000332CF" w:rsidRPr="00FB4798" w:rsidRDefault="000332CF" w:rsidP="000332CF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 w:rsidRPr="00FB4798">
        <w:rPr>
          <w:b/>
          <w:noProof/>
          <w:color w:val="000000"/>
          <w:sz w:val="24"/>
          <w:szCs w:val="24"/>
          <w:lang w:val="pl-PL"/>
        </w:rPr>
        <w:t xml:space="preserve">Licealiada – </w:t>
      </w:r>
      <w:r w:rsidR="00390F68" w:rsidRPr="00FB4798">
        <w:rPr>
          <w:b/>
          <w:noProof/>
          <w:color w:val="000000"/>
          <w:sz w:val="24"/>
          <w:szCs w:val="24"/>
          <w:lang w:val="pl-PL"/>
        </w:rPr>
        <w:t>rocznik 200</w:t>
      </w:r>
      <w:r w:rsidR="00AE14F1">
        <w:rPr>
          <w:b/>
          <w:noProof/>
          <w:color w:val="000000"/>
          <w:sz w:val="24"/>
          <w:szCs w:val="24"/>
          <w:lang w:val="pl-PL"/>
        </w:rPr>
        <w:t>4</w:t>
      </w:r>
      <w:r w:rsidR="00F928A4" w:rsidRPr="00FB4798">
        <w:rPr>
          <w:b/>
          <w:noProof/>
          <w:color w:val="000000"/>
          <w:sz w:val="24"/>
          <w:szCs w:val="24"/>
          <w:lang w:val="pl-PL"/>
        </w:rPr>
        <w:t xml:space="preserve"> i młodsi</w:t>
      </w:r>
      <w:r w:rsidRPr="00FB4798">
        <w:rPr>
          <w:b/>
          <w:noProof/>
          <w:color w:val="000000"/>
          <w:sz w:val="24"/>
          <w:szCs w:val="24"/>
          <w:lang w:val="pl-PL"/>
        </w:rPr>
        <w:t xml:space="preserve"> ( dziewczęta i chłopcy)</w:t>
      </w:r>
    </w:p>
    <w:p w:rsidR="00971950" w:rsidRPr="00FB4798" w:rsidRDefault="00971950" w:rsidP="00971950">
      <w:pPr>
        <w:jc w:val="both"/>
        <w:rPr>
          <w:b/>
          <w:noProof/>
          <w:color w:val="000000"/>
          <w:sz w:val="24"/>
          <w:lang w:val="pl-PL"/>
        </w:rPr>
      </w:pPr>
    </w:p>
    <w:p w:rsidR="00971950" w:rsidRPr="00390F68" w:rsidRDefault="00971950" w:rsidP="00D53838">
      <w:pPr>
        <w:numPr>
          <w:ilvl w:val="0"/>
          <w:numId w:val="39"/>
        </w:numPr>
        <w:tabs>
          <w:tab w:val="left" w:pos="709"/>
        </w:tabs>
        <w:suppressAutoHyphens/>
        <w:ind w:left="709"/>
        <w:rPr>
          <w:b/>
          <w:noProof/>
          <w:color w:val="000000"/>
          <w:sz w:val="18"/>
          <w:szCs w:val="18"/>
          <w:lang w:val="pl-PL"/>
        </w:rPr>
      </w:pPr>
      <w:r w:rsidRPr="00390F68">
        <w:rPr>
          <w:b/>
          <w:noProof/>
          <w:color w:val="000000"/>
          <w:sz w:val="24"/>
          <w:szCs w:val="24"/>
          <w:lang w:val="pl-PL"/>
        </w:rPr>
        <w:t xml:space="preserve">Szkoły przystępujące do współzawodnictwa muszą się zarejestrować przez system   rejestracji szkół   </w:t>
      </w:r>
      <w:r w:rsidRPr="00390F68">
        <w:rPr>
          <w:b/>
          <w:noProof/>
          <w:color w:val="000000"/>
          <w:sz w:val="24"/>
          <w:szCs w:val="24"/>
          <w:u w:val="single"/>
          <w:lang w:val="pl-PL"/>
        </w:rPr>
        <w:t>srs.szs.pl</w:t>
      </w:r>
      <w:r w:rsidRPr="00390F68">
        <w:rPr>
          <w:b/>
          <w:noProof/>
          <w:color w:val="000000"/>
          <w:sz w:val="24"/>
          <w:szCs w:val="24"/>
          <w:lang w:val="pl-PL"/>
        </w:rPr>
        <w:t xml:space="preserve">  zgodnie z kalendarzami wojewódzkimi nie później niż do 30 września bieżącego roku szkolnego</w:t>
      </w:r>
      <w:r w:rsidRPr="00390F68">
        <w:rPr>
          <w:b/>
          <w:noProof/>
          <w:color w:val="000000"/>
          <w:sz w:val="18"/>
          <w:szCs w:val="18"/>
          <w:lang w:val="pl-PL"/>
        </w:rPr>
        <w:t xml:space="preserve">. </w:t>
      </w:r>
    </w:p>
    <w:p w:rsidR="00971950" w:rsidRPr="00390F68" w:rsidRDefault="00971950" w:rsidP="00971950">
      <w:pPr>
        <w:jc w:val="both"/>
        <w:rPr>
          <w:b/>
          <w:noProof/>
          <w:color w:val="000000"/>
          <w:sz w:val="24"/>
          <w:lang w:val="pl-PL"/>
        </w:rPr>
      </w:pPr>
    </w:p>
    <w:p w:rsidR="004A7929" w:rsidRPr="00390F68" w:rsidRDefault="00DF2805" w:rsidP="00706D6E">
      <w:pPr>
        <w:numPr>
          <w:ilvl w:val="0"/>
          <w:numId w:val="12"/>
        </w:numPr>
        <w:tabs>
          <w:tab w:val="clear" w:pos="1776"/>
        </w:tabs>
        <w:ind w:left="1134"/>
        <w:jc w:val="both"/>
        <w:rPr>
          <w:b/>
          <w:noProof/>
          <w:color w:val="000000"/>
          <w:sz w:val="24"/>
          <w:lang w:val="pl-PL"/>
        </w:rPr>
      </w:pPr>
      <w:r w:rsidRPr="00390F68">
        <w:rPr>
          <w:b/>
          <w:noProof/>
          <w:color w:val="000000"/>
          <w:sz w:val="24"/>
          <w:lang w:val="pl-PL"/>
        </w:rPr>
        <w:t>Uczestnictwo</w:t>
      </w:r>
    </w:p>
    <w:p w:rsidR="000332CF" w:rsidRPr="00FB4798" w:rsidRDefault="00DF2805" w:rsidP="00706D6E">
      <w:pPr>
        <w:pStyle w:val="Tekstpodstawowy"/>
        <w:autoSpaceDE w:val="0"/>
        <w:autoSpaceDN w:val="0"/>
        <w:spacing w:after="0"/>
        <w:ind w:left="1134"/>
        <w:jc w:val="both"/>
        <w:rPr>
          <w:noProof/>
          <w:color w:val="000000"/>
          <w:sz w:val="24"/>
          <w:szCs w:val="24"/>
          <w:lang w:val="pl-PL"/>
        </w:rPr>
      </w:pPr>
      <w:r w:rsidRPr="00FB4798">
        <w:rPr>
          <w:noProof/>
          <w:color w:val="000000"/>
          <w:sz w:val="24"/>
          <w:szCs w:val="24"/>
          <w:lang w:val="pl-PL"/>
        </w:rPr>
        <w:t>-drużynę stanowią uczniow</w:t>
      </w:r>
      <w:r w:rsidR="000332CF" w:rsidRPr="00FB4798">
        <w:rPr>
          <w:noProof/>
          <w:color w:val="000000"/>
          <w:sz w:val="24"/>
          <w:szCs w:val="24"/>
          <w:lang w:val="pl-PL"/>
        </w:rPr>
        <w:t xml:space="preserve">ie  jednej szkoły </w:t>
      </w:r>
    </w:p>
    <w:p w:rsidR="00DF2805" w:rsidRPr="00FB4798" w:rsidRDefault="000332CF" w:rsidP="00706D6E">
      <w:pPr>
        <w:pStyle w:val="Tekstpodstawowy"/>
        <w:autoSpaceDE w:val="0"/>
        <w:autoSpaceDN w:val="0"/>
        <w:spacing w:after="0"/>
        <w:ind w:left="1134"/>
        <w:jc w:val="both"/>
        <w:rPr>
          <w:noProof/>
          <w:color w:val="000000"/>
          <w:sz w:val="24"/>
          <w:szCs w:val="24"/>
          <w:lang w:val="pl-PL"/>
        </w:rPr>
      </w:pPr>
      <w:r w:rsidRPr="00FB4798">
        <w:rPr>
          <w:noProof/>
          <w:color w:val="000000"/>
          <w:sz w:val="24"/>
          <w:szCs w:val="24"/>
          <w:lang w:val="pl-PL"/>
        </w:rPr>
        <w:t xml:space="preserve">  rocznik </w:t>
      </w:r>
      <w:r w:rsidR="00390F68" w:rsidRPr="00FB4798">
        <w:rPr>
          <w:noProof/>
          <w:color w:val="000000"/>
          <w:sz w:val="24"/>
          <w:szCs w:val="24"/>
          <w:lang w:val="pl-PL"/>
        </w:rPr>
        <w:t>200</w:t>
      </w:r>
      <w:r w:rsidR="00AE14F1">
        <w:rPr>
          <w:noProof/>
          <w:color w:val="000000"/>
          <w:sz w:val="24"/>
          <w:szCs w:val="24"/>
          <w:lang w:val="pl-PL"/>
        </w:rPr>
        <w:t>9</w:t>
      </w:r>
      <w:r w:rsidR="00390F68" w:rsidRPr="00FB4798">
        <w:rPr>
          <w:noProof/>
          <w:color w:val="000000"/>
          <w:sz w:val="24"/>
          <w:szCs w:val="24"/>
          <w:lang w:val="pl-PL"/>
        </w:rPr>
        <w:t>-20</w:t>
      </w:r>
      <w:r w:rsidR="00AE14F1">
        <w:rPr>
          <w:noProof/>
          <w:color w:val="000000"/>
          <w:sz w:val="24"/>
          <w:szCs w:val="24"/>
          <w:lang w:val="pl-PL"/>
        </w:rPr>
        <w:t>10</w:t>
      </w:r>
      <w:r w:rsidRPr="00FB4798">
        <w:rPr>
          <w:noProof/>
          <w:color w:val="000000"/>
          <w:sz w:val="24"/>
          <w:szCs w:val="24"/>
          <w:lang w:val="pl-PL"/>
        </w:rPr>
        <w:t xml:space="preserve"> – młodzież</w:t>
      </w:r>
    </w:p>
    <w:p w:rsidR="000332CF" w:rsidRPr="00FB4798" w:rsidRDefault="000332CF" w:rsidP="00706D6E">
      <w:pPr>
        <w:pStyle w:val="Tekstpodstawowy"/>
        <w:autoSpaceDE w:val="0"/>
        <w:autoSpaceDN w:val="0"/>
        <w:spacing w:after="0"/>
        <w:ind w:left="1134"/>
        <w:jc w:val="both"/>
        <w:rPr>
          <w:noProof/>
          <w:color w:val="000000"/>
          <w:sz w:val="24"/>
          <w:szCs w:val="24"/>
          <w:lang w:val="pl-PL"/>
        </w:rPr>
      </w:pPr>
      <w:r w:rsidRPr="00FB4798">
        <w:rPr>
          <w:noProof/>
          <w:color w:val="000000"/>
          <w:sz w:val="24"/>
          <w:szCs w:val="24"/>
          <w:lang w:val="pl-PL"/>
        </w:rPr>
        <w:t xml:space="preserve">  rocznik </w:t>
      </w:r>
      <w:r w:rsidR="00390F68" w:rsidRPr="00FB4798">
        <w:rPr>
          <w:noProof/>
          <w:color w:val="000000"/>
          <w:sz w:val="24"/>
          <w:szCs w:val="24"/>
          <w:lang w:val="pl-PL"/>
        </w:rPr>
        <w:t>200</w:t>
      </w:r>
      <w:r w:rsidR="00AE14F1">
        <w:rPr>
          <w:noProof/>
          <w:color w:val="000000"/>
          <w:sz w:val="24"/>
          <w:szCs w:val="24"/>
          <w:lang w:val="pl-PL"/>
        </w:rPr>
        <w:t>4</w:t>
      </w:r>
      <w:r w:rsidRPr="00FB4798">
        <w:rPr>
          <w:noProof/>
          <w:color w:val="000000"/>
          <w:sz w:val="24"/>
          <w:szCs w:val="24"/>
          <w:lang w:val="pl-PL"/>
        </w:rPr>
        <w:t xml:space="preserve"> i młodsi - licealiada</w:t>
      </w:r>
    </w:p>
    <w:p w:rsidR="00DF2805" w:rsidRPr="00FB4798" w:rsidRDefault="00390F68" w:rsidP="00706D6E">
      <w:pPr>
        <w:pStyle w:val="Tekstpodstawowy"/>
        <w:autoSpaceDE w:val="0"/>
        <w:autoSpaceDN w:val="0"/>
        <w:spacing w:after="0"/>
        <w:ind w:left="1134"/>
        <w:jc w:val="both"/>
        <w:rPr>
          <w:noProof/>
          <w:color w:val="000000"/>
          <w:sz w:val="24"/>
          <w:szCs w:val="24"/>
          <w:lang w:val="pl-PL"/>
        </w:rPr>
      </w:pPr>
      <w:r w:rsidRPr="00FB4798">
        <w:rPr>
          <w:noProof/>
          <w:color w:val="000000"/>
          <w:sz w:val="24"/>
          <w:szCs w:val="24"/>
          <w:lang w:val="pl-PL"/>
        </w:rPr>
        <w:t xml:space="preserve"> </w:t>
      </w:r>
      <w:r w:rsidR="00DF2805" w:rsidRPr="00FB4798">
        <w:rPr>
          <w:noProof/>
          <w:color w:val="000000"/>
          <w:sz w:val="24"/>
          <w:szCs w:val="24"/>
          <w:lang w:val="pl-PL"/>
        </w:rPr>
        <w:t xml:space="preserve">-zespół składa się z 12 zawodników </w:t>
      </w:r>
    </w:p>
    <w:p w:rsidR="00DF2805" w:rsidRPr="00FB4798" w:rsidRDefault="00DF2805" w:rsidP="00706D6E">
      <w:pPr>
        <w:pStyle w:val="Tekstpodstawowy"/>
        <w:autoSpaceDE w:val="0"/>
        <w:autoSpaceDN w:val="0"/>
        <w:spacing w:after="0"/>
        <w:ind w:left="1134"/>
        <w:jc w:val="both"/>
        <w:rPr>
          <w:noProof/>
          <w:color w:val="000000"/>
          <w:sz w:val="24"/>
          <w:szCs w:val="24"/>
          <w:lang w:val="pl-PL"/>
        </w:rPr>
      </w:pPr>
      <w:r w:rsidRPr="00FB4798">
        <w:rPr>
          <w:noProof/>
          <w:color w:val="000000"/>
          <w:sz w:val="24"/>
          <w:szCs w:val="24"/>
          <w:lang w:val="pl-PL"/>
        </w:rPr>
        <w:t>-zawody rozgrywane są oddzielnie dla dziewcząt i chłopców.</w:t>
      </w:r>
    </w:p>
    <w:p w:rsidR="00390F68" w:rsidRPr="00FB4798" w:rsidRDefault="00390F68" w:rsidP="00706D6E">
      <w:pPr>
        <w:pStyle w:val="Tekstpodstawowy"/>
        <w:autoSpaceDE w:val="0"/>
        <w:autoSpaceDN w:val="0"/>
        <w:spacing w:after="0"/>
        <w:ind w:left="1134"/>
        <w:jc w:val="both"/>
        <w:rPr>
          <w:noProof/>
          <w:color w:val="000000"/>
          <w:sz w:val="24"/>
          <w:szCs w:val="24"/>
          <w:lang w:val="pl-PL"/>
        </w:rPr>
      </w:pPr>
    </w:p>
    <w:p w:rsidR="00390F68" w:rsidRPr="00390F68" w:rsidRDefault="00390F68" w:rsidP="00706D6E">
      <w:pPr>
        <w:pStyle w:val="Tekstpodstawowy"/>
        <w:autoSpaceDE w:val="0"/>
        <w:autoSpaceDN w:val="0"/>
        <w:spacing w:after="0"/>
        <w:ind w:left="1134"/>
        <w:jc w:val="both"/>
        <w:rPr>
          <w:noProof/>
          <w:color w:val="000000"/>
          <w:sz w:val="24"/>
          <w:szCs w:val="24"/>
          <w:lang w:val="pl-PL"/>
        </w:rPr>
      </w:pPr>
    </w:p>
    <w:p w:rsidR="00DF2805" w:rsidRPr="00390F68" w:rsidRDefault="00DF2805" w:rsidP="00706D6E">
      <w:pPr>
        <w:ind w:left="1134"/>
        <w:jc w:val="both"/>
        <w:rPr>
          <w:noProof/>
          <w:color w:val="000000"/>
          <w:sz w:val="24"/>
          <w:lang w:val="pl-PL"/>
        </w:rPr>
      </w:pPr>
    </w:p>
    <w:p w:rsidR="004A7929" w:rsidRPr="00390F68" w:rsidRDefault="004A7929" w:rsidP="00706D6E">
      <w:pPr>
        <w:numPr>
          <w:ilvl w:val="0"/>
          <w:numId w:val="12"/>
        </w:numPr>
        <w:tabs>
          <w:tab w:val="clear" w:pos="1776"/>
        </w:tabs>
        <w:ind w:left="1134"/>
        <w:jc w:val="both"/>
        <w:rPr>
          <w:b/>
          <w:noProof/>
          <w:color w:val="000000"/>
          <w:sz w:val="24"/>
          <w:lang w:val="pl-PL"/>
        </w:rPr>
      </w:pPr>
      <w:r w:rsidRPr="00390F68">
        <w:rPr>
          <w:b/>
          <w:noProof/>
          <w:color w:val="000000"/>
          <w:sz w:val="24"/>
          <w:lang w:val="pl-PL"/>
        </w:rPr>
        <w:t>Przepisy gry:</w:t>
      </w:r>
    </w:p>
    <w:p w:rsidR="004A7929" w:rsidRPr="00390F68" w:rsidRDefault="004A7929" w:rsidP="00706D6E">
      <w:pPr>
        <w:ind w:left="1134"/>
        <w:jc w:val="both"/>
        <w:rPr>
          <w:noProof/>
          <w:color w:val="000000"/>
          <w:sz w:val="24"/>
          <w:lang w:val="pl-PL"/>
        </w:rPr>
      </w:pPr>
      <w:r w:rsidRPr="00390F68">
        <w:rPr>
          <w:noProof/>
          <w:color w:val="000000"/>
          <w:sz w:val="24"/>
          <w:lang w:val="pl-PL"/>
        </w:rPr>
        <w:t>Zawody rozgrywane są zgodnie z przepisami PZPS.</w:t>
      </w:r>
    </w:p>
    <w:p w:rsidR="004A7929" w:rsidRPr="00390F68" w:rsidRDefault="004A7929" w:rsidP="00706D6E">
      <w:pPr>
        <w:ind w:left="1134"/>
        <w:jc w:val="both"/>
        <w:rPr>
          <w:noProof/>
          <w:color w:val="000000"/>
          <w:sz w:val="24"/>
          <w:lang w:val="pl-PL"/>
        </w:rPr>
      </w:pPr>
      <w:r w:rsidRPr="00390F68">
        <w:rPr>
          <w:noProof/>
          <w:color w:val="000000"/>
          <w:sz w:val="24"/>
          <w:lang w:val="pl-PL"/>
        </w:rPr>
        <w:t xml:space="preserve">Wysokość siatki </w:t>
      </w:r>
      <w:r w:rsidRPr="00390F68">
        <w:rPr>
          <w:noProof/>
          <w:color w:val="000000"/>
          <w:sz w:val="24"/>
          <w:lang w:val="pl-PL"/>
        </w:rPr>
        <w:tab/>
      </w:r>
      <w:r w:rsidRPr="00390F68">
        <w:rPr>
          <w:noProof/>
          <w:color w:val="000000"/>
          <w:sz w:val="24"/>
          <w:lang w:val="pl-PL"/>
        </w:rPr>
        <w:tab/>
        <w:t>- dziewczęta</w:t>
      </w:r>
      <w:r w:rsidR="00772577" w:rsidRPr="00390F68">
        <w:rPr>
          <w:noProof/>
          <w:color w:val="000000"/>
          <w:sz w:val="24"/>
          <w:lang w:val="pl-PL"/>
        </w:rPr>
        <w:t xml:space="preserve"> -215 cm-młodzież, </w:t>
      </w:r>
      <w:r w:rsidRPr="00390F68">
        <w:rPr>
          <w:noProof/>
          <w:color w:val="000000"/>
          <w:sz w:val="24"/>
          <w:lang w:val="pl-PL"/>
        </w:rPr>
        <w:t>- 224 cm</w:t>
      </w:r>
      <w:r w:rsidR="00772577" w:rsidRPr="00390F68">
        <w:rPr>
          <w:noProof/>
          <w:color w:val="000000"/>
          <w:sz w:val="24"/>
          <w:lang w:val="pl-PL"/>
        </w:rPr>
        <w:t>-licealiada</w:t>
      </w:r>
    </w:p>
    <w:p w:rsidR="004A7929" w:rsidRPr="00390F68" w:rsidRDefault="004A7929" w:rsidP="00706D6E">
      <w:pPr>
        <w:ind w:left="1134"/>
        <w:jc w:val="both"/>
        <w:rPr>
          <w:noProof/>
          <w:color w:val="000000"/>
          <w:sz w:val="24"/>
          <w:lang w:val="pl-PL"/>
        </w:rPr>
      </w:pPr>
      <w:r w:rsidRPr="00390F68">
        <w:rPr>
          <w:noProof/>
          <w:color w:val="000000"/>
          <w:sz w:val="24"/>
          <w:lang w:val="pl-PL"/>
        </w:rPr>
        <w:tab/>
      </w:r>
      <w:r w:rsidRPr="00390F68">
        <w:rPr>
          <w:noProof/>
          <w:color w:val="000000"/>
          <w:sz w:val="24"/>
          <w:lang w:val="pl-PL"/>
        </w:rPr>
        <w:tab/>
      </w:r>
      <w:r w:rsidRPr="00390F68">
        <w:rPr>
          <w:noProof/>
          <w:color w:val="000000"/>
          <w:sz w:val="24"/>
          <w:lang w:val="pl-PL"/>
        </w:rPr>
        <w:tab/>
      </w:r>
      <w:r w:rsidRPr="00390F68">
        <w:rPr>
          <w:noProof/>
          <w:color w:val="000000"/>
          <w:sz w:val="24"/>
          <w:lang w:val="pl-PL"/>
        </w:rPr>
        <w:tab/>
        <w:t>- chłopcy</w:t>
      </w:r>
      <w:r w:rsidR="0065214E" w:rsidRPr="00390F68">
        <w:rPr>
          <w:noProof/>
          <w:color w:val="000000"/>
          <w:sz w:val="24"/>
          <w:lang w:val="pl-PL"/>
        </w:rPr>
        <w:t xml:space="preserve">       -235 cm-młodzież, </w:t>
      </w:r>
      <w:r w:rsidRPr="00390F68">
        <w:rPr>
          <w:noProof/>
          <w:color w:val="000000"/>
          <w:sz w:val="24"/>
          <w:lang w:val="pl-PL"/>
        </w:rPr>
        <w:t>-</w:t>
      </w:r>
      <w:r w:rsidR="0065214E" w:rsidRPr="00390F68">
        <w:rPr>
          <w:noProof/>
          <w:color w:val="000000"/>
          <w:sz w:val="24"/>
          <w:lang w:val="pl-PL"/>
        </w:rPr>
        <w:t xml:space="preserve"> </w:t>
      </w:r>
      <w:r w:rsidRPr="00390F68">
        <w:rPr>
          <w:noProof/>
          <w:color w:val="000000"/>
          <w:sz w:val="24"/>
          <w:lang w:val="pl-PL"/>
        </w:rPr>
        <w:t>243 cm</w:t>
      </w:r>
      <w:r w:rsidR="0065214E" w:rsidRPr="00390F68">
        <w:rPr>
          <w:noProof/>
          <w:color w:val="000000"/>
          <w:sz w:val="24"/>
          <w:lang w:val="pl-PL"/>
        </w:rPr>
        <w:t>-licealiada</w:t>
      </w:r>
    </w:p>
    <w:p w:rsidR="004A7929" w:rsidRPr="00390F68" w:rsidRDefault="004A7929" w:rsidP="00706D6E">
      <w:pPr>
        <w:ind w:left="1134"/>
        <w:jc w:val="both"/>
        <w:rPr>
          <w:noProof/>
          <w:color w:val="000000"/>
          <w:sz w:val="24"/>
          <w:lang w:val="pl-PL"/>
        </w:rPr>
      </w:pPr>
      <w:r w:rsidRPr="00390F68">
        <w:rPr>
          <w:noProof/>
          <w:color w:val="000000"/>
          <w:sz w:val="24"/>
          <w:lang w:val="pl-PL"/>
        </w:rPr>
        <w:t>Sety rozgrywane są tie breakiem do 25 punktów.</w:t>
      </w:r>
    </w:p>
    <w:p w:rsidR="003F27E9" w:rsidRPr="003F27E9" w:rsidRDefault="004A7929" w:rsidP="003F27E9">
      <w:pPr>
        <w:numPr>
          <w:ilvl w:val="0"/>
          <w:numId w:val="2"/>
        </w:numPr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lang w:val="pl-PL"/>
        </w:rPr>
        <w:t>Spotkania należy rozgrywać do dwóch wygranych partii.</w:t>
      </w:r>
      <w:r w:rsidR="0000452C" w:rsidRPr="0000452C">
        <w:rPr>
          <w:noProof/>
          <w:color w:val="000000"/>
          <w:sz w:val="24"/>
          <w:lang w:val="pl-PL"/>
        </w:rPr>
        <w:t xml:space="preserve"> </w:t>
      </w:r>
      <w:r w:rsidR="0000452C" w:rsidRPr="00390F68">
        <w:rPr>
          <w:noProof/>
          <w:color w:val="000000"/>
          <w:sz w:val="24"/>
          <w:lang w:val="pl-PL"/>
        </w:rPr>
        <w:t>Sety rozgrywane</w:t>
      </w:r>
      <w:r w:rsidR="0000452C">
        <w:rPr>
          <w:noProof/>
          <w:color w:val="000000"/>
          <w:sz w:val="24"/>
          <w:lang w:val="pl-PL"/>
        </w:rPr>
        <w:t xml:space="preserve"> są </w:t>
      </w:r>
      <w:r w:rsidR="0000452C" w:rsidRPr="00390F68">
        <w:rPr>
          <w:noProof/>
          <w:color w:val="000000"/>
          <w:sz w:val="24"/>
          <w:lang w:val="pl-PL"/>
        </w:rPr>
        <w:t>do 25 punktów</w:t>
      </w:r>
      <w:r w:rsidR="0000452C">
        <w:rPr>
          <w:noProof/>
          <w:color w:val="000000"/>
          <w:sz w:val="24"/>
          <w:lang w:val="pl-PL"/>
        </w:rPr>
        <w:t>, trzeci-decydujący do 15 pkt</w:t>
      </w:r>
      <w:r w:rsidR="003F27E9">
        <w:rPr>
          <w:noProof/>
          <w:color w:val="000000"/>
          <w:sz w:val="24"/>
          <w:szCs w:val="24"/>
          <w:lang w:val="pl-PL"/>
        </w:rPr>
        <w:t xml:space="preserve"> przy przynajmniej 2 pkt przewagi jednego z zespołów.</w:t>
      </w:r>
    </w:p>
    <w:p w:rsidR="0000452C" w:rsidRPr="003F27E9" w:rsidRDefault="0000452C" w:rsidP="0000452C">
      <w:pPr>
        <w:ind w:left="1776"/>
        <w:jc w:val="both"/>
        <w:rPr>
          <w:noProof/>
          <w:color w:val="000000"/>
          <w:sz w:val="24"/>
          <w:szCs w:val="24"/>
          <w:lang w:val="pl-PL"/>
        </w:rPr>
      </w:pPr>
    </w:p>
    <w:p w:rsidR="004A7929" w:rsidRPr="00390F68" w:rsidRDefault="004A7929">
      <w:pPr>
        <w:ind w:left="1776"/>
        <w:jc w:val="both"/>
        <w:rPr>
          <w:noProof/>
          <w:color w:val="000000"/>
          <w:sz w:val="24"/>
          <w:lang w:val="pl-PL"/>
        </w:rPr>
      </w:pPr>
    </w:p>
    <w:p w:rsidR="004A7929" w:rsidRPr="00390F68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90F68" w:rsidRDefault="004A7929" w:rsidP="00706D6E">
      <w:pPr>
        <w:numPr>
          <w:ilvl w:val="0"/>
          <w:numId w:val="12"/>
        </w:numPr>
        <w:tabs>
          <w:tab w:val="clear" w:pos="1776"/>
          <w:tab w:val="num" w:pos="1276"/>
        </w:tabs>
        <w:ind w:left="1276"/>
        <w:jc w:val="both"/>
        <w:rPr>
          <w:b/>
          <w:noProof/>
          <w:color w:val="000000"/>
          <w:sz w:val="24"/>
          <w:lang w:val="pl-PL"/>
        </w:rPr>
      </w:pPr>
      <w:r w:rsidRPr="00390F68">
        <w:rPr>
          <w:b/>
          <w:noProof/>
          <w:color w:val="000000"/>
          <w:sz w:val="24"/>
          <w:lang w:val="pl-PL"/>
        </w:rPr>
        <w:t>Punktacja:</w:t>
      </w:r>
    </w:p>
    <w:p w:rsidR="004A7929" w:rsidRPr="00390F68" w:rsidRDefault="004A7929" w:rsidP="00706D6E">
      <w:pPr>
        <w:tabs>
          <w:tab w:val="num" w:pos="1276"/>
        </w:tabs>
        <w:ind w:left="1276"/>
        <w:jc w:val="both"/>
        <w:rPr>
          <w:noProof/>
          <w:color w:val="000000"/>
          <w:sz w:val="24"/>
          <w:lang w:val="pl-PL"/>
        </w:rPr>
      </w:pPr>
      <w:r w:rsidRPr="00390F68">
        <w:rPr>
          <w:noProof/>
          <w:color w:val="000000"/>
          <w:sz w:val="24"/>
          <w:lang w:val="pl-PL"/>
        </w:rPr>
        <w:t>Za wygrane spotkanie drużyna otrzymuje 2 punkty, za przegraną</w:t>
      </w:r>
    </w:p>
    <w:p w:rsidR="004A7929" w:rsidRPr="00390F68" w:rsidRDefault="004A7929" w:rsidP="00706D6E">
      <w:pPr>
        <w:tabs>
          <w:tab w:val="num" w:pos="1276"/>
        </w:tabs>
        <w:ind w:left="1276"/>
        <w:jc w:val="both"/>
        <w:rPr>
          <w:noProof/>
          <w:color w:val="000000"/>
          <w:sz w:val="24"/>
          <w:lang w:val="pl-PL"/>
        </w:rPr>
      </w:pPr>
      <w:r w:rsidRPr="00390F68">
        <w:rPr>
          <w:noProof/>
          <w:color w:val="000000"/>
          <w:sz w:val="24"/>
          <w:lang w:val="pl-PL"/>
        </w:rPr>
        <w:t>0 punków.</w:t>
      </w:r>
    </w:p>
    <w:p w:rsidR="004A7929" w:rsidRPr="00390F68" w:rsidRDefault="004A7929" w:rsidP="00706D6E">
      <w:pPr>
        <w:tabs>
          <w:tab w:val="num" w:pos="1276"/>
        </w:tabs>
        <w:ind w:left="1276"/>
        <w:jc w:val="both"/>
        <w:rPr>
          <w:noProof/>
          <w:color w:val="000000"/>
          <w:sz w:val="24"/>
          <w:lang w:val="pl-PL"/>
        </w:rPr>
      </w:pPr>
      <w:r w:rsidRPr="00390F68">
        <w:rPr>
          <w:noProof/>
          <w:color w:val="000000"/>
          <w:sz w:val="24"/>
          <w:lang w:val="pl-PL"/>
        </w:rPr>
        <w:t>O kolejności miejsc decyduje kolejno:</w:t>
      </w:r>
    </w:p>
    <w:p w:rsidR="004A7929" w:rsidRPr="00390F68" w:rsidRDefault="004A7929" w:rsidP="00706D6E">
      <w:pPr>
        <w:numPr>
          <w:ilvl w:val="0"/>
          <w:numId w:val="2"/>
        </w:numPr>
        <w:tabs>
          <w:tab w:val="num" w:pos="1276"/>
          <w:tab w:val="num" w:pos="1985"/>
        </w:tabs>
        <w:ind w:left="1276" w:hanging="284"/>
        <w:jc w:val="both"/>
        <w:rPr>
          <w:noProof/>
          <w:color w:val="000000"/>
          <w:sz w:val="24"/>
          <w:lang w:val="pl-PL"/>
        </w:rPr>
      </w:pPr>
      <w:r w:rsidRPr="00390F68">
        <w:rPr>
          <w:noProof/>
          <w:color w:val="000000"/>
          <w:sz w:val="24"/>
          <w:lang w:val="pl-PL"/>
        </w:rPr>
        <w:t>większa ilość zdobytych punktów;</w:t>
      </w:r>
    </w:p>
    <w:p w:rsidR="003175AA" w:rsidRPr="00390F68" w:rsidRDefault="003175AA" w:rsidP="00706D6E">
      <w:pPr>
        <w:tabs>
          <w:tab w:val="left" w:pos="425"/>
          <w:tab w:val="left" w:pos="567"/>
          <w:tab w:val="num" w:pos="1276"/>
        </w:tabs>
        <w:suppressAutoHyphens/>
        <w:ind w:left="1276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Jeżeli dwie lub więcej drużyn uzyska tę samą liczbę punktów:</w:t>
      </w:r>
    </w:p>
    <w:p w:rsidR="003175AA" w:rsidRPr="00390F68" w:rsidRDefault="003175AA" w:rsidP="00706D6E">
      <w:pPr>
        <w:numPr>
          <w:ilvl w:val="0"/>
          <w:numId w:val="2"/>
        </w:numPr>
        <w:tabs>
          <w:tab w:val="left" w:pos="425"/>
          <w:tab w:val="left" w:pos="567"/>
          <w:tab w:val="num" w:pos="1276"/>
        </w:tabs>
        <w:suppressAutoHyphens/>
        <w:ind w:left="1276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 xml:space="preserve">większa liczba punktów zdobytych w zawodach pomiędzy zainteresowanymi </w:t>
      </w:r>
      <w:r w:rsidRPr="00390F68">
        <w:rPr>
          <w:noProof/>
          <w:color w:val="000000"/>
          <w:sz w:val="24"/>
          <w:szCs w:val="24"/>
          <w:lang w:val="pl-PL"/>
        </w:rPr>
        <w:tab/>
        <w:t>zespołami,</w:t>
      </w:r>
    </w:p>
    <w:p w:rsidR="003175AA" w:rsidRPr="00390F68" w:rsidRDefault="003175AA" w:rsidP="00706D6E">
      <w:pPr>
        <w:numPr>
          <w:ilvl w:val="0"/>
          <w:numId w:val="2"/>
        </w:numPr>
        <w:tabs>
          <w:tab w:val="left" w:pos="425"/>
          <w:tab w:val="left" w:pos="567"/>
          <w:tab w:val="num" w:pos="1276"/>
        </w:tabs>
        <w:suppressAutoHyphens/>
        <w:ind w:left="1276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 xml:space="preserve">lepszy stosunek setów zdobytych do straconych pomiędzy zainteresowanymi </w:t>
      </w:r>
      <w:r w:rsidRPr="00390F68">
        <w:rPr>
          <w:noProof/>
          <w:color w:val="000000"/>
          <w:sz w:val="24"/>
          <w:szCs w:val="24"/>
          <w:lang w:val="pl-PL"/>
        </w:rPr>
        <w:tab/>
        <w:t>zespołami,</w:t>
      </w:r>
    </w:p>
    <w:p w:rsidR="003175AA" w:rsidRPr="00390F68" w:rsidRDefault="003175AA" w:rsidP="00706D6E">
      <w:pPr>
        <w:numPr>
          <w:ilvl w:val="0"/>
          <w:numId w:val="2"/>
        </w:numPr>
        <w:tabs>
          <w:tab w:val="left" w:pos="425"/>
          <w:tab w:val="left" w:pos="567"/>
          <w:tab w:val="num" w:pos="1276"/>
        </w:tabs>
        <w:suppressAutoHyphens/>
        <w:ind w:left="1276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 xml:space="preserve">lepszy stosunek małych punktów pomiędzy zainteresowanymi </w:t>
      </w:r>
      <w:r w:rsidRPr="00390F68">
        <w:rPr>
          <w:noProof/>
          <w:color w:val="000000"/>
          <w:sz w:val="24"/>
          <w:szCs w:val="24"/>
          <w:lang w:val="pl-PL"/>
        </w:rPr>
        <w:tab/>
        <w:t xml:space="preserve">zespołami, </w:t>
      </w:r>
    </w:p>
    <w:p w:rsidR="003175AA" w:rsidRPr="00390F68" w:rsidRDefault="003175AA" w:rsidP="00706D6E">
      <w:pPr>
        <w:numPr>
          <w:ilvl w:val="0"/>
          <w:numId w:val="2"/>
        </w:numPr>
        <w:tabs>
          <w:tab w:val="left" w:pos="425"/>
          <w:tab w:val="left" w:pos="567"/>
          <w:tab w:val="num" w:pos="1276"/>
        </w:tabs>
        <w:suppressAutoHyphens/>
        <w:ind w:left="1276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wynik bezpośredniego spotkania.</w:t>
      </w:r>
    </w:p>
    <w:p w:rsidR="005D64E1" w:rsidRPr="006E7CFB" w:rsidRDefault="005D64E1" w:rsidP="00706D6E">
      <w:pPr>
        <w:tabs>
          <w:tab w:val="left" w:pos="425"/>
          <w:tab w:val="left" w:pos="567"/>
          <w:tab w:val="num" w:pos="1276"/>
        </w:tabs>
        <w:suppressAutoHyphens/>
        <w:ind w:left="1276"/>
        <w:jc w:val="both"/>
        <w:rPr>
          <w:noProof/>
          <w:color w:val="FF0000"/>
          <w:sz w:val="24"/>
          <w:szCs w:val="24"/>
          <w:lang w:val="pl-PL"/>
        </w:rPr>
      </w:pPr>
    </w:p>
    <w:p w:rsidR="003645AF" w:rsidRPr="006E7CFB" w:rsidRDefault="003645AF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3645AF" w:rsidRPr="006E7CFB" w:rsidRDefault="003645AF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3645AF" w:rsidRDefault="003645AF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D46FB8" w:rsidRDefault="00D46FB8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D46FB8" w:rsidRDefault="00D46FB8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D46FB8" w:rsidRDefault="00D46FB8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D46FB8" w:rsidRDefault="00D46FB8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D46FB8" w:rsidRDefault="00D46FB8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9E301A" w:rsidRDefault="009E301A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9E301A" w:rsidRDefault="009E301A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9E301A" w:rsidRDefault="009E301A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D46FB8" w:rsidRPr="006E7CFB" w:rsidRDefault="00D46FB8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3645AF" w:rsidRPr="006E7CFB" w:rsidRDefault="003645AF" w:rsidP="005D64E1">
      <w:pPr>
        <w:tabs>
          <w:tab w:val="left" w:pos="425"/>
          <w:tab w:val="left" w:pos="567"/>
        </w:tabs>
        <w:suppressAutoHyphens/>
        <w:jc w:val="both"/>
        <w:rPr>
          <w:noProof/>
          <w:color w:val="FF0000"/>
          <w:sz w:val="24"/>
          <w:szCs w:val="24"/>
          <w:lang w:val="pl-PL"/>
        </w:rPr>
      </w:pPr>
    </w:p>
    <w:p w:rsidR="005D64E1" w:rsidRPr="00FB4798" w:rsidRDefault="005D64E1" w:rsidP="00D53838">
      <w:pPr>
        <w:numPr>
          <w:ilvl w:val="0"/>
          <w:numId w:val="11"/>
        </w:numPr>
        <w:tabs>
          <w:tab w:val="left" w:pos="425"/>
          <w:tab w:val="left" w:pos="567"/>
        </w:tabs>
        <w:suppressAutoHyphens/>
        <w:jc w:val="both"/>
        <w:rPr>
          <w:b/>
          <w:noProof/>
          <w:color w:val="000000"/>
          <w:sz w:val="24"/>
          <w:szCs w:val="24"/>
          <w:lang w:val="pl-PL"/>
        </w:rPr>
      </w:pPr>
      <w:r w:rsidRPr="00FB4798">
        <w:rPr>
          <w:b/>
          <w:noProof/>
          <w:color w:val="000000"/>
          <w:sz w:val="24"/>
          <w:szCs w:val="24"/>
          <w:lang w:val="pl-PL"/>
        </w:rPr>
        <w:lastRenderedPageBreak/>
        <w:t>SIATKÓWKA PLAŻOWA</w:t>
      </w:r>
    </w:p>
    <w:p w:rsidR="000906A4" w:rsidRPr="00FB4798" w:rsidRDefault="009E301A" w:rsidP="000906A4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>Młodzież ro</w:t>
      </w:r>
      <w:r w:rsidR="006F157D">
        <w:rPr>
          <w:b/>
          <w:noProof/>
          <w:color w:val="000000"/>
          <w:sz w:val="24"/>
          <w:szCs w:val="24"/>
          <w:lang w:val="pl-PL"/>
        </w:rPr>
        <w:t>cznik 2009</w:t>
      </w:r>
      <w:r>
        <w:rPr>
          <w:b/>
          <w:noProof/>
          <w:color w:val="000000"/>
          <w:sz w:val="24"/>
          <w:szCs w:val="24"/>
          <w:lang w:val="pl-PL"/>
        </w:rPr>
        <w:t>-20</w:t>
      </w:r>
      <w:r w:rsidR="006F157D">
        <w:rPr>
          <w:b/>
          <w:noProof/>
          <w:color w:val="000000"/>
          <w:sz w:val="24"/>
          <w:szCs w:val="24"/>
          <w:lang w:val="pl-PL"/>
        </w:rPr>
        <w:t>10</w:t>
      </w:r>
      <w:r w:rsidR="000906A4" w:rsidRPr="00FB4798">
        <w:rPr>
          <w:b/>
          <w:noProof/>
          <w:color w:val="000000"/>
          <w:sz w:val="24"/>
          <w:szCs w:val="24"/>
          <w:lang w:val="pl-PL"/>
        </w:rPr>
        <w:t xml:space="preserve"> ( dziewczęta i chłopcy) </w:t>
      </w:r>
    </w:p>
    <w:p w:rsidR="000906A4" w:rsidRPr="00FB4798" w:rsidRDefault="006F157D" w:rsidP="000906A4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>
        <w:rPr>
          <w:b/>
          <w:noProof/>
          <w:color w:val="000000"/>
          <w:sz w:val="24"/>
          <w:szCs w:val="24"/>
          <w:lang w:val="pl-PL"/>
        </w:rPr>
        <w:t>Licealiada – rocznik 2004</w:t>
      </w:r>
      <w:r w:rsidR="000906A4" w:rsidRPr="00FB4798">
        <w:rPr>
          <w:b/>
          <w:noProof/>
          <w:color w:val="000000"/>
          <w:sz w:val="24"/>
          <w:szCs w:val="24"/>
          <w:lang w:val="pl-PL"/>
        </w:rPr>
        <w:t xml:space="preserve"> i młodsi ( dziewczęta i chłopcy)</w:t>
      </w:r>
    </w:p>
    <w:p w:rsidR="000906A4" w:rsidRPr="00FB4798" w:rsidRDefault="000906A4" w:rsidP="000906A4">
      <w:pPr>
        <w:tabs>
          <w:tab w:val="left" w:pos="425"/>
          <w:tab w:val="left" w:pos="567"/>
        </w:tabs>
        <w:suppressAutoHyphens/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F928A4" w:rsidRPr="00390F68" w:rsidRDefault="00F928A4" w:rsidP="00F928A4">
      <w:pPr>
        <w:jc w:val="both"/>
        <w:rPr>
          <w:noProof/>
          <w:color w:val="000000"/>
          <w:sz w:val="24"/>
          <w:lang w:val="pl-PL"/>
        </w:rPr>
      </w:pPr>
    </w:p>
    <w:p w:rsidR="000906A4" w:rsidRPr="00390F68" w:rsidRDefault="000906A4" w:rsidP="000906A4">
      <w:pPr>
        <w:pStyle w:val="Tekstpodstawowy"/>
        <w:spacing w:before="58" w:line="243" w:lineRule="exact"/>
        <w:ind w:left="212"/>
        <w:rPr>
          <w:rStyle w:val="Pogrubienie"/>
          <w:noProof/>
          <w:color w:val="000000"/>
          <w:sz w:val="24"/>
          <w:szCs w:val="24"/>
          <w:lang w:val="pl-PL"/>
        </w:rPr>
      </w:pPr>
      <w:r w:rsidRPr="00390F68">
        <w:rPr>
          <w:rStyle w:val="Pogrubienie"/>
          <w:noProof/>
          <w:color w:val="000000"/>
          <w:sz w:val="24"/>
          <w:szCs w:val="24"/>
          <w:lang w:val="pl-PL"/>
        </w:rPr>
        <w:t>Szkoły przystępujące do współzawodnictwa muszą się zarejestrować przez system rejestracji szkół</w:t>
      </w:r>
    </w:p>
    <w:p w:rsidR="000906A4" w:rsidRPr="00390F68" w:rsidRDefault="000906A4" w:rsidP="000906A4">
      <w:pPr>
        <w:pStyle w:val="Tekstpodstawowy"/>
        <w:spacing w:line="243" w:lineRule="exact"/>
        <w:ind w:left="212"/>
        <w:rPr>
          <w:rStyle w:val="Pogrubienie"/>
          <w:noProof/>
          <w:color w:val="000000"/>
          <w:sz w:val="24"/>
          <w:szCs w:val="24"/>
          <w:lang w:val="pl-PL"/>
        </w:rPr>
      </w:pPr>
      <w:r w:rsidRPr="00390F68">
        <w:rPr>
          <w:rStyle w:val="Pogrubienie"/>
          <w:noProof/>
          <w:color w:val="000000"/>
          <w:sz w:val="24"/>
          <w:szCs w:val="24"/>
          <w:lang w:val="pl-PL"/>
        </w:rPr>
        <w:t>srs.szs.pl zgodnie z kalendarzami wojewódzkimi nie później</w:t>
      </w:r>
      <w:r w:rsidR="006F157D">
        <w:rPr>
          <w:rStyle w:val="Pogrubienie"/>
          <w:noProof/>
          <w:color w:val="000000"/>
          <w:sz w:val="24"/>
          <w:szCs w:val="24"/>
          <w:lang w:val="pl-PL"/>
        </w:rPr>
        <w:t xml:space="preserve"> niż do 30 września bieżącego roku szkolnego</w:t>
      </w:r>
      <w:r w:rsidRPr="00390F68">
        <w:rPr>
          <w:rStyle w:val="Pogrubienie"/>
          <w:noProof/>
          <w:color w:val="000000"/>
          <w:sz w:val="24"/>
          <w:szCs w:val="24"/>
          <w:lang w:val="pl-PL"/>
        </w:rPr>
        <w:t>.</w:t>
      </w:r>
    </w:p>
    <w:p w:rsidR="009132EF" w:rsidRPr="00390F68" w:rsidRDefault="009132EF" w:rsidP="000906A4">
      <w:pPr>
        <w:jc w:val="both"/>
        <w:rPr>
          <w:noProof/>
          <w:color w:val="000000"/>
          <w:sz w:val="24"/>
          <w:lang w:val="pl-PL"/>
        </w:rPr>
      </w:pPr>
    </w:p>
    <w:p w:rsidR="000906A4" w:rsidRPr="00390F68" w:rsidRDefault="000906A4" w:rsidP="000906A4">
      <w:pPr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Uczestnictwo</w:t>
      </w:r>
    </w:p>
    <w:p w:rsidR="000906A4" w:rsidRPr="00FB4798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FB4798">
        <w:rPr>
          <w:noProof/>
          <w:color w:val="000000"/>
          <w:w w:val="95"/>
          <w:sz w:val="26"/>
          <w:szCs w:val="26"/>
          <w:lang w:val="pl-PL"/>
        </w:rPr>
        <w:t>drużynę stanowią uczn</w:t>
      </w:r>
      <w:r w:rsidR="005927DE" w:rsidRPr="00FB4798">
        <w:rPr>
          <w:noProof/>
          <w:color w:val="000000"/>
          <w:w w:val="95"/>
          <w:sz w:val="26"/>
          <w:szCs w:val="26"/>
          <w:lang w:val="pl-PL"/>
        </w:rPr>
        <w:t>iowie jednej szkoły roc</w:t>
      </w:r>
      <w:r w:rsidR="006F157D">
        <w:rPr>
          <w:noProof/>
          <w:color w:val="000000"/>
          <w:w w:val="95"/>
          <w:sz w:val="26"/>
          <w:szCs w:val="26"/>
          <w:lang w:val="pl-PL"/>
        </w:rPr>
        <w:t>znik 2009</w:t>
      </w:r>
      <w:r w:rsidRPr="00FB4798">
        <w:rPr>
          <w:noProof/>
          <w:color w:val="000000"/>
          <w:w w:val="95"/>
          <w:sz w:val="26"/>
          <w:szCs w:val="26"/>
          <w:lang w:val="pl-PL"/>
        </w:rPr>
        <w:t xml:space="preserve"> –</w:t>
      </w:r>
      <w:r w:rsidRPr="00FB4798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="009E301A">
        <w:rPr>
          <w:noProof/>
          <w:color w:val="000000"/>
          <w:w w:val="95"/>
          <w:sz w:val="26"/>
          <w:szCs w:val="26"/>
          <w:lang w:val="pl-PL"/>
        </w:rPr>
        <w:t>20</w:t>
      </w:r>
      <w:r w:rsidR="006F157D">
        <w:rPr>
          <w:noProof/>
          <w:color w:val="000000"/>
          <w:w w:val="95"/>
          <w:sz w:val="26"/>
          <w:szCs w:val="26"/>
          <w:lang w:val="pl-PL"/>
        </w:rPr>
        <w:t>10 – młodzież, rocznik 2003</w:t>
      </w:r>
      <w:r w:rsidRPr="00FB4798">
        <w:rPr>
          <w:noProof/>
          <w:color w:val="000000"/>
          <w:w w:val="95"/>
          <w:sz w:val="26"/>
          <w:szCs w:val="26"/>
          <w:lang w:val="pl-PL"/>
        </w:rPr>
        <w:t xml:space="preserve"> </w:t>
      </w:r>
      <w:r w:rsidR="003645AF" w:rsidRPr="00FB4798">
        <w:rPr>
          <w:noProof/>
          <w:color w:val="000000"/>
          <w:w w:val="95"/>
          <w:sz w:val="26"/>
          <w:szCs w:val="26"/>
          <w:lang w:val="pl-PL"/>
        </w:rPr>
        <w:t>i</w:t>
      </w:r>
      <w:r w:rsidRPr="00FB4798">
        <w:rPr>
          <w:noProof/>
          <w:color w:val="000000"/>
          <w:w w:val="95"/>
          <w:sz w:val="26"/>
          <w:szCs w:val="26"/>
          <w:lang w:val="pl-PL"/>
        </w:rPr>
        <w:t xml:space="preserve"> młodsi – licealiada</w:t>
      </w:r>
    </w:p>
    <w:p w:rsidR="000906A4" w:rsidRPr="00FB4798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FB4798">
        <w:rPr>
          <w:noProof/>
          <w:color w:val="000000"/>
          <w:w w:val="95"/>
          <w:sz w:val="26"/>
          <w:szCs w:val="26"/>
          <w:lang w:val="pl-PL"/>
        </w:rPr>
        <w:t>zespół</w:t>
      </w:r>
      <w:r w:rsidRPr="00FB4798">
        <w:rPr>
          <w:noProof/>
          <w:color w:val="000000"/>
          <w:spacing w:val="-43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liczy</w:t>
      </w:r>
      <w:r w:rsidRPr="00FB4798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2</w:t>
      </w:r>
      <w:r w:rsidRPr="00FB4798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zawodników</w:t>
      </w:r>
      <w:r w:rsidRPr="00FB4798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+</w:t>
      </w:r>
      <w:r w:rsidRPr="00FB4798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1</w:t>
      </w:r>
      <w:r w:rsidRPr="00FB4798">
        <w:rPr>
          <w:noProof/>
          <w:color w:val="000000"/>
          <w:spacing w:val="-42"/>
          <w:w w:val="95"/>
          <w:sz w:val="26"/>
          <w:szCs w:val="26"/>
          <w:lang w:val="pl-PL"/>
        </w:rPr>
        <w:t xml:space="preserve"> </w:t>
      </w:r>
      <w:r w:rsidRPr="00FB4798">
        <w:rPr>
          <w:noProof/>
          <w:color w:val="000000"/>
          <w:w w:val="95"/>
          <w:sz w:val="26"/>
          <w:szCs w:val="26"/>
          <w:lang w:val="pl-PL"/>
        </w:rPr>
        <w:t>rezerwowy</w:t>
      </w:r>
      <w:r w:rsidRPr="00FB4798">
        <w:rPr>
          <w:noProof/>
          <w:color w:val="000000"/>
          <w:w w:val="95"/>
          <w:sz w:val="26"/>
          <w:szCs w:val="26"/>
          <w:lang w:val="pl-PL"/>
        </w:rPr>
        <w:tab/>
        <w:t>.</w:t>
      </w:r>
    </w:p>
    <w:p w:rsidR="000906A4" w:rsidRPr="003F27E9" w:rsidRDefault="000906A4" w:rsidP="000906A4">
      <w:pPr>
        <w:rPr>
          <w:noProof/>
          <w:color w:val="000000"/>
          <w:sz w:val="26"/>
          <w:szCs w:val="26"/>
          <w:lang w:val="pl-PL"/>
        </w:rPr>
      </w:pPr>
    </w:p>
    <w:p w:rsidR="000906A4" w:rsidRPr="003F27E9" w:rsidRDefault="000906A4" w:rsidP="000906A4">
      <w:p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sz w:val="26"/>
          <w:szCs w:val="26"/>
          <w:lang w:val="pl-PL"/>
        </w:rPr>
        <w:t>Przepisy</w:t>
      </w:r>
      <w:r w:rsidRPr="003F27E9">
        <w:rPr>
          <w:noProof/>
          <w:color w:val="000000"/>
          <w:spacing w:val="-11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sz w:val="26"/>
          <w:szCs w:val="26"/>
          <w:lang w:val="pl-PL"/>
        </w:rPr>
        <w:t>gry</w:t>
      </w:r>
    </w:p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Boisko o wymiarach 16 x 8</w:t>
      </w:r>
      <w:r w:rsidRPr="003F27E9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m</w:t>
      </w:r>
    </w:p>
    <w:p w:rsidR="000906A4" w:rsidRPr="003F27E9" w:rsidRDefault="000906A4" w:rsidP="000906A4">
      <w:p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Wysokość</w:t>
      </w:r>
      <w:r w:rsidRPr="003F27E9">
        <w:rPr>
          <w:noProof/>
          <w:color w:val="000000"/>
          <w:spacing w:val="-6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siatki:</w:t>
      </w:r>
    </w:p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dziewczęta: min. 215</w:t>
      </w:r>
      <w:r w:rsidRPr="003F27E9">
        <w:rPr>
          <w:noProof/>
          <w:color w:val="000000"/>
          <w:spacing w:val="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cm</w:t>
      </w:r>
      <w:r w:rsidR="003645AF" w:rsidRPr="003F27E9">
        <w:rPr>
          <w:noProof/>
          <w:color w:val="000000"/>
          <w:w w:val="95"/>
          <w:sz w:val="26"/>
          <w:szCs w:val="26"/>
          <w:lang w:val="pl-PL"/>
        </w:rPr>
        <w:t xml:space="preserve"> – młodzież, 224 cm - licealiada</w:t>
      </w:r>
    </w:p>
    <w:p w:rsidR="000906A4" w:rsidRPr="003F27E9" w:rsidRDefault="00E04719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>
        <w:rPr>
          <w:noProof/>
          <w:color w:val="000000"/>
          <w:sz w:val="26"/>
          <w:szCs w:val="26"/>
          <w:lang w:val="pl-PL" w:eastAsia="en-US"/>
        </w:rPr>
        <w:pict>
          <v:rect id="_x0000_s1026" style="position:absolute;left:0;text-align:left;margin-left:56.65pt;margin-top:6.7pt;width:3.6pt;height:.6pt;z-index:-251658752;mso-position-horizontal-relative:page" fillcolor="black" stroked="f">
            <w10:wrap anchorx="page"/>
          </v:rect>
        </w:pict>
      </w:r>
      <w:r w:rsidR="000906A4" w:rsidRPr="003F27E9">
        <w:rPr>
          <w:noProof/>
          <w:color w:val="000000"/>
          <w:w w:val="95"/>
          <w:sz w:val="26"/>
          <w:szCs w:val="26"/>
          <w:lang w:val="pl-PL"/>
        </w:rPr>
        <w:t>chłopcy:</w:t>
      </w:r>
      <w:r w:rsidR="000906A4" w:rsidRPr="003F27E9">
        <w:rPr>
          <w:noProof/>
          <w:color w:val="000000"/>
          <w:w w:val="95"/>
          <w:sz w:val="26"/>
          <w:szCs w:val="26"/>
          <w:lang w:val="pl-PL"/>
        </w:rPr>
        <w:tab/>
        <w:t>min. 235</w:t>
      </w:r>
      <w:r w:rsidR="000906A4" w:rsidRPr="003F27E9">
        <w:rPr>
          <w:noProof/>
          <w:color w:val="000000"/>
          <w:spacing w:val="-10"/>
          <w:w w:val="95"/>
          <w:sz w:val="26"/>
          <w:szCs w:val="26"/>
          <w:lang w:val="pl-PL"/>
        </w:rPr>
        <w:t xml:space="preserve"> </w:t>
      </w:r>
      <w:r w:rsidR="000906A4" w:rsidRPr="003F27E9">
        <w:rPr>
          <w:noProof/>
          <w:color w:val="000000"/>
          <w:w w:val="95"/>
          <w:sz w:val="26"/>
          <w:szCs w:val="26"/>
          <w:lang w:val="pl-PL"/>
        </w:rPr>
        <w:t>cm</w:t>
      </w:r>
      <w:r w:rsidR="003645AF" w:rsidRPr="003F27E9">
        <w:rPr>
          <w:noProof/>
          <w:color w:val="000000"/>
          <w:w w:val="95"/>
          <w:sz w:val="26"/>
          <w:szCs w:val="26"/>
          <w:lang w:val="pl-PL"/>
        </w:rPr>
        <w:t xml:space="preserve"> – młodzież, 243 cm - licealiada</w:t>
      </w:r>
    </w:p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spotkanie rozgrywa się do dwóch wygranych setów. Sety rozgrywa się do 15 punktów przy przynajmniej</w:t>
      </w:r>
      <w:r w:rsidRPr="003F27E9"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dwóch</w:t>
      </w:r>
      <w:r w:rsidRPr="003F27E9"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punktach</w:t>
      </w:r>
      <w:r w:rsidRPr="003F27E9"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przewagi</w:t>
      </w:r>
      <w:r w:rsidRPr="003F27E9"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jednego</w:t>
      </w:r>
      <w:r w:rsidRPr="003F27E9"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</w:t>
      </w:r>
      <w:r w:rsidRPr="003F27E9"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zespołów,</w:t>
      </w:r>
      <w:r w:rsidRPr="003F27E9"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trzeci</w:t>
      </w:r>
      <w:r w:rsidRPr="003F27E9"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decydujący</w:t>
      </w:r>
      <w:r w:rsidRPr="003F27E9"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set</w:t>
      </w:r>
      <w:r w:rsidRPr="003F27E9"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do</w:t>
      </w:r>
      <w:r w:rsidRPr="003F27E9"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11</w:t>
      </w:r>
      <w:r w:rsidRPr="003F27E9"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pkt</w:t>
      </w:r>
      <w:r w:rsidRPr="003F27E9"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bookmarkStart w:id="10" w:name="_Hlk80545415"/>
      <w:r w:rsidRPr="003F27E9">
        <w:rPr>
          <w:noProof/>
          <w:color w:val="000000"/>
          <w:w w:val="95"/>
          <w:sz w:val="26"/>
          <w:szCs w:val="26"/>
          <w:lang w:val="pl-PL"/>
        </w:rPr>
        <w:t>przy przynajmniej</w:t>
      </w:r>
      <w:r w:rsidRPr="003F27E9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dwóch</w:t>
      </w:r>
      <w:r w:rsidRPr="003F27E9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punktach</w:t>
      </w:r>
      <w:r w:rsidRPr="003F27E9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przewagi</w:t>
      </w:r>
      <w:r w:rsidRPr="003F27E9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jednego</w:t>
      </w:r>
      <w:r w:rsidRPr="003F27E9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</w:t>
      </w:r>
      <w:r w:rsidRPr="003F27E9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zespołów.</w:t>
      </w:r>
    </w:p>
    <w:bookmarkEnd w:id="10"/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zawodnik</w:t>
      </w:r>
      <w:r w:rsidRPr="003F27E9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rezerwowy</w:t>
      </w:r>
      <w:r w:rsidRPr="003F27E9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ma</w:t>
      </w:r>
      <w:r w:rsidRPr="003F27E9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prawo</w:t>
      </w:r>
      <w:r w:rsidRPr="003F27E9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wejść</w:t>
      </w:r>
      <w:r w:rsidRPr="003F27E9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wyłącznie</w:t>
      </w:r>
      <w:r w:rsidRPr="003F27E9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raz</w:t>
      </w:r>
      <w:r w:rsidRPr="003F27E9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na</w:t>
      </w:r>
      <w:r w:rsidRPr="003F27E9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boisko</w:t>
      </w:r>
      <w:r w:rsidRPr="003F27E9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w</w:t>
      </w:r>
      <w:r w:rsidRPr="003F27E9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trakcie</w:t>
      </w:r>
      <w:r w:rsidRPr="003F27E9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meczu</w:t>
      </w:r>
      <w:r w:rsidRPr="003F27E9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–</w:t>
      </w:r>
      <w:r w:rsidRPr="003F27E9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bez</w:t>
      </w:r>
      <w:r w:rsidRPr="003F27E9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prawa</w:t>
      </w:r>
      <w:r w:rsidRPr="003F27E9">
        <w:rPr>
          <w:noProof/>
          <w:color w:val="000000"/>
          <w:spacing w:val="-3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zmiany powrotnej</w:t>
      </w:r>
    </w:p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kolejność</w:t>
      </w:r>
      <w:r w:rsidRPr="003F27E9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zagrywki</w:t>
      </w:r>
      <w:r w:rsidRPr="003F27E9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musi</w:t>
      </w:r>
      <w:r w:rsidRPr="003F27E9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być</w:t>
      </w:r>
      <w:r w:rsidRPr="003F27E9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zachowana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od</w:t>
      </w:r>
      <w:r w:rsidRPr="003F27E9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początku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do</w:t>
      </w:r>
      <w:r w:rsidRPr="003F27E9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końca</w:t>
      </w:r>
      <w:r w:rsidRPr="003F27E9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seta</w:t>
      </w:r>
      <w:r w:rsidRPr="003F27E9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(</w:t>
      </w:r>
      <w:r w:rsidRPr="003F27E9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zgodnie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</w:t>
      </w:r>
      <w:r w:rsidRPr="003F27E9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kolejnością</w:t>
      </w:r>
      <w:r w:rsidRPr="003F27E9">
        <w:rPr>
          <w:noProof/>
          <w:color w:val="000000"/>
          <w:spacing w:val="-3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podaną przez kapitana zespołu po</w:t>
      </w:r>
      <w:r w:rsidRPr="003F27E9">
        <w:rPr>
          <w:noProof/>
          <w:color w:val="000000"/>
          <w:spacing w:val="-30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losowaniu)</w:t>
      </w:r>
    </w:p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każda</w:t>
      </w:r>
      <w:r w:rsidRPr="003F27E9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akcja</w:t>
      </w:r>
      <w:r w:rsidRPr="003F27E9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mająca</w:t>
      </w:r>
      <w:r w:rsidRPr="003F27E9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na</w:t>
      </w:r>
      <w:r w:rsidRPr="003F27E9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celu</w:t>
      </w:r>
      <w:r w:rsidRPr="003F27E9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skierowanie</w:t>
      </w:r>
      <w:r w:rsidRPr="003F27E9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piłki</w:t>
      </w:r>
      <w:r w:rsidRPr="003F27E9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w</w:t>
      </w:r>
      <w:r w:rsidRPr="003F27E9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kierunku</w:t>
      </w:r>
      <w:r w:rsidRPr="003F27E9">
        <w:rPr>
          <w:noProof/>
          <w:color w:val="000000"/>
          <w:spacing w:val="-36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przeciwnika,</w:t>
      </w:r>
      <w:r w:rsidRPr="003F27E9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</w:t>
      </w:r>
      <w:r w:rsidRPr="003F27E9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wyjątkiem</w:t>
      </w:r>
      <w:r w:rsidRPr="003F27E9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zagrywki</w:t>
      </w:r>
      <w:r w:rsidRPr="003F27E9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i</w:t>
      </w:r>
      <w:r w:rsidRPr="003F27E9">
        <w:rPr>
          <w:noProof/>
          <w:color w:val="000000"/>
          <w:spacing w:val="-3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bloku, jest traktowana jako</w:t>
      </w:r>
      <w:r w:rsidRPr="003F27E9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atak</w:t>
      </w:r>
    </w:p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każda</w:t>
      </w:r>
      <w:r w:rsidRPr="003F27E9"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pierwsza</w:t>
      </w:r>
      <w:r w:rsidRPr="003F27E9"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piłka</w:t>
      </w:r>
      <w:r w:rsidRPr="003F27E9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(</w:t>
      </w:r>
      <w:r w:rsidRPr="003F27E9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w</w:t>
      </w:r>
      <w:r w:rsidRPr="003F27E9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tym</w:t>
      </w:r>
      <w:r w:rsidRPr="003F27E9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również</w:t>
      </w:r>
      <w:r w:rsidRPr="003F27E9"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</w:t>
      </w:r>
      <w:r w:rsidRPr="003F27E9"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zagrywki)</w:t>
      </w:r>
      <w:r w:rsidRPr="003F27E9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nie</w:t>
      </w:r>
      <w:r w:rsidRPr="003F27E9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może</w:t>
      </w:r>
      <w:r w:rsidRPr="003F27E9"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być</w:t>
      </w:r>
      <w:r w:rsidRPr="003F27E9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odbita</w:t>
      </w:r>
      <w:r w:rsidRPr="003F27E9">
        <w:rPr>
          <w:noProof/>
          <w:color w:val="000000"/>
          <w:spacing w:val="-26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oburącz</w:t>
      </w:r>
      <w:r w:rsidRPr="003F27E9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górą</w:t>
      </w:r>
      <w:r w:rsidRPr="003F27E9">
        <w:rPr>
          <w:noProof/>
          <w:color w:val="000000"/>
          <w:spacing w:val="-25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(palcami)</w:t>
      </w:r>
    </w:p>
    <w:p w:rsidR="00390F68" w:rsidRDefault="00390F68" w:rsidP="00390F68">
      <w:pPr>
        <w:rPr>
          <w:noProof/>
          <w:color w:val="000000"/>
          <w:w w:val="95"/>
          <w:sz w:val="24"/>
          <w:szCs w:val="24"/>
          <w:lang w:val="pl-PL"/>
        </w:rPr>
      </w:pPr>
    </w:p>
    <w:p w:rsidR="00390F68" w:rsidRPr="00390F68" w:rsidRDefault="00390F68" w:rsidP="00390F68">
      <w:pPr>
        <w:rPr>
          <w:noProof/>
          <w:color w:val="000000"/>
          <w:sz w:val="24"/>
          <w:szCs w:val="24"/>
          <w:lang w:val="pl-PL"/>
        </w:rPr>
      </w:pPr>
    </w:p>
    <w:p w:rsidR="000906A4" w:rsidRPr="00390F68" w:rsidRDefault="000906A4" w:rsidP="000906A4">
      <w:pPr>
        <w:rPr>
          <w:noProof/>
          <w:color w:val="000000"/>
          <w:sz w:val="24"/>
          <w:szCs w:val="24"/>
          <w:lang w:val="pl-PL"/>
        </w:rPr>
      </w:pPr>
    </w:p>
    <w:p w:rsidR="000906A4" w:rsidRDefault="000906A4" w:rsidP="000906A4">
      <w:pPr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Punktacja</w:t>
      </w:r>
    </w:p>
    <w:p w:rsidR="00390F68" w:rsidRPr="00390F68" w:rsidRDefault="00390F68" w:rsidP="000906A4">
      <w:pPr>
        <w:rPr>
          <w:noProof/>
          <w:color w:val="000000"/>
          <w:sz w:val="24"/>
          <w:szCs w:val="24"/>
          <w:lang w:val="pl-PL"/>
        </w:rPr>
      </w:pPr>
    </w:p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W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przypadku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rozgrywania</w:t>
      </w:r>
      <w:r w:rsidRPr="003F27E9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zawodów</w:t>
      </w:r>
      <w:r w:rsidRPr="003F27E9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innym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systemem</w:t>
      </w:r>
      <w:r w:rsidRPr="003F27E9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niż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„brazylijski”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za</w:t>
      </w:r>
      <w:r w:rsidRPr="003F27E9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wygrane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spotkanie</w:t>
      </w:r>
      <w:r w:rsidRPr="003F27E9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drużyna otrzymuje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2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punkty,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za</w:t>
      </w:r>
      <w:r w:rsidRPr="003F27E9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przegrane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-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1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punkt,</w:t>
      </w:r>
      <w:r w:rsidRPr="003F27E9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za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walkower</w:t>
      </w:r>
      <w:r w:rsidRPr="003F27E9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0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punktów.</w:t>
      </w:r>
      <w:r w:rsidRPr="003F27E9">
        <w:rPr>
          <w:noProof/>
          <w:color w:val="000000"/>
          <w:spacing w:val="-2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O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kolejności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zespołów</w:t>
      </w:r>
      <w:r w:rsidRPr="003F27E9">
        <w:rPr>
          <w:noProof/>
          <w:color w:val="000000"/>
          <w:spacing w:val="-29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decydują kolejno:</w:t>
      </w:r>
    </w:p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większa liczba zdobytych</w:t>
      </w:r>
      <w:r w:rsidRPr="003F27E9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punktów</w:t>
      </w:r>
    </w:p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jeżeli</w:t>
      </w:r>
      <w:r w:rsidRPr="003F27E9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dwie</w:t>
      </w:r>
      <w:r w:rsidRPr="003F27E9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lub</w:t>
      </w:r>
      <w:r w:rsidRPr="003F27E9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więcej</w:t>
      </w:r>
      <w:r w:rsidRPr="003F27E9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drużyn</w:t>
      </w:r>
      <w:r w:rsidRPr="003F27E9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uzyska</w:t>
      </w:r>
      <w:r w:rsidRPr="003F27E9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tę</w:t>
      </w:r>
      <w:r w:rsidRPr="003F27E9">
        <w:rPr>
          <w:noProof/>
          <w:color w:val="000000"/>
          <w:spacing w:val="-1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samą</w:t>
      </w:r>
      <w:r w:rsidRPr="003F27E9">
        <w:rPr>
          <w:noProof/>
          <w:color w:val="000000"/>
          <w:spacing w:val="-1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liczbę</w:t>
      </w:r>
      <w:r w:rsidRPr="003F27E9">
        <w:rPr>
          <w:noProof/>
          <w:color w:val="000000"/>
          <w:spacing w:val="-1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punktów:</w:t>
      </w:r>
    </w:p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wynik</w:t>
      </w:r>
      <w:r w:rsidRPr="003F27E9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bezpośredniego</w:t>
      </w:r>
      <w:r w:rsidRPr="003F27E9">
        <w:rPr>
          <w:noProof/>
          <w:color w:val="000000"/>
          <w:spacing w:val="-16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meczu</w:t>
      </w:r>
      <w:r w:rsidRPr="003F27E9"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pomiędzy</w:t>
      </w:r>
      <w:r w:rsidRPr="003F27E9"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zainteresowanymi</w:t>
      </w:r>
      <w:r w:rsidRPr="003F27E9"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drużynami</w:t>
      </w:r>
    </w:p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lepszy</w:t>
      </w:r>
      <w:r w:rsidRPr="003F27E9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(wyższy)</w:t>
      </w:r>
      <w:r w:rsidRPr="003F27E9"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stosunek</w:t>
      </w:r>
      <w:r w:rsidRPr="003F27E9">
        <w:rPr>
          <w:noProof/>
          <w:color w:val="000000"/>
          <w:spacing w:val="-15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setów</w:t>
      </w:r>
      <w:r w:rsidRPr="003F27E9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–</w:t>
      </w:r>
      <w:r w:rsidRPr="003F27E9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wygranych</w:t>
      </w:r>
      <w:r w:rsidRPr="003F27E9"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do</w:t>
      </w:r>
      <w:r w:rsidRPr="003F27E9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przegranych</w:t>
      </w:r>
      <w:r w:rsidRPr="003F27E9">
        <w:rPr>
          <w:noProof/>
          <w:color w:val="000000"/>
          <w:spacing w:val="-17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w</w:t>
      </w:r>
      <w:r w:rsidRPr="003F27E9">
        <w:rPr>
          <w:noProof/>
          <w:color w:val="000000"/>
          <w:spacing w:val="-18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turnieju</w:t>
      </w:r>
    </w:p>
    <w:p w:rsidR="000906A4" w:rsidRPr="003F27E9" w:rsidRDefault="000906A4" w:rsidP="000906A4">
      <w:pPr>
        <w:numPr>
          <w:ilvl w:val="0"/>
          <w:numId w:val="2"/>
        </w:numPr>
        <w:rPr>
          <w:noProof/>
          <w:color w:val="000000"/>
          <w:sz w:val="26"/>
          <w:szCs w:val="26"/>
          <w:lang w:val="pl-PL"/>
        </w:rPr>
      </w:pPr>
      <w:r w:rsidRPr="003F27E9">
        <w:rPr>
          <w:noProof/>
          <w:color w:val="000000"/>
          <w:w w:val="95"/>
          <w:sz w:val="26"/>
          <w:szCs w:val="26"/>
          <w:lang w:val="pl-PL"/>
        </w:rPr>
        <w:t>lepszy</w:t>
      </w:r>
      <w:r w:rsidRPr="003F27E9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(wyższy)</w:t>
      </w:r>
      <w:r w:rsidRPr="003F27E9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stosunek</w:t>
      </w:r>
      <w:r w:rsidRPr="003F27E9">
        <w:rPr>
          <w:noProof/>
          <w:color w:val="000000"/>
          <w:spacing w:val="-21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małych</w:t>
      </w:r>
      <w:r w:rsidRPr="003F27E9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punktów</w:t>
      </w:r>
      <w:r w:rsidRPr="003F27E9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–</w:t>
      </w:r>
      <w:r w:rsidRPr="003F27E9">
        <w:rPr>
          <w:noProof/>
          <w:color w:val="000000"/>
          <w:spacing w:val="-24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zdobytych</w:t>
      </w:r>
      <w:r w:rsidRPr="003F27E9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do</w:t>
      </w:r>
      <w:r w:rsidRPr="003F27E9">
        <w:rPr>
          <w:noProof/>
          <w:color w:val="000000"/>
          <w:spacing w:val="-22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straconych</w:t>
      </w:r>
      <w:r w:rsidRPr="003F27E9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w</w:t>
      </w:r>
      <w:r w:rsidRPr="003F27E9">
        <w:rPr>
          <w:noProof/>
          <w:color w:val="000000"/>
          <w:spacing w:val="-23"/>
          <w:w w:val="95"/>
          <w:sz w:val="26"/>
          <w:szCs w:val="26"/>
          <w:lang w:val="pl-PL"/>
        </w:rPr>
        <w:t xml:space="preserve"> </w:t>
      </w:r>
      <w:r w:rsidRPr="003F27E9">
        <w:rPr>
          <w:noProof/>
          <w:color w:val="000000"/>
          <w:w w:val="95"/>
          <w:sz w:val="26"/>
          <w:szCs w:val="26"/>
          <w:lang w:val="pl-PL"/>
        </w:rPr>
        <w:t>turnieju</w:t>
      </w:r>
    </w:p>
    <w:p w:rsidR="009132EF" w:rsidRPr="006E7CFB" w:rsidRDefault="009132EF" w:rsidP="000906A4">
      <w:pPr>
        <w:jc w:val="both"/>
        <w:rPr>
          <w:noProof/>
          <w:color w:val="FF0000"/>
          <w:sz w:val="24"/>
          <w:lang w:val="pl-PL"/>
        </w:rPr>
      </w:pPr>
    </w:p>
    <w:p w:rsidR="009132EF" w:rsidRPr="006E7CFB" w:rsidRDefault="009132EF" w:rsidP="00F928A4">
      <w:pPr>
        <w:ind w:left="1985"/>
        <w:jc w:val="both"/>
        <w:rPr>
          <w:noProof/>
          <w:color w:val="FF0000"/>
          <w:sz w:val="24"/>
          <w:lang w:val="pl-PL"/>
        </w:rPr>
      </w:pPr>
    </w:p>
    <w:p w:rsidR="00EB43FE" w:rsidRDefault="00EB43FE" w:rsidP="00F928A4">
      <w:pPr>
        <w:ind w:left="1985"/>
        <w:jc w:val="both"/>
        <w:rPr>
          <w:noProof/>
          <w:color w:val="FF0000"/>
          <w:sz w:val="24"/>
          <w:lang w:val="pl-PL"/>
        </w:rPr>
      </w:pPr>
    </w:p>
    <w:p w:rsidR="00D46FB8" w:rsidRDefault="00D46FB8" w:rsidP="00F928A4">
      <w:pPr>
        <w:ind w:left="1985"/>
        <w:jc w:val="both"/>
        <w:rPr>
          <w:noProof/>
          <w:color w:val="FF0000"/>
          <w:sz w:val="24"/>
          <w:lang w:val="pl-PL"/>
        </w:rPr>
      </w:pPr>
    </w:p>
    <w:p w:rsidR="00D46FB8" w:rsidRDefault="00D46FB8" w:rsidP="00F928A4">
      <w:pPr>
        <w:ind w:left="1985"/>
        <w:jc w:val="both"/>
        <w:rPr>
          <w:noProof/>
          <w:color w:val="FF0000"/>
          <w:sz w:val="24"/>
          <w:lang w:val="pl-PL"/>
        </w:rPr>
      </w:pPr>
    </w:p>
    <w:p w:rsidR="00D46FB8" w:rsidRDefault="00D46FB8" w:rsidP="00F928A4">
      <w:pPr>
        <w:ind w:left="1985"/>
        <w:jc w:val="both"/>
        <w:rPr>
          <w:noProof/>
          <w:color w:val="FF0000"/>
          <w:sz w:val="24"/>
          <w:lang w:val="pl-PL"/>
        </w:rPr>
      </w:pPr>
    </w:p>
    <w:p w:rsidR="00D46FB8" w:rsidRDefault="00D46FB8" w:rsidP="00F928A4">
      <w:pPr>
        <w:ind w:left="1985"/>
        <w:jc w:val="both"/>
        <w:rPr>
          <w:noProof/>
          <w:color w:val="FF0000"/>
          <w:sz w:val="24"/>
          <w:lang w:val="pl-PL"/>
        </w:rPr>
      </w:pPr>
    </w:p>
    <w:p w:rsidR="00D46FB8" w:rsidRDefault="00D46FB8" w:rsidP="00F928A4">
      <w:pPr>
        <w:ind w:left="1985"/>
        <w:jc w:val="both"/>
        <w:rPr>
          <w:noProof/>
          <w:color w:val="FF0000"/>
          <w:sz w:val="24"/>
          <w:lang w:val="pl-PL"/>
        </w:rPr>
      </w:pPr>
    </w:p>
    <w:p w:rsidR="00D46FB8" w:rsidRDefault="00D46FB8" w:rsidP="00F928A4">
      <w:pPr>
        <w:ind w:left="1985"/>
        <w:jc w:val="both"/>
        <w:rPr>
          <w:noProof/>
          <w:color w:val="FF0000"/>
          <w:sz w:val="24"/>
          <w:lang w:val="pl-PL"/>
        </w:rPr>
      </w:pPr>
    </w:p>
    <w:p w:rsidR="00D46FB8" w:rsidRPr="006E7CFB" w:rsidRDefault="00D46FB8" w:rsidP="00F928A4">
      <w:pPr>
        <w:ind w:left="1985"/>
        <w:jc w:val="both"/>
        <w:rPr>
          <w:noProof/>
          <w:color w:val="FF0000"/>
          <w:sz w:val="24"/>
          <w:lang w:val="pl-PL"/>
        </w:rPr>
      </w:pPr>
    </w:p>
    <w:p w:rsidR="0078605B" w:rsidRPr="00390F68" w:rsidRDefault="00F928A4" w:rsidP="00D53838">
      <w:pPr>
        <w:numPr>
          <w:ilvl w:val="0"/>
          <w:numId w:val="11"/>
        </w:numPr>
        <w:jc w:val="both"/>
        <w:rPr>
          <w:b/>
          <w:noProof/>
          <w:color w:val="000000"/>
          <w:sz w:val="24"/>
          <w:lang w:val="pl-PL"/>
        </w:rPr>
      </w:pPr>
      <w:r w:rsidRPr="00390F68">
        <w:rPr>
          <w:b/>
          <w:noProof/>
          <w:color w:val="000000"/>
          <w:sz w:val="24"/>
          <w:lang w:val="pl-PL"/>
        </w:rPr>
        <w:t>UNIHOKEJ</w:t>
      </w:r>
    </w:p>
    <w:p w:rsidR="00F928A4" w:rsidRPr="00390F68" w:rsidRDefault="00F928A4" w:rsidP="00F928A4">
      <w:pPr>
        <w:ind w:left="1429"/>
        <w:jc w:val="both"/>
        <w:rPr>
          <w:noProof/>
          <w:color w:val="000000"/>
          <w:sz w:val="24"/>
          <w:lang w:val="pl-PL"/>
        </w:rPr>
      </w:pPr>
    </w:p>
    <w:p w:rsidR="000906A4" w:rsidRPr="00FB4798" w:rsidRDefault="00390F68" w:rsidP="000906A4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 w:rsidRPr="00FB4798">
        <w:rPr>
          <w:b/>
          <w:noProof/>
          <w:color w:val="000000"/>
          <w:sz w:val="24"/>
          <w:szCs w:val="24"/>
          <w:lang w:val="pl-PL"/>
        </w:rPr>
        <w:t>Młodzież rocznik 200</w:t>
      </w:r>
      <w:r w:rsidR="006F157D">
        <w:rPr>
          <w:b/>
          <w:noProof/>
          <w:color w:val="000000"/>
          <w:sz w:val="24"/>
          <w:szCs w:val="24"/>
          <w:lang w:val="pl-PL"/>
        </w:rPr>
        <w:t>92010</w:t>
      </w:r>
      <w:r w:rsidR="000906A4" w:rsidRPr="00FB4798">
        <w:rPr>
          <w:b/>
          <w:noProof/>
          <w:color w:val="000000"/>
          <w:sz w:val="24"/>
          <w:szCs w:val="24"/>
          <w:lang w:val="pl-PL"/>
        </w:rPr>
        <w:t xml:space="preserve"> ( dziewczęta i chłopcy) </w:t>
      </w:r>
    </w:p>
    <w:p w:rsidR="000906A4" w:rsidRPr="00FB4798" w:rsidRDefault="00390F68" w:rsidP="000906A4">
      <w:pPr>
        <w:ind w:left="1429"/>
        <w:jc w:val="both"/>
        <w:rPr>
          <w:b/>
          <w:noProof/>
          <w:color w:val="000000"/>
          <w:sz w:val="24"/>
          <w:szCs w:val="24"/>
          <w:lang w:val="pl-PL"/>
        </w:rPr>
      </w:pPr>
      <w:r w:rsidRPr="00FB4798">
        <w:rPr>
          <w:b/>
          <w:noProof/>
          <w:color w:val="000000"/>
          <w:sz w:val="24"/>
          <w:szCs w:val="24"/>
          <w:lang w:val="pl-PL"/>
        </w:rPr>
        <w:t>Licealiada – rocznik 200</w:t>
      </w:r>
      <w:r w:rsidR="006F157D">
        <w:rPr>
          <w:b/>
          <w:noProof/>
          <w:color w:val="000000"/>
          <w:sz w:val="24"/>
          <w:szCs w:val="24"/>
          <w:lang w:val="pl-PL"/>
        </w:rPr>
        <w:t>4</w:t>
      </w:r>
      <w:r w:rsidR="000906A4" w:rsidRPr="00FB4798">
        <w:rPr>
          <w:b/>
          <w:noProof/>
          <w:color w:val="000000"/>
          <w:sz w:val="24"/>
          <w:szCs w:val="24"/>
          <w:lang w:val="pl-PL"/>
        </w:rPr>
        <w:t xml:space="preserve"> i młodsi ( dziewczęta i chłopcy)</w:t>
      </w:r>
    </w:p>
    <w:p w:rsidR="00F928A4" w:rsidRPr="00FB4798" w:rsidRDefault="00F928A4" w:rsidP="00F928A4">
      <w:pPr>
        <w:ind w:left="720"/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F928A4" w:rsidRPr="00FB4798" w:rsidRDefault="00F928A4" w:rsidP="00D53838">
      <w:pPr>
        <w:pStyle w:val="Tekstpodstawowy"/>
        <w:numPr>
          <w:ilvl w:val="1"/>
          <w:numId w:val="22"/>
        </w:numPr>
        <w:tabs>
          <w:tab w:val="left" w:pos="360"/>
        </w:tabs>
        <w:suppressAutoHyphens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FB4798">
        <w:rPr>
          <w:b/>
          <w:bCs/>
          <w:noProof/>
          <w:color w:val="000000"/>
          <w:sz w:val="24"/>
          <w:szCs w:val="24"/>
          <w:lang w:val="pl-PL"/>
        </w:rPr>
        <w:t>Uczestnictwo</w:t>
      </w:r>
    </w:p>
    <w:p w:rsidR="00F928A4" w:rsidRPr="00FB4798" w:rsidRDefault="00F928A4" w:rsidP="00D53838">
      <w:pPr>
        <w:pStyle w:val="Tekstpodstawowy"/>
        <w:numPr>
          <w:ilvl w:val="0"/>
          <w:numId w:val="24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B4798">
        <w:rPr>
          <w:noProof/>
          <w:color w:val="000000"/>
          <w:sz w:val="24"/>
          <w:szCs w:val="24"/>
          <w:lang w:val="pl-PL"/>
        </w:rPr>
        <w:t>drużynę stanowią uczniowie  jednej szkoły</w:t>
      </w:r>
    </w:p>
    <w:p w:rsidR="00F928A4" w:rsidRPr="00FB4798" w:rsidRDefault="00390F68" w:rsidP="00F928A4">
      <w:pPr>
        <w:pStyle w:val="Tekstpodstawowy"/>
        <w:autoSpaceDE w:val="0"/>
        <w:autoSpaceDN w:val="0"/>
        <w:spacing w:after="0"/>
        <w:ind w:left="720"/>
        <w:jc w:val="both"/>
        <w:rPr>
          <w:noProof/>
          <w:color w:val="000000"/>
          <w:sz w:val="24"/>
          <w:szCs w:val="24"/>
          <w:lang w:val="pl-PL"/>
        </w:rPr>
      </w:pPr>
      <w:r w:rsidRPr="00FB4798">
        <w:rPr>
          <w:noProof/>
          <w:color w:val="000000"/>
          <w:sz w:val="24"/>
          <w:szCs w:val="24"/>
          <w:lang w:val="pl-PL"/>
        </w:rPr>
        <w:t>młodzież - rocznik 200</w:t>
      </w:r>
      <w:r w:rsidR="006F157D">
        <w:rPr>
          <w:noProof/>
          <w:color w:val="000000"/>
          <w:sz w:val="24"/>
          <w:szCs w:val="24"/>
          <w:lang w:val="pl-PL"/>
        </w:rPr>
        <w:t>9</w:t>
      </w:r>
      <w:r w:rsidRPr="00FB4798">
        <w:rPr>
          <w:noProof/>
          <w:color w:val="000000"/>
          <w:sz w:val="24"/>
          <w:szCs w:val="24"/>
          <w:lang w:val="pl-PL"/>
        </w:rPr>
        <w:t>-20</w:t>
      </w:r>
      <w:r w:rsidR="006F157D">
        <w:rPr>
          <w:noProof/>
          <w:color w:val="000000"/>
          <w:sz w:val="24"/>
          <w:szCs w:val="24"/>
          <w:lang w:val="pl-PL"/>
        </w:rPr>
        <w:t>10</w:t>
      </w:r>
    </w:p>
    <w:p w:rsidR="00F928A4" w:rsidRPr="00FB4798" w:rsidRDefault="00390F68" w:rsidP="00F928A4">
      <w:pPr>
        <w:pStyle w:val="Tekstpodstawowy"/>
        <w:autoSpaceDE w:val="0"/>
        <w:autoSpaceDN w:val="0"/>
        <w:spacing w:after="0"/>
        <w:ind w:left="720"/>
        <w:jc w:val="both"/>
        <w:rPr>
          <w:noProof/>
          <w:color w:val="000000"/>
          <w:sz w:val="24"/>
          <w:szCs w:val="24"/>
          <w:lang w:val="pl-PL"/>
        </w:rPr>
      </w:pPr>
      <w:r w:rsidRPr="00FB4798">
        <w:rPr>
          <w:noProof/>
          <w:color w:val="000000"/>
          <w:sz w:val="24"/>
          <w:szCs w:val="24"/>
          <w:lang w:val="pl-PL"/>
        </w:rPr>
        <w:t>licealiada – 200</w:t>
      </w:r>
      <w:r w:rsidR="006F157D">
        <w:rPr>
          <w:noProof/>
          <w:color w:val="000000"/>
          <w:sz w:val="24"/>
          <w:szCs w:val="24"/>
          <w:lang w:val="pl-PL"/>
        </w:rPr>
        <w:t>4</w:t>
      </w:r>
      <w:r w:rsidR="00F928A4" w:rsidRPr="00FB4798">
        <w:rPr>
          <w:noProof/>
          <w:color w:val="000000"/>
          <w:sz w:val="24"/>
          <w:szCs w:val="24"/>
          <w:lang w:val="pl-PL"/>
        </w:rPr>
        <w:t xml:space="preserve"> i młodsi</w:t>
      </w:r>
    </w:p>
    <w:p w:rsidR="00F928A4" w:rsidRPr="00FB4798" w:rsidRDefault="00F928A4" w:rsidP="00D53838">
      <w:pPr>
        <w:pStyle w:val="Tekstpodstawowy"/>
        <w:numPr>
          <w:ilvl w:val="0"/>
          <w:numId w:val="24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B4798">
        <w:rPr>
          <w:noProof/>
          <w:color w:val="000000"/>
          <w:sz w:val="24"/>
          <w:szCs w:val="24"/>
          <w:lang w:val="pl-PL"/>
        </w:rPr>
        <w:t>zespół składa się z 12 zawodników w tym 5 zawodników w polu + bramkarz i  6 rezerwowych zawodników.</w:t>
      </w:r>
    </w:p>
    <w:p w:rsidR="00F928A4" w:rsidRPr="00FB4798" w:rsidRDefault="00F928A4" w:rsidP="00D53838">
      <w:pPr>
        <w:pStyle w:val="Tekstpodstawowy"/>
        <w:numPr>
          <w:ilvl w:val="0"/>
          <w:numId w:val="24"/>
        </w:numPr>
        <w:autoSpaceDE w:val="0"/>
        <w:autoSpaceDN w:val="0"/>
        <w:spacing w:after="0"/>
        <w:jc w:val="both"/>
        <w:rPr>
          <w:noProof/>
          <w:color w:val="000000"/>
          <w:sz w:val="24"/>
          <w:szCs w:val="24"/>
          <w:lang w:val="pl-PL"/>
        </w:rPr>
      </w:pPr>
      <w:r w:rsidRPr="00FB4798">
        <w:rPr>
          <w:noProof/>
          <w:color w:val="000000"/>
          <w:sz w:val="24"/>
          <w:szCs w:val="24"/>
          <w:lang w:val="pl-PL"/>
        </w:rPr>
        <w:t>zawody rozgrywane są oddzielnie dla dziewcząt i chłopców.</w:t>
      </w:r>
    </w:p>
    <w:p w:rsidR="00F928A4" w:rsidRPr="00390F68" w:rsidRDefault="00F928A4" w:rsidP="00F928A4">
      <w:pPr>
        <w:tabs>
          <w:tab w:val="left" w:pos="425"/>
          <w:tab w:val="left" w:pos="567"/>
        </w:tabs>
        <w:jc w:val="both"/>
        <w:rPr>
          <w:b/>
          <w:noProof/>
          <w:color w:val="000000"/>
          <w:sz w:val="24"/>
          <w:szCs w:val="24"/>
          <w:lang w:val="pl-PL"/>
        </w:rPr>
      </w:pPr>
    </w:p>
    <w:p w:rsidR="00F928A4" w:rsidRPr="00390F68" w:rsidRDefault="00F928A4" w:rsidP="00F928A4">
      <w:pPr>
        <w:pStyle w:val="Tekstpodstawowy"/>
        <w:tabs>
          <w:tab w:val="left" w:pos="425"/>
          <w:tab w:val="left" w:pos="567"/>
        </w:tabs>
        <w:spacing w:after="0"/>
        <w:jc w:val="both"/>
        <w:rPr>
          <w:noProof/>
          <w:color w:val="000000"/>
          <w:sz w:val="24"/>
          <w:szCs w:val="24"/>
          <w:lang w:val="pl-PL"/>
        </w:rPr>
      </w:pPr>
    </w:p>
    <w:p w:rsidR="00F928A4" w:rsidRPr="00390F68" w:rsidRDefault="00F928A4" w:rsidP="00D53838">
      <w:pPr>
        <w:numPr>
          <w:ilvl w:val="1"/>
          <w:numId w:val="22"/>
        </w:numPr>
        <w:tabs>
          <w:tab w:val="left" w:pos="360"/>
          <w:tab w:val="left" w:pos="425"/>
          <w:tab w:val="left" w:pos="567"/>
        </w:tabs>
        <w:suppressAutoHyphens/>
        <w:autoSpaceDE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390F68">
        <w:rPr>
          <w:b/>
          <w:bCs/>
          <w:noProof/>
          <w:color w:val="000000"/>
          <w:sz w:val="24"/>
          <w:szCs w:val="24"/>
          <w:lang w:val="pl-PL"/>
        </w:rPr>
        <w:t>Przepisy gry</w:t>
      </w:r>
    </w:p>
    <w:p w:rsidR="00390F68" w:rsidRPr="00390F68" w:rsidRDefault="00F928A4" w:rsidP="00390F68">
      <w:pPr>
        <w:pStyle w:val="Tekstpodstawowy"/>
        <w:numPr>
          <w:ilvl w:val="0"/>
          <w:numId w:val="25"/>
        </w:numPr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wymiary boiska szer. 18-20 m dł. 36-40 m.</w:t>
      </w:r>
    </w:p>
    <w:p w:rsidR="00F928A4" w:rsidRPr="00390F68" w:rsidRDefault="006F157D" w:rsidP="00390F68">
      <w:pPr>
        <w:pStyle w:val="Tekstpodstawowy"/>
        <w:numPr>
          <w:ilvl w:val="0"/>
          <w:numId w:val="25"/>
        </w:numPr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>
        <w:rPr>
          <w:noProof/>
          <w:color w:val="000000"/>
          <w:sz w:val="24"/>
          <w:szCs w:val="24"/>
          <w:lang w:val="pl-PL"/>
        </w:rPr>
        <w:t>czas gry: 3 x 6-8</w:t>
      </w:r>
      <w:r w:rsidR="00F928A4" w:rsidRPr="00390F68">
        <w:rPr>
          <w:noProof/>
          <w:color w:val="000000"/>
          <w:sz w:val="24"/>
          <w:szCs w:val="24"/>
          <w:lang w:val="pl-PL"/>
        </w:rPr>
        <w:t xml:space="preserve"> minut + 2 minuty przerwy (zgodnie z ustaleniami organizatora).</w:t>
      </w:r>
    </w:p>
    <w:p w:rsidR="00F928A4" w:rsidRPr="00390F68" w:rsidRDefault="00F928A4" w:rsidP="00D53838">
      <w:pPr>
        <w:numPr>
          <w:ilvl w:val="0"/>
          <w:numId w:val="25"/>
        </w:numPr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 xml:space="preserve">pole bramkowe: szerokość 5 m długość 4 m, </w:t>
      </w:r>
    </w:p>
    <w:p w:rsidR="00F928A4" w:rsidRPr="00390F68" w:rsidRDefault="00F928A4" w:rsidP="00D53838">
      <w:pPr>
        <w:numPr>
          <w:ilvl w:val="0"/>
          <w:numId w:val="25"/>
        </w:numPr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pole przedbramkowe szerokość 2,5 m długość 1 m (linia bramkowa znajduje się 3,5 m od linii końcowej boiska)</w:t>
      </w:r>
    </w:p>
    <w:p w:rsidR="00F928A4" w:rsidRPr="00390F68" w:rsidRDefault="00F928A4" w:rsidP="00D53838">
      <w:pPr>
        <w:numPr>
          <w:ilvl w:val="0"/>
          <w:numId w:val="25"/>
        </w:numPr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 xml:space="preserve">bramki 160 x 115 cm </w:t>
      </w:r>
    </w:p>
    <w:p w:rsidR="00F928A4" w:rsidRPr="00390F68" w:rsidRDefault="00F928A4" w:rsidP="00D53838">
      <w:pPr>
        <w:numPr>
          <w:ilvl w:val="0"/>
          <w:numId w:val="25"/>
        </w:numPr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ostatnia minuta meczu jest zatrzymywana na każdy gwizdek sędziego.</w:t>
      </w:r>
    </w:p>
    <w:p w:rsidR="00F928A4" w:rsidRPr="00390F68" w:rsidRDefault="00F928A4" w:rsidP="00F928A4">
      <w:pPr>
        <w:tabs>
          <w:tab w:val="left" w:pos="360"/>
          <w:tab w:val="left" w:pos="425"/>
          <w:tab w:val="left" w:pos="567"/>
        </w:tabs>
        <w:autoSpaceDE w:val="0"/>
        <w:ind w:left="1134"/>
        <w:jc w:val="both"/>
        <w:rPr>
          <w:b/>
          <w:bCs/>
          <w:noProof/>
          <w:color w:val="000000"/>
          <w:sz w:val="24"/>
          <w:szCs w:val="24"/>
          <w:lang w:val="pl-PL"/>
        </w:rPr>
      </w:pPr>
    </w:p>
    <w:p w:rsidR="00F928A4" w:rsidRPr="00390F68" w:rsidRDefault="00F928A4" w:rsidP="00D53838">
      <w:pPr>
        <w:numPr>
          <w:ilvl w:val="1"/>
          <w:numId w:val="22"/>
        </w:numPr>
        <w:tabs>
          <w:tab w:val="left" w:pos="360"/>
          <w:tab w:val="left" w:pos="425"/>
          <w:tab w:val="left" w:pos="567"/>
        </w:tabs>
        <w:suppressAutoHyphens/>
        <w:autoSpaceDE w:val="0"/>
        <w:jc w:val="both"/>
        <w:rPr>
          <w:b/>
          <w:bCs/>
          <w:noProof/>
          <w:color w:val="000000"/>
          <w:sz w:val="24"/>
          <w:szCs w:val="24"/>
          <w:lang w:val="pl-PL"/>
        </w:rPr>
      </w:pPr>
      <w:r w:rsidRPr="00390F68">
        <w:rPr>
          <w:b/>
          <w:bCs/>
          <w:noProof/>
          <w:color w:val="000000"/>
          <w:sz w:val="24"/>
          <w:szCs w:val="24"/>
          <w:lang w:val="pl-PL"/>
        </w:rPr>
        <w:t>Punktacja</w:t>
      </w:r>
    </w:p>
    <w:p w:rsidR="00F928A4" w:rsidRPr="00390F68" w:rsidRDefault="00F928A4" w:rsidP="00F928A4">
      <w:pPr>
        <w:tabs>
          <w:tab w:val="left" w:pos="360"/>
          <w:tab w:val="left" w:pos="425"/>
          <w:tab w:val="left" w:pos="567"/>
        </w:tabs>
        <w:autoSpaceDE w:val="0"/>
        <w:ind w:left="1440"/>
        <w:jc w:val="both"/>
        <w:rPr>
          <w:b/>
          <w:bCs/>
          <w:noProof/>
          <w:color w:val="000000"/>
          <w:sz w:val="24"/>
          <w:szCs w:val="24"/>
          <w:lang w:val="pl-PL"/>
        </w:rPr>
      </w:pPr>
    </w:p>
    <w:p w:rsidR="00F928A4" w:rsidRPr="00390F68" w:rsidRDefault="00F928A4" w:rsidP="00D53838">
      <w:pPr>
        <w:numPr>
          <w:ilvl w:val="0"/>
          <w:numId w:val="26"/>
        </w:numPr>
        <w:shd w:val="clear" w:color="auto" w:fill="FFFFFF"/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Za wygra</w:t>
      </w:r>
      <w:r w:rsidR="00040273">
        <w:rPr>
          <w:noProof/>
          <w:color w:val="000000"/>
          <w:sz w:val="24"/>
          <w:szCs w:val="24"/>
          <w:lang w:val="pl-PL"/>
        </w:rPr>
        <w:t>ne spotkanie drużyna otrzymuje 3</w:t>
      </w:r>
      <w:r w:rsidRPr="00390F68">
        <w:rPr>
          <w:noProof/>
          <w:color w:val="000000"/>
          <w:sz w:val="24"/>
          <w:szCs w:val="24"/>
          <w:lang w:val="pl-PL"/>
        </w:rPr>
        <w:t xml:space="preserve"> punkty, za remis – l punkt, za przegrana- 0 punktów.</w:t>
      </w:r>
    </w:p>
    <w:p w:rsidR="00F928A4" w:rsidRPr="00390F68" w:rsidRDefault="00F928A4" w:rsidP="00D53838">
      <w:pPr>
        <w:numPr>
          <w:ilvl w:val="0"/>
          <w:numId w:val="26"/>
        </w:numPr>
        <w:shd w:val="clear" w:color="auto" w:fill="FFFFFF"/>
        <w:tabs>
          <w:tab w:val="left" w:pos="425"/>
          <w:tab w:val="left" w:pos="567"/>
        </w:tabs>
        <w:suppressAutoHyphens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kolejności zespołów decydują kolejno:</w:t>
      </w:r>
    </w:p>
    <w:p w:rsidR="00F928A4" w:rsidRPr="00390F68" w:rsidRDefault="00F928A4" w:rsidP="00F928A4">
      <w:pPr>
        <w:shd w:val="clear" w:color="auto" w:fill="FFFFFF"/>
        <w:tabs>
          <w:tab w:val="left" w:pos="425"/>
          <w:tab w:val="left" w:pos="567"/>
        </w:tabs>
        <w:ind w:left="567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1. większa liczba zdobytych punktów</w:t>
      </w:r>
    </w:p>
    <w:p w:rsidR="00F928A4" w:rsidRPr="00390F68" w:rsidRDefault="00F928A4" w:rsidP="00F928A4">
      <w:pPr>
        <w:shd w:val="clear" w:color="auto" w:fill="FFFFFF"/>
        <w:tabs>
          <w:tab w:val="left" w:pos="425"/>
          <w:tab w:val="left" w:pos="567"/>
        </w:tabs>
        <w:ind w:left="567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2. jeżeli dwie lub więcej drużyn uzyska tę samą liczbę punktów:</w:t>
      </w:r>
    </w:p>
    <w:p w:rsidR="00F928A4" w:rsidRPr="00390F68" w:rsidRDefault="00F928A4" w:rsidP="00F928A4">
      <w:pPr>
        <w:shd w:val="clear" w:color="auto" w:fill="FFFFFF"/>
        <w:tabs>
          <w:tab w:val="left" w:pos="425"/>
          <w:tab w:val="left" w:pos="567"/>
        </w:tabs>
        <w:ind w:left="567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 xml:space="preserve">a. większa liczba zdobytych punktów w zawodach pomiędzy zainteresowanymi zespołami (bezpośredni mecz /-e), </w:t>
      </w:r>
    </w:p>
    <w:p w:rsidR="00F928A4" w:rsidRPr="00390F68" w:rsidRDefault="00F928A4" w:rsidP="00F928A4">
      <w:pPr>
        <w:shd w:val="clear" w:color="auto" w:fill="FFFFFF"/>
        <w:tabs>
          <w:tab w:val="left" w:pos="425"/>
          <w:tab w:val="left" w:pos="567"/>
        </w:tabs>
        <w:ind w:left="567" w:right="28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 xml:space="preserve">b. większa, dodatnia różnica między zdobytymi i utraconymi bramkami w spotkaniach tych drużyn, </w:t>
      </w:r>
    </w:p>
    <w:p w:rsidR="00F928A4" w:rsidRPr="00390F68" w:rsidRDefault="00F928A4" w:rsidP="00F928A4">
      <w:pPr>
        <w:shd w:val="clear" w:color="auto" w:fill="FFFFFF"/>
        <w:tabs>
          <w:tab w:val="left" w:pos="425"/>
          <w:tab w:val="left" w:pos="567"/>
        </w:tabs>
        <w:ind w:left="567" w:right="28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 xml:space="preserve">c. lepsza różnica bramek w całym turnieju, </w:t>
      </w:r>
    </w:p>
    <w:p w:rsidR="00F928A4" w:rsidRPr="00390F68" w:rsidRDefault="00F928A4" w:rsidP="00F928A4">
      <w:pPr>
        <w:shd w:val="clear" w:color="auto" w:fill="FFFFFF"/>
        <w:tabs>
          <w:tab w:val="left" w:pos="425"/>
          <w:tab w:val="left" w:pos="567"/>
        </w:tabs>
        <w:ind w:left="567" w:right="28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d. większa liczba zdobytych bramek w całym turnieju,</w:t>
      </w:r>
    </w:p>
    <w:p w:rsidR="003645AF" w:rsidRPr="00390F68" w:rsidRDefault="00F928A4" w:rsidP="00DD47ED">
      <w:pPr>
        <w:shd w:val="clear" w:color="auto" w:fill="FFFFFF"/>
        <w:tabs>
          <w:tab w:val="left" w:pos="425"/>
          <w:tab w:val="left" w:pos="567"/>
        </w:tabs>
        <w:ind w:left="567" w:right="28"/>
        <w:jc w:val="both"/>
        <w:rPr>
          <w:noProof/>
          <w:color w:val="000000"/>
          <w:sz w:val="24"/>
          <w:szCs w:val="24"/>
          <w:lang w:val="pl-PL"/>
        </w:rPr>
      </w:pPr>
      <w:r w:rsidRPr="00390F68">
        <w:rPr>
          <w:noProof/>
          <w:color w:val="000000"/>
          <w:sz w:val="24"/>
          <w:szCs w:val="24"/>
          <w:lang w:val="pl-PL"/>
        </w:rPr>
        <w:t>3.Jeżeli powyższe punkty nie przyniosą rozstrzygnięcia należy przeprowadzić rzuty karne między zainteresowanymi zespołami</w:t>
      </w:r>
      <w:r w:rsidR="003F0889" w:rsidRPr="00390F68">
        <w:rPr>
          <w:noProof/>
          <w:color w:val="000000"/>
          <w:sz w:val="24"/>
          <w:szCs w:val="24"/>
          <w:lang w:val="pl-PL"/>
        </w:rPr>
        <w:t>.</w:t>
      </w:r>
    </w:p>
    <w:p w:rsidR="00390F68" w:rsidRDefault="00390F68" w:rsidP="00DD47ED">
      <w:pPr>
        <w:shd w:val="clear" w:color="auto" w:fill="FFFFFF"/>
        <w:tabs>
          <w:tab w:val="left" w:pos="425"/>
          <w:tab w:val="left" w:pos="567"/>
        </w:tabs>
        <w:ind w:left="567" w:right="28"/>
        <w:jc w:val="both"/>
        <w:rPr>
          <w:noProof/>
          <w:color w:val="FF0000"/>
          <w:sz w:val="24"/>
          <w:szCs w:val="24"/>
          <w:lang w:val="pl-PL"/>
        </w:rPr>
      </w:pPr>
    </w:p>
    <w:p w:rsidR="00390F68" w:rsidRPr="006E7CFB" w:rsidRDefault="00390F68" w:rsidP="00DD47ED">
      <w:pPr>
        <w:shd w:val="clear" w:color="auto" w:fill="FFFFFF"/>
        <w:tabs>
          <w:tab w:val="left" w:pos="425"/>
          <w:tab w:val="left" w:pos="567"/>
        </w:tabs>
        <w:ind w:left="567" w:right="28"/>
        <w:jc w:val="both"/>
        <w:rPr>
          <w:noProof/>
          <w:color w:val="FF0000"/>
          <w:sz w:val="24"/>
          <w:szCs w:val="24"/>
          <w:lang w:val="pl-PL"/>
        </w:rPr>
      </w:pPr>
    </w:p>
    <w:p w:rsidR="003645AF" w:rsidRPr="006E7CFB" w:rsidRDefault="003645AF" w:rsidP="00F80171">
      <w:pPr>
        <w:jc w:val="both"/>
        <w:rPr>
          <w:noProof/>
          <w:color w:val="FF0000"/>
          <w:sz w:val="24"/>
          <w:lang w:val="pl-PL"/>
        </w:rPr>
      </w:pPr>
    </w:p>
    <w:p w:rsidR="003645AF" w:rsidRDefault="003645AF" w:rsidP="00F80171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 w:rsidP="00F80171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 w:rsidP="00F80171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 w:rsidP="00F80171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 w:rsidP="00F80171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 w:rsidP="00F80171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 w:rsidP="00F80171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 w:rsidP="00F80171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 w:rsidP="00F80171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 w:rsidP="00F80171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 w:rsidP="00F80171">
      <w:pPr>
        <w:jc w:val="both"/>
        <w:rPr>
          <w:noProof/>
          <w:color w:val="FF0000"/>
          <w:sz w:val="24"/>
          <w:lang w:val="pl-PL"/>
        </w:rPr>
      </w:pPr>
    </w:p>
    <w:p w:rsidR="00D46FB8" w:rsidRDefault="00D46FB8" w:rsidP="00F80171">
      <w:pPr>
        <w:jc w:val="both"/>
        <w:rPr>
          <w:noProof/>
          <w:color w:val="FF0000"/>
          <w:sz w:val="24"/>
          <w:lang w:val="pl-PL"/>
        </w:rPr>
      </w:pPr>
    </w:p>
    <w:p w:rsidR="00D46FB8" w:rsidRPr="006E7CFB" w:rsidRDefault="00D46FB8" w:rsidP="00F80171">
      <w:pPr>
        <w:jc w:val="both"/>
        <w:rPr>
          <w:noProof/>
          <w:color w:val="FF0000"/>
          <w:sz w:val="24"/>
          <w:lang w:val="pl-PL"/>
        </w:rPr>
      </w:pPr>
    </w:p>
    <w:p w:rsidR="004A7929" w:rsidRPr="00390F68" w:rsidRDefault="004A7929">
      <w:pPr>
        <w:jc w:val="center"/>
        <w:rPr>
          <w:b/>
          <w:noProof/>
          <w:color w:val="000000"/>
          <w:sz w:val="36"/>
          <w:lang w:val="pl-PL"/>
        </w:rPr>
      </w:pPr>
      <w:r w:rsidRPr="00390F68">
        <w:rPr>
          <w:b/>
          <w:noProof/>
          <w:color w:val="000000"/>
          <w:sz w:val="36"/>
          <w:lang w:val="pl-PL"/>
        </w:rPr>
        <w:t>WYKAZ REJONÓW ROZGRYWKOWYCH</w:t>
      </w:r>
    </w:p>
    <w:p w:rsidR="004A7929" w:rsidRPr="00390F68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90F68" w:rsidRDefault="004A7929">
      <w:pPr>
        <w:jc w:val="both"/>
        <w:rPr>
          <w:noProof/>
          <w:color w:val="000000"/>
          <w:sz w:val="24"/>
          <w:lang w:val="pl-PL"/>
        </w:rPr>
      </w:pPr>
    </w:p>
    <w:p w:rsidR="004A7929" w:rsidRPr="00390F68" w:rsidRDefault="004A7929">
      <w:pPr>
        <w:jc w:val="both"/>
        <w:rPr>
          <w:noProof/>
          <w:color w:val="000000"/>
          <w:sz w:val="24"/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134"/>
        <w:gridCol w:w="1560"/>
        <w:gridCol w:w="1984"/>
        <w:gridCol w:w="709"/>
        <w:gridCol w:w="1276"/>
        <w:gridCol w:w="1912"/>
      </w:tblGrid>
      <w:tr w:rsidR="004A7929" w:rsidRPr="00390F68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29" w:rsidRPr="00390F68" w:rsidRDefault="004A7929">
            <w:pPr>
              <w:jc w:val="center"/>
              <w:rPr>
                <w:b/>
                <w:noProof/>
                <w:color w:val="000000"/>
                <w:lang w:val="pl-PL"/>
              </w:rPr>
            </w:pPr>
            <w:r w:rsidRPr="00390F68">
              <w:rPr>
                <w:b/>
                <w:noProof/>
                <w:color w:val="000000"/>
                <w:lang w:val="pl-PL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29" w:rsidRPr="00390F68" w:rsidRDefault="004A7929">
            <w:pPr>
              <w:jc w:val="center"/>
              <w:rPr>
                <w:b/>
                <w:noProof/>
                <w:color w:val="000000"/>
                <w:lang w:val="pl-PL"/>
              </w:rPr>
            </w:pPr>
            <w:r w:rsidRPr="00390F68">
              <w:rPr>
                <w:b/>
                <w:noProof/>
                <w:color w:val="000000"/>
                <w:lang w:val="pl-PL"/>
              </w:rPr>
              <w:t>Rejon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29" w:rsidRPr="00390F68" w:rsidRDefault="004A7929" w:rsidP="00A75A4D">
            <w:pPr>
              <w:rPr>
                <w:b/>
                <w:noProof/>
                <w:color w:val="000000"/>
                <w:lang w:val="pl-PL"/>
              </w:rPr>
            </w:pPr>
            <w:r w:rsidRPr="00390F68">
              <w:rPr>
                <w:b/>
                <w:noProof/>
                <w:color w:val="000000"/>
                <w:lang w:val="pl-PL"/>
              </w:rPr>
              <w:t>Powiaty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29" w:rsidRPr="00390F68" w:rsidRDefault="004A7929">
            <w:pPr>
              <w:jc w:val="center"/>
              <w:rPr>
                <w:b/>
                <w:noProof/>
                <w:color w:val="000000"/>
                <w:lang w:val="pl-PL"/>
              </w:rPr>
            </w:pPr>
            <w:r w:rsidRPr="00390F68">
              <w:rPr>
                <w:b/>
                <w:noProof/>
                <w:color w:val="000000"/>
                <w:lang w:val="pl-PL"/>
              </w:rPr>
              <w:t>Adres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29" w:rsidRPr="00390F68" w:rsidRDefault="004A7929">
            <w:pPr>
              <w:jc w:val="center"/>
              <w:rPr>
                <w:b/>
                <w:noProof/>
                <w:color w:val="000000"/>
                <w:lang w:val="pl-PL"/>
              </w:rPr>
            </w:pPr>
            <w:r w:rsidRPr="00390F68">
              <w:rPr>
                <w:b/>
                <w:noProof/>
                <w:color w:val="000000"/>
                <w:lang w:val="pl-PL"/>
              </w:rPr>
              <w:t>Kier.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29" w:rsidRPr="00390F68" w:rsidRDefault="004A7929">
            <w:pPr>
              <w:jc w:val="center"/>
              <w:rPr>
                <w:b/>
                <w:noProof/>
                <w:color w:val="000000"/>
                <w:lang w:val="pl-PL"/>
              </w:rPr>
            </w:pPr>
            <w:r w:rsidRPr="00390F68">
              <w:rPr>
                <w:b/>
                <w:noProof/>
                <w:color w:val="000000"/>
                <w:lang w:val="pl-PL"/>
              </w:rPr>
              <w:t>Telefon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929" w:rsidRPr="00390F68" w:rsidRDefault="004A7929">
            <w:pPr>
              <w:jc w:val="center"/>
              <w:rPr>
                <w:b/>
                <w:noProof/>
                <w:color w:val="000000"/>
                <w:lang w:val="pl-PL"/>
              </w:rPr>
            </w:pPr>
            <w:r w:rsidRPr="00390F68">
              <w:rPr>
                <w:b/>
                <w:noProof/>
                <w:color w:val="000000"/>
                <w:lang w:val="pl-PL"/>
              </w:rPr>
              <w:t>Imię i nazwisko</w:t>
            </w:r>
          </w:p>
        </w:tc>
      </w:tr>
      <w:tr w:rsidR="004A7929" w:rsidRPr="00390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warszawski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 xml:space="preserve">Ul. </w:t>
            </w:r>
            <w:r w:rsidR="00963D6B" w:rsidRPr="00390F68">
              <w:rPr>
                <w:noProof/>
                <w:color w:val="000000"/>
                <w:lang w:val="pl-PL"/>
              </w:rPr>
              <w:t>Szanajcy 17/19</w:t>
            </w:r>
          </w:p>
          <w:p w:rsidR="004A7929" w:rsidRPr="00390F68" w:rsidRDefault="00963D6B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03-481</w:t>
            </w:r>
            <w:r w:rsidR="004A7929" w:rsidRPr="00390F68">
              <w:rPr>
                <w:noProof/>
                <w:color w:val="000000"/>
                <w:lang w:val="pl-PL"/>
              </w:rPr>
              <w:t xml:space="preserve"> Warszawa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827-88-46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B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 xml:space="preserve">Iwona </w:t>
            </w:r>
          </w:p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Zielińska-Mróz</w:t>
            </w:r>
          </w:p>
          <w:p w:rsidR="00963D6B" w:rsidRPr="00390F68" w:rsidRDefault="00963D6B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501-454-084</w:t>
            </w:r>
          </w:p>
        </w:tc>
      </w:tr>
      <w:tr w:rsidR="004A7929" w:rsidRPr="00390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Ciechanów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ciechanowski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mławski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żuromiński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płoński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pułtuski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Ul. 3 Maja 7</w:t>
            </w:r>
          </w:p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06-400 Ciechanów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672-41-61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Roman</w:t>
            </w:r>
          </w:p>
          <w:p w:rsidR="004A7929" w:rsidRPr="00390F68" w:rsidRDefault="00A75A4D">
            <w:pPr>
              <w:pStyle w:val="Stopka"/>
              <w:tabs>
                <w:tab w:val="left" w:pos="708"/>
              </w:tabs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S</w:t>
            </w:r>
            <w:r w:rsidR="004A7929" w:rsidRPr="00390F68">
              <w:rPr>
                <w:noProof/>
                <w:color w:val="000000"/>
                <w:lang w:val="pl-PL"/>
              </w:rPr>
              <w:t>oliński</w:t>
            </w:r>
          </w:p>
          <w:p w:rsidR="004A7929" w:rsidRPr="00390F68" w:rsidRDefault="00B70723">
            <w:pPr>
              <w:pStyle w:val="Stopka"/>
              <w:tabs>
                <w:tab w:val="left" w:pos="708"/>
              </w:tabs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508-921-548</w:t>
            </w:r>
          </w:p>
        </w:tc>
      </w:tr>
      <w:tr w:rsidR="004A7929" w:rsidRPr="00390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394B2A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Legionowo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legionowski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nowodworski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wołomiński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otwocki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piaseczyński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Ul. Husarska 23 m 12</w:t>
            </w:r>
          </w:p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05-120 Legionowo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774-99-72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6B" w:rsidRDefault="0088628E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Aleksander</w:t>
            </w:r>
          </w:p>
          <w:p w:rsidR="0088628E" w:rsidRDefault="0088628E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Miętek</w:t>
            </w:r>
          </w:p>
          <w:p w:rsidR="0088628E" w:rsidRPr="00390F68" w:rsidRDefault="0088628E">
            <w:pPr>
              <w:rPr>
                <w:noProof/>
                <w:color w:val="000000"/>
                <w:lang w:val="pl-PL"/>
              </w:rPr>
            </w:pPr>
            <w:r>
              <w:t>502-532-429</w:t>
            </w:r>
          </w:p>
        </w:tc>
      </w:tr>
      <w:tr w:rsidR="004A7929" w:rsidRPr="00390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394B2A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Ostrołęka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Ostrołęka – gr.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ostrołęcki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ostrowski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przasnyski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makowski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wyszkowski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 xml:space="preserve">Ul. Partyzantów 3 </w:t>
            </w:r>
          </w:p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07-401 Ostrołęka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764-50-03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Dariusz</w:t>
            </w:r>
          </w:p>
          <w:p w:rsidR="004A7929" w:rsidRPr="00390F68" w:rsidRDefault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Za</w:t>
            </w:r>
            <w:r w:rsidR="004A7929" w:rsidRPr="00390F68">
              <w:rPr>
                <w:noProof/>
                <w:color w:val="000000"/>
                <w:lang w:val="pl-PL"/>
              </w:rPr>
              <w:t>mbrzycki</w:t>
            </w:r>
          </w:p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600-314-499</w:t>
            </w:r>
          </w:p>
        </w:tc>
      </w:tr>
      <w:tr w:rsidR="004A7929" w:rsidRPr="00390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394B2A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Sochaczew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Pruszkowski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Grodziski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Sochaczewski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Warszawski zach.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Żyrardowski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Ul. Piłsudskiego 69</w:t>
            </w:r>
          </w:p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96-500 Sochaczew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0-46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864-18-38</w:t>
            </w:r>
          </w:p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Zenon</w:t>
            </w:r>
          </w:p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Grąbczewski</w:t>
            </w:r>
          </w:p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608-483-157</w:t>
            </w:r>
          </w:p>
        </w:tc>
      </w:tr>
      <w:tr w:rsidR="004A7929" w:rsidRPr="00390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394B2A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Płock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Płock – gr.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płocki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gostyniński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sierpecki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Ul. Chopina 62</w:t>
            </w:r>
          </w:p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09-402 Płock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262-84-42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Default="00310130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Maciej</w:t>
            </w:r>
          </w:p>
          <w:p w:rsidR="00310130" w:rsidRPr="00390F68" w:rsidRDefault="00310130">
            <w:pPr>
              <w:rPr>
                <w:noProof/>
                <w:color w:val="000000"/>
                <w:lang w:val="pl-PL"/>
              </w:rPr>
            </w:pPr>
            <w:r>
              <w:rPr>
                <w:noProof/>
                <w:color w:val="000000"/>
                <w:lang w:val="pl-PL"/>
              </w:rPr>
              <w:t>Wierciński</w:t>
            </w:r>
          </w:p>
        </w:tc>
      </w:tr>
      <w:tr w:rsidR="004A7929" w:rsidRPr="00390F68" w:rsidTr="004C1696">
        <w:trPr>
          <w:trHeight w:val="2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394B2A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Radom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Radom – gr.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radomski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białobrzeski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grójecki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kozienicki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lipski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przysuski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szydłowiecki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zwoleński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ul. Młynarska 17</w:t>
            </w:r>
          </w:p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26-600 Radom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 xml:space="preserve">385-14-38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Jarosław</w:t>
            </w:r>
          </w:p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Ludwiński</w:t>
            </w:r>
          </w:p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509-241-114</w:t>
            </w:r>
          </w:p>
        </w:tc>
      </w:tr>
      <w:tr w:rsidR="004A7929" w:rsidRPr="00390F6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394B2A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Siedlce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Siedlce – gr.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garwoliński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łosicki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miński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siedlecki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sokołowski</w:t>
            </w:r>
          </w:p>
          <w:p w:rsidR="004A7929" w:rsidRPr="00390F68" w:rsidRDefault="004A7929" w:rsidP="00A75A4D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węgrowski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Ul. Kolejowa 16</w:t>
            </w:r>
          </w:p>
          <w:p w:rsidR="004A7929" w:rsidRPr="00390F68" w:rsidRDefault="004A7929">
            <w:pPr>
              <w:jc w:val="both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08-110 Siedlce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jc w:val="center"/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644-73-61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Wojciech</w:t>
            </w:r>
          </w:p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Witkowski</w:t>
            </w:r>
          </w:p>
          <w:p w:rsidR="004A7929" w:rsidRPr="00390F68" w:rsidRDefault="004A7929">
            <w:pPr>
              <w:rPr>
                <w:noProof/>
                <w:color w:val="000000"/>
                <w:lang w:val="pl-PL"/>
              </w:rPr>
            </w:pPr>
            <w:r w:rsidRPr="00390F68">
              <w:rPr>
                <w:noProof/>
                <w:color w:val="000000"/>
                <w:lang w:val="pl-PL"/>
              </w:rPr>
              <w:t>601-385-352</w:t>
            </w:r>
          </w:p>
        </w:tc>
      </w:tr>
    </w:tbl>
    <w:p w:rsidR="0090547D" w:rsidRPr="006E7CFB" w:rsidRDefault="0090547D" w:rsidP="0090547D">
      <w:pPr>
        <w:rPr>
          <w:noProof/>
          <w:color w:val="FF0000"/>
          <w:lang w:val="pl-PL"/>
        </w:rPr>
      </w:pPr>
    </w:p>
    <w:p w:rsidR="004A7929" w:rsidRPr="006E7CFB" w:rsidRDefault="004A7929" w:rsidP="00394B2A">
      <w:pPr>
        <w:pStyle w:val="Spistreci1"/>
        <w:ind w:right="-142"/>
        <w:rPr>
          <w:noProof/>
          <w:color w:val="FF0000"/>
        </w:rPr>
      </w:pPr>
    </w:p>
    <w:sectPr w:rsidR="004A7929" w:rsidRPr="006E7CFB" w:rsidSect="0078605B">
      <w:footerReference w:type="even" r:id="rId12"/>
      <w:footerReference w:type="default" r:id="rId13"/>
      <w:pgSz w:w="11906" w:h="16838"/>
      <w:pgMar w:top="720" w:right="720" w:bottom="720" w:left="720" w:header="708" w:footer="708" w:gutter="0"/>
      <w:pgNumType w:start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B42" w:rsidRDefault="002A6B42">
      <w:r>
        <w:separator/>
      </w:r>
    </w:p>
  </w:endnote>
  <w:endnote w:type="continuationSeparator" w:id="0">
    <w:p w:rsidR="002A6B42" w:rsidRDefault="002A6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00" w:rsidRDefault="00E047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D4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430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D4300" w:rsidRDefault="00BD4300">
    <w:pPr>
      <w:pStyle w:val="Stopka"/>
    </w:pPr>
  </w:p>
  <w:p w:rsidR="00BD4300" w:rsidRDefault="00BD430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300" w:rsidRDefault="00E047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D4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4A99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BD4300" w:rsidRDefault="00BD4300">
    <w:pPr>
      <w:pStyle w:val="Stopka"/>
    </w:pPr>
  </w:p>
  <w:p w:rsidR="00BD4300" w:rsidRDefault="00BD43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B42" w:rsidRDefault="002A6B42">
      <w:r>
        <w:separator/>
      </w:r>
    </w:p>
  </w:footnote>
  <w:footnote w:type="continuationSeparator" w:id="0">
    <w:p w:rsidR="002A6B42" w:rsidRDefault="002A6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A"/>
    <w:multiLevelType w:val="singleLevel"/>
    <w:tmpl w:val="0000000A"/>
    <w:name w:val="WW8Num4"/>
    <w:lvl w:ilvl="0">
      <w:start w:val="1"/>
      <w:numFmt w:val="bullet"/>
      <w:lvlText w:val=""/>
      <w:lvlJc w:val="left"/>
      <w:pPr>
        <w:tabs>
          <w:tab w:val="num" w:pos="-363"/>
        </w:tabs>
        <w:ind w:left="1080" w:hanging="360"/>
      </w:pPr>
      <w:rPr>
        <w:rFonts w:ascii="Wingdings" w:hAnsi="Wingdings"/>
      </w:rPr>
    </w:lvl>
  </w:abstractNum>
  <w:abstractNum w:abstractNumId="2">
    <w:nsid w:val="00000010"/>
    <w:multiLevelType w:val="singleLevel"/>
    <w:tmpl w:val="00000010"/>
    <w:name w:val="WW8Num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00000016"/>
    <w:multiLevelType w:val="singleLevel"/>
    <w:tmpl w:val="00000016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1A"/>
    <w:multiLevelType w:val="multilevel"/>
    <w:tmpl w:val="0000001A"/>
    <w:name w:val="WW8Num2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0000023"/>
    <w:multiLevelType w:val="multi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0000024"/>
    <w:multiLevelType w:val="singleLevel"/>
    <w:tmpl w:val="00000024"/>
    <w:name w:val="WW8Num2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7">
    <w:nsid w:val="00000028"/>
    <w:multiLevelType w:val="singleLevel"/>
    <w:tmpl w:val="00000028"/>
    <w:name w:val="WW8Num3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8">
    <w:nsid w:val="00F14A16"/>
    <w:multiLevelType w:val="hybridMultilevel"/>
    <w:tmpl w:val="D958977E"/>
    <w:name w:val="WW8Num39"/>
    <w:lvl w:ilvl="0" w:tplc="AA529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B056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DA4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E6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620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3A8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EC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744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47E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10D72AA"/>
    <w:multiLevelType w:val="singleLevel"/>
    <w:tmpl w:val="451CD8B4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0">
    <w:nsid w:val="020651CB"/>
    <w:multiLevelType w:val="hybridMultilevel"/>
    <w:tmpl w:val="65549F04"/>
    <w:lvl w:ilvl="0" w:tplc="A4888B58">
      <w:start w:val="3"/>
      <w:numFmt w:val="bullet"/>
      <w:lvlText w:val="-"/>
      <w:lvlJc w:val="left"/>
      <w:pPr>
        <w:ind w:left="720" w:hanging="360"/>
      </w:pPr>
    </w:lvl>
    <w:lvl w:ilvl="1" w:tplc="1766F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1E4E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2069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A67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26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EFE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EDB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A8F5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69248A"/>
    <w:multiLevelType w:val="hybridMultilevel"/>
    <w:tmpl w:val="EC9E2D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52B6DFA"/>
    <w:multiLevelType w:val="hybridMultilevel"/>
    <w:tmpl w:val="C2664EA0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3">
    <w:nsid w:val="05CA56F4"/>
    <w:multiLevelType w:val="hybridMultilevel"/>
    <w:tmpl w:val="48124E3C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4">
    <w:nsid w:val="05E5624B"/>
    <w:multiLevelType w:val="hybridMultilevel"/>
    <w:tmpl w:val="FD6E1A68"/>
    <w:lvl w:ilvl="0" w:tplc="FFFFFFFF">
      <w:start w:val="3"/>
      <w:numFmt w:val="bullet"/>
      <w:lvlText w:val="-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65228A3"/>
    <w:multiLevelType w:val="hybridMultilevel"/>
    <w:tmpl w:val="52446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6F33ABB"/>
    <w:multiLevelType w:val="hybridMultilevel"/>
    <w:tmpl w:val="6880945A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7">
    <w:nsid w:val="092F010E"/>
    <w:multiLevelType w:val="hybridMultilevel"/>
    <w:tmpl w:val="3B0C936E"/>
    <w:lvl w:ilvl="0" w:tplc="6348560A">
      <w:start w:val="1"/>
      <w:numFmt w:val="upperRoman"/>
      <w:lvlText w:val="%1."/>
      <w:lvlJc w:val="left"/>
      <w:pPr>
        <w:ind w:left="714" w:hanging="216"/>
        <w:jc w:val="right"/>
      </w:pPr>
      <w:rPr>
        <w:rFonts w:ascii="Verdana" w:eastAsia="Verdana" w:hAnsi="Verdana" w:cs="Verdana" w:hint="default"/>
        <w:spacing w:val="-1"/>
        <w:w w:val="85"/>
        <w:sz w:val="20"/>
        <w:szCs w:val="20"/>
      </w:rPr>
    </w:lvl>
    <w:lvl w:ilvl="1" w:tplc="34028E78">
      <w:numFmt w:val="bullet"/>
      <w:lvlText w:val=""/>
      <w:lvlJc w:val="left"/>
      <w:pPr>
        <w:ind w:left="1218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2" w:tplc="24566352">
      <w:numFmt w:val="bullet"/>
      <w:lvlText w:val="•"/>
      <w:lvlJc w:val="left"/>
      <w:pPr>
        <w:ind w:left="2191" w:hanging="348"/>
      </w:pPr>
      <w:rPr>
        <w:rFonts w:hint="default"/>
      </w:rPr>
    </w:lvl>
    <w:lvl w:ilvl="3" w:tplc="A0C8B9AE">
      <w:numFmt w:val="bullet"/>
      <w:lvlText w:val="•"/>
      <w:lvlJc w:val="left"/>
      <w:pPr>
        <w:ind w:left="3162" w:hanging="348"/>
      </w:pPr>
      <w:rPr>
        <w:rFonts w:hint="default"/>
      </w:rPr>
    </w:lvl>
    <w:lvl w:ilvl="4" w:tplc="D81E7962">
      <w:numFmt w:val="bullet"/>
      <w:lvlText w:val="•"/>
      <w:lvlJc w:val="left"/>
      <w:pPr>
        <w:ind w:left="4133" w:hanging="348"/>
      </w:pPr>
      <w:rPr>
        <w:rFonts w:hint="default"/>
      </w:rPr>
    </w:lvl>
    <w:lvl w:ilvl="5" w:tplc="2D6E4A10">
      <w:numFmt w:val="bullet"/>
      <w:lvlText w:val="•"/>
      <w:lvlJc w:val="left"/>
      <w:pPr>
        <w:ind w:left="5104" w:hanging="348"/>
      </w:pPr>
      <w:rPr>
        <w:rFonts w:hint="default"/>
      </w:rPr>
    </w:lvl>
    <w:lvl w:ilvl="6" w:tplc="AE5686C0">
      <w:numFmt w:val="bullet"/>
      <w:lvlText w:val="•"/>
      <w:lvlJc w:val="left"/>
      <w:pPr>
        <w:ind w:left="6075" w:hanging="348"/>
      </w:pPr>
      <w:rPr>
        <w:rFonts w:hint="default"/>
      </w:rPr>
    </w:lvl>
    <w:lvl w:ilvl="7" w:tplc="150E2EE6">
      <w:numFmt w:val="bullet"/>
      <w:lvlText w:val="•"/>
      <w:lvlJc w:val="left"/>
      <w:pPr>
        <w:ind w:left="7046" w:hanging="348"/>
      </w:pPr>
      <w:rPr>
        <w:rFonts w:hint="default"/>
      </w:rPr>
    </w:lvl>
    <w:lvl w:ilvl="8" w:tplc="9140D266">
      <w:numFmt w:val="bullet"/>
      <w:lvlText w:val="•"/>
      <w:lvlJc w:val="left"/>
      <w:pPr>
        <w:ind w:left="8017" w:hanging="348"/>
      </w:pPr>
      <w:rPr>
        <w:rFonts w:hint="default"/>
      </w:rPr>
    </w:lvl>
  </w:abstractNum>
  <w:abstractNum w:abstractNumId="18">
    <w:nsid w:val="096103E6"/>
    <w:multiLevelType w:val="singleLevel"/>
    <w:tmpl w:val="7ECCC03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9">
    <w:nsid w:val="099B3D30"/>
    <w:multiLevelType w:val="hybridMultilevel"/>
    <w:tmpl w:val="4A8C4BA0"/>
    <w:lvl w:ilvl="0" w:tplc="98DCB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721B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B88E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6C1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481A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CED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42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C2B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0ED4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A7F6CF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>
    <w:nsid w:val="0AE2394A"/>
    <w:multiLevelType w:val="hybridMultilevel"/>
    <w:tmpl w:val="0C56B114"/>
    <w:lvl w:ilvl="0" w:tplc="CC0C8792">
      <w:start w:val="1"/>
      <w:numFmt w:val="decimal"/>
      <w:lvlText w:val="%1."/>
      <w:lvlJc w:val="left"/>
      <w:pPr>
        <w:ind w:left="212" w:hanging="293"/>
      </w:pPr>
      <w:rPr>
        <w:rFonts w:ascii="Verdana" w:eastAsia="Verdana" w:hAnsi="Verdana" w:cs="Verdana" w:hint="default"/>
        <w:spacing w:val="-1"/>
        <w:w w:val="84"/>
        <w:sz w:val="20"/>
        <w:szCs w:val="20"/>
      </w:rPr>
    </w:lvl>
    <w:lvl w:ilvl="1" w:tplc="66262912">
      <w:numFmt w:val="bullet"/>
      <w:lvlText w:val="-"/>
      <w:lvlJc w:val="left"/>
      <w:pPr>
        <w:ind w:left="632" w:hanging="135"/>
      </w:pPr>
      <w:rPr>
        <w:rFonts w:ascii="Verdana" w:eastAsia="Verdana" w:hAnsi="Verdana" w:cs="Verdana" w:hint="default"/>
        <w:w w:val="79"/>
        <w:sz w:val="20"/>
        <w:szCs w:val="20"/>
      </w:rPr>
    </w:lvl>
    <w:lvl w:ilvl="2" w:tplc="146CC45A">
      <w:numFmt w:val="bullet"/>
      <w:lvlText w:val="•"/>
      <w:lvlJc w:val="left"/>
      <w:pPr>
        <w:ind w:left="1675" w:hanging="135"/>
      </w:pPr>
      <w:rPr>
        <w:rFonts w:hint="default"/>
      </w:rPr>
    </w:lvl>
    <w:lvl w:ilvl="3" w:tplc="58E84CD6">
      <w:numFmt w:val="bullet"/>
      <w:lvlText w:val="•"/>
      <w:lvlJc w:val="left"/>
      <w:pPr>
        <w:ind w:left="2711" w:hanging="135"/>
      </w:pPr>
      <w:rPr>
        <w:rFonts w:hint="default"/>
      </w:rPr>
    </w:lvl>
    <w:lvl w:ilvl="4" w:tplc="05A2801E">
      <w:numFmt w:val="bullet"/>
      <w:lvlText w:val="•"/>
      <w:lvlJc w:val="left"/>
      <w:pPr>
        <w:ind w:left="3746" w:hanging="135"/>
      </w:pPr>
      <w:rPr>
        <w:rFonts w:hint="default"/>
      </w:rPr>
    </w:lvl>
    <w:lvl w:ilvl="5" w:tplc="85E6628A">
      <w:numFmt w:val="bullet"/>
      <w:lvlText w:val="•"/>
      <w:lvlJc w:val="left"/>
      <w:pPr>
        <w:ind w:left="4782" w:hanging="135"/>
      </w:pPr>
      <w:rPr>
        <w:rFonts w:hint="default"/>
      </w:rPr>
    </w:lvl>
    <w:lvl w:ilvl="6" w:tplc="CCCEA3A4">
      <w:numFmt w:val="bullet"/>
      <w:lvlText w:val="•"/>
      <w:lvlJc w:val="left"/>
      <w:pPr>
        <w:ind w:left="5817" w:hanging="135"/>
      </w:pPr>
      <w:rPr>
        <w:rFonts w:hint="default"/>
      </w:rPr>
    </w:lvl>
    <w:lvl w:ilvl="7" w:tplc="3FCA7BA0">
      <w:numFmt w:val="bullet"/>
      <w:lvlText w:val="•"/>
      <w:lvlJc w:val="left"/>
      <w:pPr>
        <w:ind w:left="6853" w:hanging="135"/>
      </w:pPr>
      <w:rPr>
        <w:rFonts w:hint="default"/>
      </w:rPr>
    </w:lvl>
    <w:lvl w:ilvl="8" w:tplc="3E84AAEC">
      <w:numFmt w:val="bullet"/>
      <w:lvlText w:val="•"/>
      <w:lvlJc w:val="left"/>
      <w:pPr>
        <w:ind w:left="7888" w:hanging="135"/>
      </w:pPr>
      <w:rPr>
        <w:rFonts w:hint="default"/>
      </w:rPr>
    </w:lvl>
  </w:abstractNum>
  <w:abstractNum w:abstractNumId="22">
    <w:nsid w:val="0C2401DE"/>
    <w:multiLevelType w:val="hybridMultilevel"/>
    <w:tmpl w:val="A8DC75A6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3">
    <w:nsid w:val="0CAC420F"/>
    <w:multiLevelType w:val="singleLevel"/>
    <w:tmpl w:val="F16C67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4">
    <w:nsid w:val="0E440BB1"/>
    <w:multiLevelType w:val="multilevel"/>
    <w:tmpl w:val="67F498B2"/>
    <w:lvl w:ilvl="0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3E13E6"/>
    <w:multiLevelType w:val="singleLevel"/>
    <w:tmpl w:val="10E6C7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6">
    <w:nsid w:val="163B15C6"/>
    <w:multiLevelType w:val="hybridMultilevel"/>
    <w:tmpl w:val="68003024"/>
    <w:lvl w:ilvl="0" w:tplc="4B8C9960">
      <w:start w:val="1"/>
      <w:numFmt w:val="decimal"/>
      <w:lvlText w:val="%1."/>
      <w:lvlJc w:val="left"/>
      <w:pPr>
        <w:ind w:left="714" w:hanging="216"/>
        <w:jc w:val="right"/>
      </w:pPr>
      <w:rPr>
        <w:rFonts w:ascii="Times New Roman" w:eastAsia="Times New Roman" w:hAnsi="Times New Roman" w:cs="Times New Roman"/>
        <w:spacing w:val="-1"/>
        <w:w w:val="85"/>
        <w:sz w:val="20"/>
        <w:szCs w:val="20"/>
      </w:rPr>
    </w:lvl>
    <w:lvl w:ilvl="1" w:tplc="19EA9A1C">
      <w:numFmt w:val="bullet"/>
      <w:lvlText w:val=""/>
      <w:lvlJc w:val="left"/>
      <w:pPr>
        <w:ind w:left="121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C0CA830C">
      <w:numFmt w:val="bullet"/>
      <w:lvlText w:val="•"/>
      <w:lvlJc w:val="left"/>
      <w:pPr>
        <w:ind w:left="2191" w:hanging="360"/>
      </w:pPr>
      <w:rPr>
        <w:rFonts w:hint="default"/>
      </w:rPr>
    </w:lvl>
    <w:lvl w:ilvl="3" w:tplc="D26AB630"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E3A6FA8E"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C7F6C9FE"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97D08AE4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E9B6A088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FECEDC8C">
      <w:numFmt w:val="bullet"/>
      <w:lvlText w:val="•"/>
      <w:lvlJc w:val="left"/>
      <w:pPr>
        <w:ind w:left="8017" w:hanging="360"/>
      </w:pPr>
      <w:rPr>
        <w:rFonts w:hint="default"/>
      </w:rPr>
    </w:lvl>
  </w:abstractNum>
  <w:abstractNum w:abstractNumId="27">
    <w:nsid w:val="17600641"/>
    <w:multiLevelType w:val="hybridMultilevel"/>
    <w:tmpl w:val="54D4D006"/>
    <w:lvl w:ilvl="0" w:tplc="9E862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90B5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0B8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002A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22A4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7A3E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EF4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C44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E28F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8B92511"/>
    <w:multiLevelType w:val="hybridMultilevel"/>
    <w:tmpl w:val="8166B220"/>
    <w:lvl w:ilvl="0" w:tplc="04150001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8D60D43"/>
    <w:multiLevelType w:val="hybridMultilevel"/>
    <w:tmpl w:val="4D9CAD6A"/>
    <w:lvl w:ilvl="0" w:tplc="C5A60B2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18F36623"/>
    <w:multiLevelType w:val="singleLevel"/>
    <w:tmpl w:val="2230EA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1">
    <w:nsid w:val="1E6A0F6F"/>
    <w:multiLevelType w:val="hybridMultilevel"/>
    <w:tmpl w:val="B1C66E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F6B7138"/>
    <w:multiLevelType w:val="singleLevel"/>
    <w:tmpl w:val="5CBE49F6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33">
    <w:nsid w:val="22ED0CBB"/>
    <w:multiLevelType w:val="hybridMultilevel"/>
    <w:tmpl w:val="23D4CF64"/>
    <w:lvl w:ilvl="0" w:tplc="30EAFCBE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9A7C209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A269BE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ECA30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62E25E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492DC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F4C39C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C0C9A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06A77E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45C0D5B"/>
    <w:multiLevelType w:val="hybridMultilevel"/>
    <w:tmpl w:val="E8803B5A"/>
    <w:lvl w:ilvl="0" w:tplc="04150019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25295B40"/>
    <w:multiLevelType w:val="hybridMultilevel"/>
    <w:tmpl w:val="CAEC6594"/>
    <w:lvl w:ilvl="0" w:tplc="FFFFFFFF">
      <w:start w:val="3"/>
      <w:numFmt w:val="bullet"/>
      <w:lvlText w:val="-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9BA04BE"/>
    <w:multiLevelType w:val="hybridMultilevel"/>
    <w:tmpl w:val="297622F4"/>
    <w:lvl w:ilvl="0" w:tplc="34C86540">
      <w:numFmt w:val="bullet"/>
      <w:lvlText w:val="-"/>
      <w:lvlJc w:val="left"/>
      <w:pPr>
        <w:ind w:left="498" w:hanging="135"/>
      </w:pPr>
      <w:rPr>
        <w:rFonts w:ascii="Verdana" w:eastAsia="Verdana" w:hAnsi="Verdana" w:cs="Verdana" w:hint="default"/>
        <w:w w:val="79"/>
        <w:sz w:val="20"/>
        <w:szCs w:val="20"/>
      </w:rPr>
    </w:lvl>
    <w:lvl w:ilvl="1" w:tplc="DAB86E0C">
      <w:numFmt w:val="bullet"/>
      <w:lvlText w:val="•"/>
      <w:lvlJc w:val="left"/>
      <w:pPr>
        <w:ind w:left="1446" w:hanging="135"/>
      </w:pPr>
      <w:rPr>
        <w:rFonts w:hint="default"/>
      </w:rPr>
    </w:lvl>
    <w:lvl w:ilvl="2" w:tplc="41CC81EE">
      <w:numFmt w:val="bullet"/>
      <w:lvlText w:val="•"/>
      <w:lvlJc w:val="left"/>
      <w:pPr>
        <w:ind w:left="2392" w:hanging="135"/>
      </w:pPr>
      <w:rPr>
        <w:rFonts w:hint="default"/>
      </w:rPr>
    </w:lvl>
    <w:lvl w:ilvl="3" w:tplc="0E0418E4">
      <w:numFmt w:val="bullet"/>
      <w:lvlText w:val="•"/>
      <w:lvlJc w:val="left"/>
      <w:pPr>
        <w:ind w:left="3338" w:hanging="135"/>
      </w:pPr>
      <w:rPr>
        <w:rFonts w:hint="default"/>
      </w:rPr>
    </w:lvl>
    <w:lvl w:ilvl="4" w:tplc="5E9AB57E">
      <w:numFmt w:val="bullet"/>
      <w:lvlText w:val="•"/>
      <w:lvlJc w:val="left"/>
      <w:pPr>
        <w:ind w:left="4284" w:hanging="135"/>
      </w:pPr>
      <w:rPr>
        <w:rFonts w:hint="default"/>
      </w:rPr>
    </w:lvl>
    <w:lvl w:ilvl="5" w:tplc="2F22820E">
      <w:numFmt w:val="bullet"/>
      <w:lvlText w:val="•"/>
      <w:lvlJc w:val="left"/>
      <w:pPr>
        <w:ind w:left="5230" w:hanging="135"/>
      </w:pPr>
      <w:rPr>
        <w:rFonts w:hint="default"/>
      </w:rPr>
    </w:lvl>
    <w:lvl w:ilvl="6" w:tplc="F5BE20B2">
      <w:numFmt w:val="bullet"/>
      <w:lvlText w:val="•"/>
      <w:lvlJc w:val="left"/>
      <w:pPr>
        <w:ind w:left="6176" w:hanging="135"/>
      </w:pPr>
      <w:rPr>
        <w:rFonts w:hint="default"/>
      </w:rPr>
    </w:lvl>
    <w:lvl w:ilvl="7" w:tplc="9F945E64">
      <w:numFmt w:val="bullet"/>
      <w:lvlText w:val="•"/>
      <w:lvlJc w:val="left"/>
      <w:pPr>
        <w:ind w:left="7122" w:hanging="135"/>
      </w:pPr>
      <w:rPr>
        <w:rFonts w:hint="default"/>
      </w:rPr>
    </w:lvl>
    <w:lvl w:ilvl="8" w:tplc="7694AE1A">
      <w:numFmt w:val="bullet"/>
      <w:lvlText w:val="•"/>
      <w:lvlJc w:val="left"/>
      <w:pPr>
        <w:ind w:left="8068" w:hanging="135"/>
      </w:pPr>
      <w:rPr>
        <w:rFonts w:hint="default"/>
      </w:rPr>
    </w:lvl>
  </w:abstractNum>
  <w:abstractNum w:abstractNumId="37">
    <w:nsid w:val="2A0D65DC"/>
    <w:multiLevelType w:val="hybridMultilevel"/>
    <w:tmpl w:val="EEE2FEC6"/>
    <w:lvl w:ilvl="0" w:tplc="D338B89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6E2059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D0C0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68F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491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D8BD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8F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88A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001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49623B"/>
    <w:multiLevelType w:val="hybridMultilevel"/>
    <w:tmpl w:val="769E0216"/>
    <w:lvl w:ilvl="0" w:tplc="451CD8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191F0B"/>
    <w:multiLevelType w:val="hybridMultilevel"/>
    <w:tmpl w:val="36C81208"/>
    <w:lvl w:ilvl="0" w:tplc="FFFFFFFF">
      <w:start w:val="3"/>
      <w:numFmt w:val="bullet"/>
      <w:lvlText w:val="-"/>
      <w:lvlJc w:val="left"/>
      <w:pPr>
        <w:ind w:left="440" w:hanging="360"/>
      </w:pPr>
    </w:lvl>
    <w:lvl w:ilvl="1" w:tplc="0415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40">
    <w:nsid w:val="2BF22082"/>
    <w:multiLevelType w:val="hybridMultilevel"/>
    <w:tmpl w:val="92C4DAE2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1">
    <w:nsid w:val="30CC31F1"/>
    <w:multiLevelType w:val="singleLevel"/>
    <w:tmpl w:val="45B8F6D0"/>
    <w:lvl w:ilvl="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</w:abstractNum>
  <w:abstractNum w:abstractNumId="42">
    <w:nsid w:val="35B22D20"/>
    <w:multiLevelType w:val="singleLevel"/>
    <w:tmpl w:val="C80E4B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3">
    <w:nsid w:val="36FA568C"/>
    <w:multiLevelType w:val="hybridMultilevel"/>
    <w:tmpl w:val="1064237C"/>
    <w:lvl w:ilvl="0" w:tplc="98EC3856">
      <w:start w:val="1"/>
      <w:numFmt w:val="lowerLetter"/>
      <w:lvlText w:val="%1."/>
      <w:lvlJc w:val="left"/>
      <w:pPr>
        <w:ind w:left="212" w:hanging="415"/>
      </w:pPr>
      <w:rPr>
        <w:rFonts w:ascii="Verdana" w:eastAsia="Verdana" w:hAnsi="Verdana" w:cs="Verdana" w:hint="default"/>
        <w:spacing w:val="-1"/>
        <w:w w:val="82"/>
        <w:sz w:val="20"/>
        <w:szCs w:val="20"/>
      </w:rPr>
    </w:lvl>
    <w:lvl w:ilvl="1" w:tplc="994A2286">
      <w:numFmt w:val="bullet"/>
      <w:lvlText w:val="•"/>
      <w:lvlJc w:val="left"/>
      <w:pPr>
        <w:ind w:left="1194" w:hanging="415"/>
      </w:pPr>
      <w:rPr>
        <w:rFonts w:hint="default"/>
      </w:rPr>
    </w:lvl>
    <w:lvl w:ilvl="2" w:tplc="CCD00510">
      <w:numFmt w:val="bullet"/>
      <w:lvlText w:val="•"/>
      <w:lvlJc w:val="left"/>
      <w:pPr>
        <w:ind w:left="2168" w:hanging="415"/>
      </w:pPr>
      <w:rPr>
        <w:rFonts w:hint="default"/>
      </w:rPr>
    </w:lvl>
    <w:lvl w:ilvl="3" w:tplc="A1FE3226">
      <w:numFmt w:val="bullet"/>
      <w:lvlText w:val="•"/>
      <w:lvlJc w:val="left"/>
      <w:pPr>
        <w:ind w:left="3142" w:hanging="415"/>
      </w:pPr>
      <w:rPr>
        <w:rFonts w:hint="default"/>
      </w:rPr>
    </w:lvl>
    <w:lvl w:ilvl="4" w:tplc="3EB05A00">
      <w:numFmt w:val="bullet"/>
      <w:lvlText w:val="•"/>
      <w:lvlJc w:val="left"/>
      <w:pPr>
        <w:ind w:left="4116" w:hanging="415"/>
      </w:pPr>
      <w:rPr>
        <w:rFonts w:hint="default"/>
      </w:rPr>
    </w:lvl>
    <w:lvl w:ilvl="5" w:tplc="39B66D4C">
      <w:numFmt w:val="bullet"/>
      <w:lvlText w:val="•"/>
      <w:lvlJc w:val="left"/>
      <w:pPr>
        <w:ind w:left="5090" w:hanging="415"/>
      </w:pPr>
      <w:rPr>
        <w:rFonts w:hint="default"/>
      </w:rPr>
    </w:lvl>
    <w:lvl w:ilvl="6" w:tplc="5A2A5598">
      <w:numFmt w:val="bullet"/>
      <w:lvlText w:val="•"/>
      <w:lvlJc w:val="left"/>
      <w:pPr>
        <w:ind w:left="6064" w:hanging="415"/>
      </w:pPr>
      <w:rPr>
        <w:rFonts w:hint="default"/>
      </w:rPr>
    </w:lvl>
    <w:lvl w:ilvl="7" w:tplc="434E5C7A">
      <w:numFmt w:val="bullet"/>
      <w:lvlText w:val="•"/>
      <w:lvlJc w:val="left"/>
      <w:pPr>
        <w:ind w:left="7038" w:hanging="415"/>
      </w:pPr>
      <w:rPr>
        <w:rFonts w:hint="default"/>
      </w:rPr>
    </w:lvl>
    <w:lvl w:ilvl="8" w:tplc="466A9CC8">
      <w:numFmt w:val="bullet"/>
      <w:lvlText w:val="•"/>
      <w:lvlJc w:val="left"/>
      <w:pPr>
        <w:ind w:left="8012" w:hanging="415"/>
      </w:pPr>
      <w:rPr>
        <w:rFonts w:hint="default"/>
      </w:rPr>
    </w:lvl>
  </w:abstractNum>
  <w:abstractNum w:abstractNumId="44">
    <w:nsid w:val="386B0FE6"/>
    <w:multiLevelType w:val="hybridMultilevel"/>
    <w:tmpl w:val="56568222"/>
    <w:lvl w:ilvl="0" w:tplc="FFFFFFFF">
      <w:start w:val="3"/>
      <w:numFmt w:val="bullet"/>
      <w:lvlText w:val="-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C9A1911"/>
    <w:multiLevelType w:val="hybridMultilevel"/>
    <w:tmpl w:val="B97C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D0A639E"/>
    <w:multiLevelType w:val="hybridMultilevel"/>
    <w:tmpl w:val="D370EE9C"/>
    <w:lvl w:ilvl="0" w:tplc="FF1208A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5D6085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745D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EE6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26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68B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691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891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C42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250AC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8">
    <w:nsid w:val="52566348"/>
    <w:multiLevelType w:val="hybridMultilevel"/>
    <w:tmpl w:val="62E2EBD0"/>
    <w:lvl w:ilvl="0" w:tplc="04150001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</w:lvl>
    <w:lvl w:ilvl="3" w:tplc="04150001" w:tentative="1">
      <w:start w:val="1"/>
      <w:numFmt w:val="decimal"/>
      <w:lvlText w:val="%4."/>
      <w:lvlJc w:val="left"/>
      <w:pPr>
        <w:ind w:left="3600" w:hanging="360"/>
      </w:p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</w:lvl>
    <w:lvl w:ilvl="6" w:tplc="04150001" w:tentative="1">
      <w:start w:val="1"/>
      <w:numFmt w:val="decimal"/>
      <w:lvlText w:val="%7."/>
      <w:lvlJc w:val="left"/>
      <w:pPr>
        <w:ind w:left="5760" w:hanging="360"/>
      </w:p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5272362C"/>
    <w:multiLevelType w:val="hybridMultilevel"/>
    <w:tmpl w:val="C7EE9F98"/>
    <w:lvl w:ilvl="0" w:tplc="D1E85402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0">
    <w:nsid w:val="55F97BDF"/>
    <w:multiLevelType w:val="hybridMultilevel"/>
    <w:tmpl w:val="E326A790"/>
    <w:lvl w:ilvl="0" w:tplc="1B7A6A88">
      <w:start w:val="1"/>
      <w:numFmt w:val="bullet"/>
      <w:lvlText w:val=""/>
      <w:lvlJc w:val="left"/>
      <w:pPr>
        <w:tabs>
          <w:tab w:val="num" w:pos="1689"/>
        </w:tabs>
        <w:ind w:left="1689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769"/>
        </w:tabs>
        <w:ind w:left="27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89"/>
        </w:tabs>
        <w:ind w:left="34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09"/>
        </w:tabs>
        <w:ind w:left="42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29"/>
        </w:tabs>
        <w:ind w:left="49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49"/>
        </w:tabs>
        <w:ind w:left="56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69"/>
        </w:tabs>
        <w:ind w:left="63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89"/>
        </w:tabs>
        <w:ind w:left="70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09"/>
        </w:tabs>
        <w:ind w:left="7809" w:hanging="360"/>
      </w:pPr>
      <w:rPr>
        <w:rFonts w:ascii="Wingdings" w:hAnsi="Wingdings" w:hint="default"/>
      </w:rPr>
    </w:lvl>
  </w:abstractNum>
  <w:abstractNum w:abstractNumId="51">
    <w:nsid w:val="5797794F"/>
    <w:multiLevelType w:val="hybridMultilevel"/>
    <w:tmpl w:val="5C047092"/>
    <w:lvl w:ilvl="0" w:tplc="9E92C37A">
      <w:start w:val="1"/>
      <w:numFmt w:val="bullet"/>
      <w:lvlText w:val="-"/>
      <w:lvlJc w:val="left"/>
      <w:pPr>
        <w:ind w:left="1429" w:hanging="360"/>
      </w:pPr>
      <w:rPr>
        <w:rFonts w:ascii="OpenSymbol" w:hAnsi="OpenSymbol"/>
      </w:rPr>
    </w:lvl>
    <w:lvl w:ilvl="1" w:tplc="D374C6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DDE7CE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A302B1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47A59E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7D241D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A8AC3C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E0CE6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2C6566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5839447F"/>
    <w:multiLevelType w:val="singleLevel"/>
    <w:tmpl w:val="FAE00870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53">
    <w:nsid w:val="5D611303"/>
    <w:multiLevelType w:val="hybridMultilevel"/>
    <w:tmpl w:val="137245B2"/>
    <w:lvl w:ilvl="0" w:tplc="270C3D9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DD848E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A42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C4A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6B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E0C4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C0D2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476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845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5A6E25"/>
    <w:multiLevelType w:val="hybridMultilevel"/>
    <w:tmpl w:val="AB06722A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5">
    <w:nsid w:val="60903A6C"/>
    <w:multiLevelType w:val="hybridMultilevel"/>
    <w:tmpl w:val="01FA4874"/>
    <w:lvl w:ilvl="0" w:tplc="03B0D1CA">
      <w:numFmt w:val="bullet"/>
      <w:lvlText w:val=""/>
      <w:lvlJc w:val="left"/>
      <w:pPr>
        <w:ind w:left="932" w:hanging="348"/>
      </w:pPr>
      <w:rPr>
        <w:rFonts w:ascii="Symbol" w:eastAsia="Symbol" w:hAnsi="Symbol" w:cs="Symbol" w:hint="default"/>
        <w:w w:val="99"/>
        <w:sz w:val="20"/>
        <w:szCs w:val="20"/>
      </w:rPr>
    </w:lvl>
    <w:lvl w:ilvl="1" w:tplc="C3A876EC">
      <w:numFmt w:val="bullet"/>
      <w:lvlText w:val="•"/>
      <w:lvlJc w:val="left"/>
      <w:pPr>
        <w:ind w:left="1842" w:hanging="348"/>
      </w:pPr>
      <w:rPr>
        <w:rFonts w:hint="default"/>
      </w:rPr>
    </w:lvl>
    <w:lvl w:ilvl="2" w:tplc="A440C1F2">
      <w:numFmt w:val="bullet"/>
      <w:lvlText w:val="•"/>
      <w:lvlJc w:val="left"/>
      <w:pPr>
        <w:ind w:left="2744" w:hanging="348"/>
      </w:pPr>
      <w:rPr>
        <w:rFonts w:hint="default"/>
      </w:rPr>
    </w:lvl>
    <w:lvl w:ilvl="3" w:tplc="E1341CF4">
      <w:numFmt w:val="bullet"/>
      <w:lvlText w:val="•"/>
      <w:lvlJc w:val="left"/>
      <w:pPr>
        <w:ind w:left="3646" w:hanging="348"/>
      </w:pPr>
      <w:rPr>
        <w:rFonts w:hint="default"/>
      </w:rPr>
    </w:lvl>
    <w:lvl w:ilvl="4" w:tplc="1CF2C7D0">
      <w:numFmt w:val="bullet"/>
      <w:lvlText w:val="•"/>
      <w:lvlJc w:val="left"/>
      <w:pPr>
        <w:ind w:left="4548" w:hanging="348"/>
      </w:pPr>
      <w:rPr>
        <w:rFonts w:hint="default"/>
      </w:rPr>
    </w:lvl>
    <w:lvl w:ilvl="5" w:tplc="34E6A62C">
      <w:numFmt w:val="bullet"/>
      <w:lvlText w:val="•"/>
      <w:lvlJc w:val="left"/>
      <w:pPr>
        <w:ind w:left="5450" w:hanging="348"/>
      </w:pPr>
      <w:rPr>
        <w:rFonts w:hint="default"/>
      </w:rPr>
    </w:lvl>
    <w:lvl w:ilvl="6" w:tplc="553C60BC">
      <w:numFmt w:val="bullet"/>
      <w:lvlText w:val="•"/>
      <w:lvlJc w:val="left"/>
      <w:pPr>
        <w:ind w:left="6352" w:hanging="348"/>
      </w:pPr>
      <w:rPr>
        <w:rFonts w:hint="default"/>
      </w:rPr>
    </w:lvl>
    <w:lvl w:ilvl="7" w:tplc="68D67A36">
      <w:numFmt w:val="bullet"/>
      <w:lvlText w:val="•"/>
      <w:lvlJc w:val="left"/>
      <w:pPr>
        <w:ind w:left="7254" w:hanging="348"/>
      </w:pPr>
      <w:rPr>
        <w:rFonts w:hint="default"/>
      </w:rPr>
    </w:lvl>
    <w:lvl w:ilvl="8" w:tplc="053893F8">
      <w:numFmt w:val="bullet"/>
      <w:lvlText w:val="•"/>
      <w:lvlJc w:val="left"/>
      <w:pPr>
        <w:ind w:left="8156" w:hanging="348"/>
      </w:pPr>
      <w:rPr>
        <w:rFonts w:hint="default"/>
      </w:rPr>
    </w:lvl>
  </w:abstractNum>
  <w:abstractNum w:abstractNumId="56">
    <w:nsid w:val="609626F9"/>
    <w:multiLevelType w:val="hybridMultilevel"/>
    <w:tmpl w:val="3BB29940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7">
    <w:nsid w:val="637D0889"/>
    <w:multiLevelType w:val="hybridMultilevel"/>
    <w:tmpl w:val="512ED812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8">
    <w:nsid w:val="64113DE1"/>
    <w:multiLevelType w:val="hybridMultilevel"/>
    <w:tmpl w:val="47DA0470"/>
    <w:lvl w:ilvl="0" w:tplc="451CD8B4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1"/>
        </w:tabs>
        <w:ind w:left="257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1"/>
        </w:tabs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1"/>
        </w:tabs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1"/>
        </w:tabs>
        <w:ind w:left="473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1"/>
        </w:tabs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1"/>
        </w:tabs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1"/>
        </w:tabs>
        <w:ind w:left="689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1"/>
        </w:tabs>
        <w:ind w:left="7611" w:hanging="360"/>
      </w:pPr>
      <w:rPr>
        <w:rFonts w:ascii="Wingdings" w:hAnsi="Wingdings" w:hint="default"/>
      </w:rPr>
    </w:lvl>
  </w:abstractNum>
  <w:abstractNum w:abstractNumId="59">
    <w:nsid w:val="65084369"/>
    <w:multiLevelType w:val="hybridMultilevel"/>
    <w:tmpl w:val="B5B8EAB6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0">
    <w:nsid w:val="686238E8"/>
    <w:multiLevelType w:val="hybridMultilevel"/>
    <w:tmpl w:val="F884A4CC"/>
    <w:lvl w:ilvl="0" w:tplc="89749656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1">
    <w:nsid w:val="6C1E1C19"/>
    <w:multiLevelType w:val="hybridMultilevel"/>
    <w:tmpl w:val="6318F4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2">
    <w:nsid w:val="6C2B71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3">
    <w:nsid w:val="6D4716E2"/>
    <w:multiLevelType w:val="multilevel"/>
    <w:tmpl w:val="F54C1C46"/>
    <w:lvl w:ilvl="0">
      <w:start w:val="1"/>
      <w:numFmt w:val="decimal"/>
      <w:lvlText w:val="%1."/>
      <w:lvlJc w:val="left"/>
      <w:pPr>
        <w:ind w:left="4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60" w:hanging="720"/>
      </w:pPr>
    </w:lvl>
    <w:lvl w:ilvl="2">
      <w:start w:val="1"/>
      <w:numFmt w:val="decimal"/>
      <w:isLgl/>
      <w:lvlText w:val="%1.%2.%3."/>
      <w:lvlJc w:val="left"/>
      <w:pPr>
        <w:ind w:left="760" w:hanging="720"/>
      </w:pPr>
    </w:lvl>
    <w:lvl w:ilvl="3">
      <w:start w:val="1"/>
      <w:numFmt w:val="decimal"/>
      <w:isLgl/>
      <w:lvlText w:val="%1.%2.%3.%4."/>
      <w:lvlJc w:val="left"/>
      <w:pPr>
        <w:ind w:left="1120" w:hanging="1080"/>
      </w:pPr>
    </w:lvl>
    <w:lvl w:ilvl="4">
      <w:start w:val="1"/>
      <w:numFmt w:val="decimal"/>
      <w:isLgl/>
      <w:lvlText w:val="%1.%2.%3.%4.%5."/>
      <w:lvlJc w:val="left"/>
      <w:pPr>
        <w:ind w:left="1120" w:hanging="1080"/>
      </w:pPr>
    </w:lvl>
    <w:lvl w:ilvl="5">
      <w:start w:val="1"/>
      <w:numFmt w:val="decimal"/>
      <w:isLgl/>
      <w:lvlText w:val="%1.%2.%3.%4.%5.%6."/>
      <w:lvlJc w:val="left"/>
      <w:pPr>
        <w:ind w:left="1480" w:hanging="1440"/>
      </w:pPr>
    </w:lvl>
    <w:lvl w:ilvl="6">
      <w:start w:val="1"/>
      <w:numFmt w:val="decimal"/>
      <w:isLgl/>
      <w:lvlText w:val="%1.%2.%3.%4.%5.%6.%7."/>
      <w:lvlJc w:val="left"/>
      <w:pPr>
        <w:ind w:left="1840" w:hanging="1800"/>
      </w:pPr>
    </w:lvl>
    <w:lvl w:ilvl="7">
      <w:start w:val="1"/>
      <w:numFmt w:val="decimal"/>
      <w:isLgl/>
      <w:lvlText w:val="%1.%2.%3.%4.%5.%6.%7.%8."/>
      <w:lvlJc w:val="left"/>
      <w:pPr>
        <w:ind w:left="1840" w:hanging="1800"/>
      </w:pPr>
    </w:lvl>
    <w:lvl w:ilvl="8">
      <w:start w:val="1"/>
      <w:numFmt w:val="decimal"/>
      <w:isLgl/>
      <w:lvlText w:val="%1.%2.%3.%4.%5.%6.%7.%8.%9."/>
      <w:lvlJc w:val="left"/>
      <w:pPr>
        <w:ind w:left="2200" w:hanging="2160"/>
      </w:pPr>
    </w:lvl>
  </w:abstractNum>
  <w:abstractNum w:abstractNumId="64">
    <w:nsid w:val="6EE757C6"/>
    <w:multiLevelType w:val="hybridMultilevel"/>
    <w:tmpl w:val="F9E6AB0C"/>
    <w:lvl w:ilvl="0" w:tplc="FFFFFFFF">
      <w:start w:val="3"/>
      <w:numFmt w:val="bullet"/>
      <w:lvlText w:val="-"/>
      <w:lvlJc w:val="left"/>
      <w:pPr>
        <w:ind w:left="400" w:hanging="360"/>
      </w:pPr>
    </w:lvl>
    <w:lvl w:ilvl="1" w:tplc="0415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5">
    <w:nsid w:val="6FEA32E9"/>
    <w:multiLevelType w:val="singleLevel"/>
    <w:tmpl w:val="10E6C7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6">
    <w:nsid w:val="70357876"/>
    <w:multiLevelType w:val="singleLevel"/>
    <w:tmpl w:val="10E6C7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67">
    <w:nsid w:val="708C6DD8"/>
    <w:multiLevelType w:val="hybridMultilevel"/>
    <w:tmpl w:val="89782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1AF20F6"/>
    <w:multiLevelType w:val="hybridMultilevel"/>
    <w:tmpl w:val="62968A5A"/>
    <w:lvl w:ilvl="0" w:tplc="041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9">
    <w:nsid w:val="74DD04F3"/>
    <w:multiLevelType w:val="hybridMultilevel"/>
    <w:tmpl w:val="31EA3EFE"/>
    <w:lvl w:ilvl="0" w:tplc="40123DC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B7F261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4BA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48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4D6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C436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3EC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E81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2D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5AF7E38"/>
    <w:multiLevelType w:val="singleLevel"/>
    <w:tmpl w:val="10E6C7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1">
    <w:nsid w:val="78EA68D8"/>
    <w:multiLevelType w:val="hybridMultilevel"/>
    <w:tmpl w:val="F40E82DC"/>
    <w:lvl w:ilvl="0" w:tplc="FBBE3502">
      <w:start w:val="3"/>
      <w:numFmt w:val="bullet"/>
      <w:lvlText w:val="-"/>
      <w:lvlJc w:val="left"/>
      <w:pPr>
        <w:ind w:left="720" w:hanging="360"/>
      </w:pPr>
    </w:lvl>
    <w:lvl w:ilvl="1" w:tplc="15AA66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FAC2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1CB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4C2D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D25A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A4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238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5261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B3E5BA4"/>
    <w:multiLevelType w:val="singleLevel"/>
    <w:tmpl w:val="10E6C71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73">
    <w:nsid w:val="7D0613E2"/>
    <w:multiLevelType w:val="hybridMultilevel"/>
    <w:tmpl w:val="D52216E6"/>
    <w:lvl w:ilvl="0" w:tplc="3252BC20">
      <w:start w:val="1"/>
      <w:numFmt w:val="lowerLetter"/>
      <w:lvlText w:val="%1."/>
      <w:lvlJc w:val="left"/>
      <w:pPr>
        <w:tabs>
          <w:tab w:val="num" w:pos="3747"/>
        </w:tabs>
        <w:ind w:left="3747" w:hanging="360"/>
      </w:pPr>
      <w:rPr>
        <w:rFonts w:ascii="Times New Roman" w:eastAsia="Times New Roman" w:hAnsi="Times New Roman" w:cs="Times New Roman"/>
      </w:rPr>
    </w:lvl>
    <w:lvl w:ilvl="1" w:tplc="BB24C7D0" w:tentative="1">
      <w:start w:val="1"/>
      <w:numFmt w:val="lowerLetter"/>
      <w:lvlText w:val="%2."/>
      <w:lvlJc w:val="left"/>
      <w:pPr>
        <w:tabs>
          <w:tab w:val="num" w:pos="3567"/>
        </w:tabs>
        <w:ind w:left="3567" w:hanging="360"/>
      </w:pPr>
    </w:lvl>
    <w:lvl w:ilvl="2" w:tplc="F29E436C" w:tentative="1">
      <w:start w:val="1"/>
      <w:numFmt w:val="lowerRoman"/>
      <w:lvlText w:val="%3."/>
      <w:lvlJc w:val="right"/>
      <w:pPr>
        <w:tabs>
          <w:tab w:val="num" w:pos="4287"/>
        </w:tabs>
        <w:ind w:left="4287" w:hanging="180"/>
      </w:pPr>
    </w:lvl>
    <w:lvl w:ilvl="3" w:tplc="DADE167C">
      <w:start w:val="1"/>
      <w:numFmt w:val="lowerLetter"/>
      <w:lvlText w:val="%4."/>
      <w:lvlJc w:val="left"/>
      <w:pPr>
        <w:tabs>
          <w:tab w:val="num" w:pos="5007"/>
        </w:tabs>
        <w:ind w:left="5007" w:hanging="360"/>
      </w:pPr>
      <w:rPr>
        <w:rFonts w:ascii="Times New Roman" w:eastAsia="Times New Roman" w:hAnsi="Times New Roman" w:cs="Times New Roman"/>
      </w:rPr>
    </w:lvl>
    <w:lvl w:ilvl="4" w:tplc="F2ECD834" w:tentative="1">
      <w:start w:val="1"/>
      <w:numFmt w:val="lowerLetter"/>
      <w:lvlText w:val="%5."/>
      <w:lvlJc w:val="left"/>
      <w:pPr>
        <w:tabs>
          <w:tab w:val="num" w:pos="5727"/>
        </w:tabs>
        <w:ind w:left="5727" w:hanging="360"/>
      </w:pPr>
    </w:lvl>
    <w:lvl w:ilvl="5" w:tplc="FA1826CA" w:tentative="1">
      <w:start w:val="1"/>
      <w:numFmt w:val="lowerRoman"/>
      <w:lvlText w:val="%6."/>
      <w:lvlJc w:val="right"/>
      <w:pPr>
        <w:tabs>
          <w:tab w:val="num" w:pos="6447"/>
        </w:tabs>
        <w:ind w:left="6447" w:hanging="180"/>
      </w:pPr>
    </w:lvl>
    <w:lvl w:ilvl="6" w:tplc="98407664" w:tentative="1">
      <w:start w:val="1"/>
      <w:numFmt w:val="decimal"/>
      <w:lvlText w:val="%7."/>
      <w:lvlJc w:val="left"/>
      <w:pPr>
        <w:tabs>
          <w:tab w:val="num" w:pos="7167"/>
        </w:tabs>
        <w:ind w:left="7167" w:hanging="360"/>
      </w:pPr>
    </w:lvl>
    <w:lvl w:ilvl="7" w:tplc="63AE61FA" w:tentative="1">
      <w:start w:val="1"/>
      <w:numFmt w:val="lowerLetter"/>
      <w:lvlText w:val="%8."/>
      <w:lvlJc w:val="left"/>
      <w:pPr>
        <w:tabs>
          <w:tab w:val="num" w:pos="7887"/>
        </w:tabs>
        <w:ind w:left="7887" w:hanging="360"/>
      </w:pPr>
    </w:lvl>
    <w:lvl w:ilvl="8" w:tplc="2EEC798A" w:tentative="1">
      <w:start w:val="1"/>
      <w:numFmt w:val="lowerRoman"/>
      <w:lvlText w:val="%9."/>
      <w:lvlJc w:val="right"/>
      <w:pPr>
        <w:tabs>
          <w:tab w:val="num" w:pos="8607"/>
        </w:tabs>
        <w:ind w:left="8607" w:hanging="180"/>
      </w:pPr>
    </w:lvl>
  </w:abstractNum>
  <w:num w:numId="1">
    <w:abstractNumId w:val="20"/>
  </w:num>
  <w:num w:numId="2">
    <w:abstractNumId w:val="9"/>
  </w:num>
  <w:num w:numId="3">
    <w:abstractNumId w:val="47"/>
  </w:num>
  <w:num w:numId="4">
    <w:abstractNumId w:val="62"/>
  </w:num>
  <w:num w:numId="5">
    <w:abstractNumId w:val="24"/>
  </w:num>
  <w:num w:numId="6">
    <w:abstractNumId w:val="30"/>
  </w:num>
  <w:num w:numId="7">
    <w:abstractNumId w:val="18"/>
  </w:num>
  <w:num w:numId="8">
    <w:abstractNumId w:val="23"/>
  </w:num>
  <w:num w:numId="9">
    <w:abstractNumId w:val="42"/>
  </w:num>
  <w:num w:numId="10">
    <w:abstractNumId w:val="41"/>
  </w:num>
  <w:num w:numId="11">
    <w:abstractNumId w:val="32"/>
  </w:num>
  <w:num w:numId="12">
    <w:abstractNumId w:val="52"/>
  </w:num>
  <w:num w:numId="13">
    <w:abstractNumId w:val="58"/>
  </w:num>
  <w:num w:numId="14">
    <w:abstractNumId w:val="49"/>
  </w:num>
  <w:num w:numId="15">
    <w:abstractNumId w:val="65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8"/>
  </w:num>
  <w:num w:numId="18">
    <w:abstractNumId w:val="2"/>
  </w:num>
  <w:num w:numId="19">
    <w:abstractNumId w:val="6"/>
  </w:num>
  <w:num w:numId="20">
    <w:abstractNumId w:val="7"/>
  </w:num>
  <w:num w:numId="21">
    <w:abstractNumId w:val="69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28"/>
  </w:num>
  <w:num w:numId="25">
    <w:abstractNumId w:val="53"/>
  </w:num>
  <w:num w:numId="26">
    <w:abstractNumId w:val="46"/>
  </w:num>
  <w:num w:numId="27">
    <w:abstractNumId w:val="70"/>
  </w:num>
  <w:num w:numId="28">
    <w:abstractNumId w:val="73"/>
  </w:num>
  <w:num w:numId="29">
    <w:abstractNumId w:val="71"/>
  </w:num>
  <w:num w:numId="30">
    <w:abstractNumId w:val="25"/>
  </w:num>
  <w:num w:numId="31">
    <w:abstractNumId w:val="34"/>
  </w:num>
  <w:num w:numId="32">
    <w:abstractNumId w:val="33"/>
  </w:num>
  <w:num w:numId="33">
    <w:abstractNumId w:val="66"/>
  </w:num>
  <w:num w:numId="34">
    <w:abstractNumId w:val="10"/>
  </w:num>
  <w:num w:numId="35">
    <w:abstractNumId w:val="72"/>
  </w:num>
  <w:num w:numId="36">
    <w:abstractNumId w:val="31"/>
  </w:num>
  <w:num w:numId="37">
    <w:abstractNumId w:val="8"/>
  </w:num>
  <w:num w:numId="38">
    <w:abstractNumId w:val="19"/>
  </w:num>
  <w:num w:numId="39">
    <w:abstractNumId w:val="16"/>
  </w:num>
  <w:num w:numId="40">
    <w:abstractNumId w:val="38"/>
  </w:num>
  <w:num w:numId="41">
    <w:abstractNumId w:val="4"/>
  </w:num>
  <w:num w:numId="42">
    <w:abstractNumId w:val="15"/>
  </w:num>
  <w:num w:numId="4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1"/>
  </w:num>
  <w:num w:numId="45">
    <w:abstractNumId w:val="36"/>
  </w:num>
  <w:num w:numId="46">
    <w:abstractNumId w:val="29"/>
  </w:num>
  <w:num w:numId="47">
    <w:abstractNumId w:val="43"/>
  </w:num>
  <w:num w:numId="48">
    <w:abstractNumId w:val="21"/>
  </w:num>
  <w:num w:numId="49">
    <w:abstractNumId w:val="55"/>
  </w:num>
  <w:num w:numId="50">
    <w:abstractNumId w:val="26"/>
  </w:num>
  <w:num w:numId="51">
    <w:abstractNumId w:val="17"/>
  </w:num>
  <w:num w:numId="52">
    <w:abstractNumId w:val="45"/>
  </w:num>
  <w:num w:numId="53">
    <w:abstractNumId w:val="44"/>
  </w:num>
  <w:num w:numId="5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</w:num>
  <w:num w:numId="56">
    <w:abstractNumId w:val="57"/>
  </w:num>
  <w:num w:numId="57">
    <w:abstractNumId w:val="64"/>
  </w:num>
  <w:num w:numId="58">
    <w:abstractNumId w:val="54"/>
  </w:num>
  <w:num w:numId="5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</w:num>
  <w:num w:numId="6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5"/>
  </w:num>
  <w:num w:numId="63">
    <w:abstractNumId w:val="39"/>
  </w:num>
  <w:num w:numId="64">
    <w:abstractNumId w:val="22"/>
  </w:num>
  <w:num w:numId="65">
    <w:abstractNumId w:val="40"/>
  </w:num>
  <w:num w:numId="66">
    <w:abstractNumId w:val="59"/>
  </w:num>
  <w:num w:numId="67">
    <w:abstractNumId w:val="56"/>
  </w:num>
  <w:num w:numId="68">
    <w:abstractNumId w:val="13"/>
  </w:num>
  <w:num w:numId="69">
    <w:abstractNumId w:val="50"/>
  </w:num>
  <w:num w:numId="70">
    <w:abstractNumId w:val="68"/>
  </w:num>
  <w:num w:numId="71">
    <w:abstractNumId w:val="67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90547D"/>
    <w:rsid w:val="0000452C"/>
    <w:rsid w:val="000255F7"/>
    <w:rsid w:val="000271BA"/>
    <w:rsid w:val="00032934"/>
    <w:rsid w:val="000332CF"/>
    <w:rsid w:val="00033FD6"/>
    <w:rsid w:val="00034184"/>
    <w:rsid w:val="00040273"/>
    <w:rsid w:val="00044B04"/>
    <w:rsid w:val="000656AB"/>
    <w:rsid w:val="00066A65"/>
    <w:rsid w:val="00070B7F"/>
    <w:rsid w:val="000738AD"/>
    <w:rsid w:val="00073C0A"/>
    <w:rsid w:val="00073FAF"/>
    <w:rsid w:val="0007610B"/>
    <w:rsid w:val="00076348"/>
    <w:rsid w:val="000773E7"/>
    <w:rsid w:val="000906A4"/>
    <w:rsid w:val="00093EC0"/>
    <w:rsid w:val="0009702C"/>
    <w:rsid w:val="000A5FA0"/>
    <w:rsid w:val="000A720A"/>
    <w:rsid w:val="000B1A25"/>
    <w:rsid w:val="000B3700"/>
    <w:rsid w:val="000C0203"/>
    <w:rsid w:val="000C34CC"/>
    <w:rsid w:val="000C518B"/>
    <w:rsid w:val="000C59E6"/>
    <w:rsid w:val="000E6FF2"/>
    <w:rsid w:val="000F4DBE"/>
    <w:rsid w:val="0010083F"/>
    <w:rsid w:val="00100C40"/>
    <w:rsid w:val="0012184D"/>
    <w:rsid w:val="00121F85"/>
    <w:rsid w:val="00126E8E"/>
    <w:rsid w:val="001320D8"/>
    <w:rsid w:val="00140DD0"/>
    <w:rsid w:val="00145EF9"/>
    <w:rsid w:val="0014652D"/>
    <w:rsid w:val="0015127B"/>
    <w:rsid w:val="00154064"/>
    <w:rsid w:val="00156EAC"/>
    <w:rsid w:val="001619D8"/>
    <w:rsid w:val="001629B6"/>
    <w:rsid w:val="0016535E"/>
    <w:rsid w:val="00173C04"/>
    <w:rsid w:val="001967AE"/>
    <w:rsid w:val="001A22CA"/>
    <w:rsid w:val="001A3639"/>
    <w:rsid w:val="001A3918"/>
    <w:rsid w:val="001A714C"/>
    <w:rsid w:val="001B03AA"/>
    <w:rsid w:val="001E346A"/>
    <w:rsid w:val="001E71FB"/>
    <w:rsid w:val="00210A93"/>
    <w:rsid w:val="0023125A"/>
    <w:rsid w:val="00241A33"/>
    <w:rsid w:val="00244892"/>
    <w:rsid w:val="00244AD3"/>
    <w:rsid w:val="00245C32"/>
    <w:rsid w:val="00247663"/>
    <w:rsid w:val="00247934"/>
    <w:rsid w:val="0025184F"/>
    <w:rsid w:val="00253525"/>
    <w:rsid w:val="00255B8E"/>
    <w:rsid w:val="00260DDF"/>
    <w:rsid w:val="00273084"/>
    <w:rsid w:val="002828F9"/>
    <w:rsid w:val="0028733A"/>
    <w:rsid w:val="00290CE7"/>
    <w:rsid w:val="002A6B42"/>
    <w:rsid w:val="002C3849"/>
    <w:rsid w:val="002C45A6"/>
    <w:rsid w:val="002D0B5B"/>
    <w:rsid w:val="002D164D"/>
    <w:rsid w:val="002D6219"/>
    <w:rsid w:val="002E1C76"/>
    <w:rsid w:val="002F5ED8"/>
    <w:rsid w:val="002F619D"/>
    <w:rsid w:val="00307301"/>
    <w:rsid w:val="003073FF"/>
    <w:rsid w:val="00310130"/>
    <w:rsid w:val="00314541"/>
    <w:rsid w:val="003175AA"/>
    <w:rsid w:val="00321D5F"/>
    <w:rsid w:val="00322F76"/>
    <w:rsid w:val="003272BD"/>
    <w:rsid w:val="00336662"/>
    <w:rsid w:val="003629F4"/>
    <w:rsid w:val="003645AF"/>
    <w:rsid w:val="0036584F"/>
    <w:rsid w:val="0036737D"/>
    <w:rsid w:val="00372A58"/>
    <w:rsid w:val="00377407"/>
    <w:rsid w:val="00390F68"/>
    <w:rsid w:val="0039156C"/>
    <w:rsid w:val="00394B2A"/>
    <w:rsid w:val="003A6507"/>
    <w:rsid w:val="003B5862"/>
    <w:rsid w:val="003D45EA"/>
    <w:rsid w:val="003D4A61"/>
    <w:rsid w:val="003E049F"/>
    <w:rsid w:val="003F02F9"/>
    <w:rsid w:val="003F0889"/>
    <w:rsid w:val="003F27E9"/>
    <w:rsid w:val="003F7031"/>
    <w:rsid w:val="004031A7"/>
    <w:rsid w:val="00411576"/>
    <w:rsid w:val="00422462"/>
    <w:rsid w:val="00431250"/>
    <w:rsid w:val="00446B9A"/>
    <w:rsid w:val="00452FE4"/>
    <w:rsid w:val="00453176"/>
    <w:rsid w:val="00466B23"/>
    <w:rsid w:val="0047332E"/>
    <w:rsid w:val="00474ACB"/>
    <w:rsid w:val="00483323"/>
    <w:rsid w:val="004955A2"/>
    <w:rsid w:val="00495A98"/>
    <w:rsid w:val="00496AD1"/>
    <w:rsid w:val="004A1769"/>
    <w:rsid w:val="004A7929"/>
    <w:rsid w:val="004B1C2A"/>
    <w:rsid w:val="004B522C"/>
    <w:rsid w:val="004C0EB3"/>
    <w:rsid w:val="004C1696"/>
    <w:rsid w:val="004C2403"/>
    <w:rsid w:val="004C68A2"/>
    <w:rsid w:val="004E007C"/>
    <w:rsid w:val="004F0C5D"/>
    <w:rsid w:val="00504EB9"/>
    <w:rsid w:val="00512C03"/>
    <w:rsid w:val="00513DF4"/>
    <w:rsid w:val="005203E4"/>
    <w:rsid w:val="005218B0"/>
    <w:rsid w:val="00524F81"/>
    <w:rsid w:val="0053780F"/>
    <w:rsid w:val="0054084B"/>
    <w:rsid w:val="00542AFC"/>
    <w:rsid w:val="00550E39"/>
    <w:rsid w:val="00575F23"/>
    <w:rsid w:val="005927DE"/>
    <w:rsid w:val="005929FB"/>
    <w:rsid w:val="00596D55"/>
    <w:rsid w:val="005970D9"/>
    <w:rsid w:val="005A2081"/>
    <w:rsid w:val="005A25EA"/>
    <w:rsid w:val="005A5FF9"/>
    <w:rsid w:val="005B0335"/>
    <w:rsid w:val="005B502F"/>
    <w:rsid w:val="005B5821"/>
    <w:rsid w:val="005D64E1"/>
    <w:rsid w:val="005F04F3"/>
    <w:rsid w:val="005F21D1"/>
    <w:rsid w:val="005F61CE"/>
    <w:rsid w:val="00601084"/>
    <w:rsid w:val="00623449"/>
    <w:rsid w:val="00630B33"/>
    <w:rsid w:val="0063155B"/>
    <w:rsid w:val="0063303A"/>
    <w:rsid w:val="006333AB"/>
    <w:rsid w:val="0064475E"/>
    <w:rsid w:val="0065214E"/>
    <w:rsid w:val="0065305A"/>
    <w:rsid w:val="00663250"/>
    <w:rsid w:val="00673168"/>
    <w:rsid w:val="00673C9A"/>
    <w:rsid w:val="0067497C"/>
    <w:rsid w:val="0068199F"/>
    <w:rsid w:val="00687B22"/>
    <w:rsid w:val="00691BF0"/>
    <w:rsid w:val="00693D54"/>
    <w:rsid w:val="006970E4"/>
    <w:rsid w:val="006A2171"/>
    <w:rsid w:val="006B7B50"/>
    <w:rsid w:val="006D1D9C"/>
    <w:rsid w:val="006D40EC"/>
    <w:rsid w:val="006D5125"/>
    <w:rsid w:val="006E3AB4"/>
    <w:rsid w:val="006E7CFB"/>
    <w:rsid w:val="006F157D"/>
    <w:rsid w:val="00700842"/>
    <w:rsid w:val="00702A90"/>
    <w:rsid w:val="0070617D"/>
    <w:rsid w:val="00706D6E"/>
    <w:rsid w:val="0070778C"/>
    <w:rsid w:val="00707F8A"/>
    <w:rsid w:val="00716231"/>
    <w:rsid w:val="00722CDE"/>
    <w:rsid w:val="00725403"/>
    <w:rsid w:val="007322B9"/>
    <w:rsid w:val="00735A26"/>
    <w:rsid w:val="00735CDF"/>
    <w:rsid w:val="00745A23"/>
    <w:rsid w:val="00745FEC"/>
    <w:rsid w:val="0075183D"/>
    <w:rsid w:val="00753153"/>
    <w:rsid w:val="00756773"/>
    <w:rsid w:val="00761705"/>
    <w:rsid w:val="00764B91"/>
    <w:rsid w:val="00772577"/>
    <w:rsid w:val="007742F2"/>
    <w:rsid w:val="007802BE"/>
    <w:rsid w:val="0078605B"/>
    <w:rsid w:val="007A05FA"/>
    <w:rsid w:val="007A4D5C"/>
    <w:rsid w:val="007B1B6E"/>
    <w:rsid w:val="007C145D"/>
    <w:rsid w:val="007C2846"/>
    <w:rsid w:val="007C7F65"/>
    <w:rsid w:val="007D3E2E"/>
    <w:rsid w:val="007E4A99"/>
    <w:rsid w:val="007F2A97"/>
    <w:rsid w:val="007F2C10"/>
    <w:rsid w:val="007F470F"/>
    <w:rsid w:val="007F6E3E"/>
    <w:rsid w:val="007F7267"/>
    <w:rsid w:val="008050E0"/>
    <w:rsid w:val="008053BC"/>
    <w:rsid w:val="008065AA"/>
    <w:rsid w:val="008165D5"/>
    <w:rsid w:val="00831830"/>
    <w:rsid w:val="00835937"/>
    <w:rsid w:val="00837091"/>
    <w:rsid w:val="00840FC7"/>
    <w:rsid w:val="008638EC"/>
    <w:rsid w:val="00866535"/>
    <w:rsid w:val="008665C1"/>
    <w:rsid w:val="00873C55"/>
    <w:rsid w:val="0087748E"/>
    <w:rsid w:val="0088628E"/>
    <w:rsid w:val="00895327"/>
    <w:rsid w:val="008A2C15"/>
    <w:rsid w:val="008B1AF9"/>
    <w:rsid w:val="008B434E"/>
    <w:rsid w:val="008C779D"/>
    <w:rsid w:val="008D03D0"/>
    <w:rsid w:val="008D4239"/>
    <w:rsid w:val="008D55CE"/>
    <w:rsid w:val="008F7A44"/>
    <w:rsid w:val="0090547D"/>
    <w:rsid w:val="009132EF"/>
    <w:rsid w:val="00916ED1"/>
    <w:rsid w:val="0093270A"/>
    <w:rsid w:val="00932956"/>
    <w:rsid w:val="0094162A"/>
    <w:rsid w:val="00946A0D"/>
    <w:rsid w:val="00963D6B"/>
    <w:rsid w:val="00970B68"/>
    <w:rsid w:val="00971950"/>
    <w:rsid w:val="00971AFA"/>
    <w:rsid w:val="0097395A"/>
    <w:rsid w:val="0097537D"/>
    <w:rsid w:val="00977B5F"/>
    <w:rsid w:val="0098181A"/>
    <w:rsid w:val="00983756"/>
    <w:rsid w:val="009849F4"/>
    <w:rsid w:val="009921EF"/>
    <w:rsid w:val="0099236F"/>
    <w:rsid w:val="0099615B"/>
    <w:rsid w:val="009A4A78"/>
    <w:rsid w:val="009B1ABA"/>
    <w:rsid w:val="009D220A"/>
    <w:rsid w:val="009E2917"/>
    <w:rsid w:val="009E301A"/>
    <w:rsid w:val="009F6D19"/>
    <w:rsid w:val="00A0231E"/>
    <w:rsid w:val="00A055E0"/>
    <w:rsid w:val="00A11FD2"/>
    <w:rsid w:val="00A17C78"/>
    <w:rsid w:val="00A3776B"/>
    <w:rsid w:val="00A41694"/>
    <w:rsid w:val="00A45992"/>
    <w:rsid w:val="00A47D9D"/>
    <w:rsid w:val="00A60485"/>
    <w:rsid w:val="00A649CB"/>
    <w:rsid w:val="00A6546F"/>
    <w:rsid w:val="00A65A41"/>
    <w:rsid w:val="00A70009"/>
    <w:rsid w:val="00A746F2"/>
    <w:rsid w:val="00A75A4D"/>
    <w:rsid w:val="00A75B8F"/>
    <w:rsid w:val="00A76673"/>
    <w:rsid w:val="00A77332"/>
    <w:rsid w:val="00A91088"/>
    <w:rsid w:val="00A93FBE"/>
    <w:rsid w:val="00A96223"/>
    <w:rsid w:val="00A970B4"/>
    <w:rsid w:val="00A97B82"/>
    <w:rsid w:val="00AA011B"/>
    <w:rsid w:val="00AA142C"/>
    <w:rsid w:val="00AA3720"/>
    <w:rsid w:val="00AA529E"/>
    <w:rsid w:val="00AC05EB"/>
    <w:rsid w:val="00AC107F"/>
    <w:rsid w:val="00AC3FA5"/>
    <w:rsid w:val="00AC6DCB"/>
    <w:rsid w:val="00AD5B70"/>
    <w:rsid w:val="00AD6517"/>
    <w:rsid w:val="00AE14F1"/>
    <w:rsid w:val="00AE192D"/>
    <w:rsid w:val="00AE617F"/>
    <w:rsid w:val="00AE626F"/>
    <w:rsid w:val="00AF57B3"/>
    <w:rsid w:val="00B005EB"/>
    <w:rsid w:val="00B12E7A"/>
    <w:rsid w:val="00B156EC"/>
    <w:rsid w:val="00B164FC"/>
    <w:rsid w:val="00B3768B"/>
    <w:rsid w:val="00B41B96"/>
    <w:rsid w:val="00B47296"/>
    <w:rsid w:val="00B537FC"/>
    <w:rsid w:val="00B605C4"/>
    <w:rsid w:val="00B70723"/>
    <w:rsid w:val="00B75773"/>
    <w:rsid w:val="00B8790F"/>
    <w:rsid w:val="00B90FA9"/>
    <w:rsid w:val="00B933D5"/>
    <w:rsid w:val="00B95DE4"/>
    <w:rsid w:val="00BA0075"/>
    <w:rsid w:val="00BA654B"/>
    <w:rsid w:val="00BC62B3"/>
    <w:rsid w:val="00BD2A97"/>
    <w:rsid w:val="00BD3510"/>
    <w:rsid w:val="00BD4300"/>
    <w:rsid w:val="00BD53BF"/>
    <w:rsid w:val="00BE2F4D"/>
    <w:rsid w:val="00BE396B"/>
    <w:rsid w:val="00BE3DE4"/>
    <w:rsid w:val="00BF1299"/>
    <w:rsid w:val="00BF26AA"/>
    <w:rsid w:val="00BF5138"/>
    <w:rsid w:val="00C01D55"/>
    <w:rsid w:val="00C10BE0"/>
    <w:rsid w:val="00C11742"/>
    <w:rsid w:val="00C14BF2"/>
    <w:rsid w:val="00C1679D"/>
    <w:rsid w:val="00C1748F"/>
    <w:rsid w:val="00C34FE0"/>
    <w:rsid w:val="00C3734C"/>
    <w:rsid w:val="00C41B38"/>
    <w:rsid w:val="00C64B37"/>
    <w:rsid w:val="00C65345"/>
    <w:rsid w:val="00C7094A"/>
    <w:rsid w:val="00C72BF1"/>
    <w:rsid w:val="00C90CD5"/>
    <w:rsid w:val="00C937C2"/>
    <w:rsid w:val="00C964DB"/>
    <w:rsid w:val="00C973AE"/>
    <w:rsid w:val="00CB4FDE"/>
    <w:rsid w:val="00CB696C"/>
    <w:rsid w:val="00CE1537"/>
    <w:rsid w:val="00CE5B30"/>
    <w:rsid w:val="00CE5B34"/>
    <w:rsid w:val="00CF137B"/>
    <w:rsid w:val="00CF5106"/>
    <w:rsid w:val="00CF511A"/>
    <w:rsid w:val="00CF7B2D"/>
    <w:rsid w:val="00D03548"/>
    <w:rsid w:val="00D039FE"/>
    <w:rsid w:val="00D04C36"/>
    <w:rsid w:val="00D061C7"/>
    <w:rsid w:val="00D068ED"/>
    <w:rsid w:val="00D148BA"/>
    <w:rsid w:val="00D166B9"/>
    <w:rsid w:val="00D224D4"/>
    <w:rsid w:val="00D34D40"/>
    <w:rsid w:val="00D37C01"/>
    <w:rsid w:val="00D46FB8"/>
    <w:rsid w:val="00D53838"/>
    <w:rsid w:val="00D65D60"/>
    <w:rsid w:val="00D701C6"/>
    <w:rsid w:val="00D862C9"/>
    <w:rsid w:val="00D87B89"/>
    <w:rsid w:val="00D91D18"/>
    <w:rsid w:val="00D94DF0"/>
    <w:rsid w:val="00DA409E"/>
    <w:rsid w:val="00DA47EF"/>
    <w:rsid w:val="00DA5C84"/>
    <w:rsid w:val="00DB0684"/>
    <w:rsid w:val="00DB0E8E"/>
    <w:rsid w:val="00DB1259"/>
    <w:rsid w:val="00DB7105"/>
    <w:rsid w:val="00DC2B3C"/>
    <w:rsid w:val="00DC455D"/>
    <w:rsid w:val="00DC5FA6"/>
    <w:rsid w:val="00DD47ED"/>
    <w:rsid w:val="00DF2805"/>
    <w:rsid w:val="00DF2A2C"/>
    <w:rsid w:val="00E04719"/>
    <w:rsid w:val="00E1096C"/>
    <w:rsid w:val="00E1538B"/>
    <w:rsid w:val="00E16DA2"/>
    <w:rsid w:val="00E25DC3"/>
    <w:rsid w:val="00E346D0"/>
    <w:rsid w:val="00E40DCB"/>
    <w:rsid w:val="00E44F4E"/>
    <w:rsid w:val="00E45F83"/>
    <w:rsid w:val="00E54423"/>
    <w:rsid w:val="00E54B15"/>
    <w:rsid w:val="00E551BE"/>
    <w:rsid w:val="00E620AA"/>
    <w:rsid w:val="00E8015D"/>
    <w:rsid w:val="00E91EE5"/>
    <w:rsid w:val="00E9761F"/>
    <w:rsid w:val="00EA0668"/>
    <w:rsid w:val="00EA0FEB"/>
    <w:rsid w:val="00EA153C"/>
    <w:rsid w:val="00EA39BB"/>
    <w:rsid w:val="00EA476F"/>
    <w:rsid w:val="00EA52D9"/>
    <w:rsid w:val="00EB25CD"/>
    <w:rsid w:val="00EB3299"/>
    <w:rsid w:val="00EB43FE"/>
    <w:rsid w:val="00EB6A31"/>
    <w:rsid w:val="00EB73CA"/>
    <w:rsid w:val="00EC5F16"/>
    <w:rsid w:val="00ED4861"/>
    <w:rsid w:val="00ED6104"/>
    <w:rsid w:val="00ED649F"/>
    <w:rsid w:val="00EE4B5F"/>
    <w:rsid w:val="00EE6D3A"/>
    <w:rsid w:val="00EF694C"/>
    <w:rsid w:val="00F0294B"/>
    <w:rsid w:val="00F05BDF"/>
    <w:rsid w:val="00F0675D"/>
    <w:rsid w:val="00F07B41"/>
    <w:rsid w:val="00F1128C"/>
    <w:rsid w:val="00F131AA"/>
    <w:rsid w:val="00F2252C"/>
    <w:rsid w:val="00F25E18"/>
    <w:rsid w:val="00F3372B"/>
    <w:rsid w:val="00F4232A"/>
    <w:rsid w:val="00F45922"/>
    <w:rsid w:val="00F5180B"/>
    <w:rsid w:val="00F53F5D"/>
    <w:rsid w:val="00F545BE"/>
    <w:rsid w:val="00F55609"/>
    <w:rsid w:val="00F55C84"/>
    <w:rsid w:val="00F55E9A"/>
    <w:rsid w:val="00F676D7"/>
    <w:rsid w:val="00F741E6"/>
    <w:rsid w:val="00F771DC"/>
    <w:rsid w:val="00F80171"/>
    <w:rsid w:val="00F846CF"/>
    <w:rsid w:val="00F91F85"/>
    <w:rsid w:val="00F928A4"/>
    <w:rsid w:val="00F95B3D"/>
    <w:rsid w:val="00F96B75"/>
    <w:rsid w:val="00F97CB6"/>
    <w:rsid w:val="00FA35E2"/>
    <w:rsid w:val="00FB4798"/>
    <w:rsid w:val="00FC33F8"/>
    <w:rsid w:val="00FC7C7C"/>
    <w:rsid w:val="00FD0795"/>
    <w:rsid w:val="00FD2380"/>
    <w:rsid w:val="00FE024D"/>
    <w:rsid w:val="00FE1092"/>
    <w:rsid w:val="00FE2BD7"/>
    <w:rsid w:val="00FE71E4"/>
    <w:rsid w:val="00FF26A9"/>
    <w:rsid w:val="00FF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92D"/>
    <w:rPr>
      <w:lang w:val="en-GB"/>
    </w:rPr>
  </w:style>
  <w:style w:type="paragraph" w:styleId="Nagwek1">
    <w:name w:val="heading 1"/>
    <w:basedOn w:val="Normalny"/>
    <w:next w:val="Normalny"/>
    <w:qFormat/>
    <w:rsid w:val="00AE192D"/>
    <w:pPr>
      <w:keepNext/>
      <w:ind w:firstLine="360"/>
      <w:jc w:val="both"/>
      <w:outlineLvl w:val="0"/>
    </w:pPr>
    <w:rPr>
      <w:sz w:val="24"/>
      <w:lang w:val="pl-PL"/>
    </w:rPr>
  </w:style>
  <w:style w:type="paragraph" w:styleId="Nagwek2">
    <w:name w:val="heading 2"/>
    <w:basedOn w:val="Normalny"/>
    <w:next w:val="Normalny"/>
    <w:qFormat/>
    <w:rsid w:val="00AE192D"/>
    <w:pPr>
      <w:keepNext/>
      <w:ind w:left="708" w:firstLine="708"/>
      <w:jc w:val="both"/>
      <w:outlineLvl w:val="1"/>
    </w:pPr>
    <w:rPr>
      <w:sz w:val="24"/>
      <w:lang w:val="pl-PL"/>
    </w:rPr>
  </w:style>
  <w:style w:type="paragraph" w:styleId="Nagwek3">
    <w:name w:val="heading 3"/>
    <w:basedOn w:val="Normalny"/>
    <w:next w:val="Normalny"/>
    <w:qFormat/>
    <w:rsid w:val="00AE192D"/>
    <w:pPr>
      <w:keepNext/>
      <w:ind w:left="426"/>
      <w:jc w:val="both"/>
      <w:outlineLvl w:val="2"/>
    </w:pPr>
    <w:rPr>
      <w:sz w:val="24"/>
      <w:lang w:val="pl-PL"/>
    </w:rPr>
  </w:style>
  <w:style w:type="paragraph" w:styleId="Nagwek4">
    <w:name w:val="heading 4"/>
    <w:basedOn w:val="Normalny"/>
    <w:next w:val="Normalny"/>
    <w:qFormat/>
    <w:rsid w:val="00AE192D"/>
    <w:pPr>
      <w:keepNext/>
      <w:ind w:left="360"/>
      <w:jc w:val="center"/>
      <w:outlineLvl w:val="3"/>
    </w:pPr>
    <w:rPr>
      <w:b/>
      <w:sz w:val="36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AE192D"/>
    <w:pPr>
      <w:keepNext/>
      <w:numPr>
        <w:numId w:val="5"/>
      </w:numPr>
      <w:jc w:val="both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AE192D"/>
    <w:pPr>
      <w:keepNext/>
      <w:jc w:val="center"/>
      <w:outlineLvl w:val="5"/>
    </w:pPr>
    <w:rPr>
      <w:b/>
      <w:sz w:val="32"/>
      <w:lang w:val="pl-PL"/>
    </w:rPr>
  </w:style>
  <w:style w:type="paragraph" w:styleId="Nagwek7">
    <w:name w:val="heading 7"/>
    <w:basedOn w:val="Normalny"/>
    <w:next w:val="Normalny"/>
    <w:qFormat/>
    <w:rsid w:val="00AE192D"/>
    <w:pPr>
      <w:keepNext/>
      <w:jc w:val="both"/>
      <w:outlineLvl w:val="6"/>
    </w:pPr>
    <w:rPr>
      <w:sz w:val="24"/>
      <w:lang w:val="pl-PL"/>
    </w:rPr>
  </w:style>
  <w:style w:type="paragraph" w:styleId="Nagwek8">
    <w:name w:val="heading 8"/>
    <w:basedOn w:val="Normalny"/>
    <w:next w:val="Normalny"/>
    <w:qFormat/>
    <w:rsid w:val="00AE192D"/>
    <w:pPr>
      <w:keepNext/>
      <w:jc w:val="center"/>
      <w:outlineLvl w:val="7"/>
    </w:pPr>
    <w:rPr>
      <w:sz w:val="24"/>
      <w:lang w:val="pl-PL"/>
    </w:rPr>
  </w:style>
  <w:style w:type="paragraph" w:styleId="Nagwek9">
    <w:name w:val="heading 9"/>
    <w:basedOn w:val="Normalny"/>
    <w:next w:val="Normalny"/>
    <w:qFormat/>
    <w:rsid w:val="00AE192D"/>
    <w:pPr>
      <w:keepNext/>
      <w:jc w:val="both"/>
      <w:outlineLvl w:val="8"/>
    </w:pPr>
    <w:rPr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AE192D"/>
    <w:pPr>
      <w:ind w:left="360"/>
    </w:pPr>
    <w:rPr>
      <w:sz w:val="24"/>
      <w:lang w:val="pl-PL"/>
    </w:rPr>
  </w:style>
  <w:style w:type="paragraph" w:styleId="Tekstpodstawowywcity2">
    <w:name w:val="Body Text Indent 2"/>
    <w:basedOn w:val="Normalny"/>
    <w:semiHidden/>
    <w:rsid w:val="00AE192D"/>
    <w:pPr>
      <w:ind w:left="426"/>
    </w:pPr>
    <w:rPr>
      <w:sz w:val="24"/>
      <w:lang w:val="pl-PL"/>
    </w:rPr>
  </w:style>
  <w:style w:type="paragraph" w:styleId="Tekstpodstawowywcity3">
    <w:name w:val="Body Text Indent 3"/>
    <w:basedOn w:val="Normalny"/>
    <w:semiHidden/>
    <w:rsid w:val="00AE192D"/>
    <w:pPr>
      <w:ind w:left="360"/>
      <w:jc w:val="both"/>
    </w:pPr>
    <w:rPr>
      <w:sz w:val="24"/>
      <w:lang w:val="pl-PL"/>
    </w:rPr>
  </w:style>
  <w:style w:type="paragraph" w:styleId="Tytu">
    <w:name w:val="Title"/>
    <w:basedOn w:val="Normalny"/>
    <w:qFormat/>
    <w:rsid w:val="00AE192D"/>
    <w:pPr>
      <w:jc w:val="center"/>
    </w:pPr>
    <w:rPr>
      <w:b/>
      <w:sz w:val="40"/>
      <w:lang w:val="pl-PL"/>
    </w:rPr>
  </w:style>
  <w:style w:type="paragraph" w:styleId="Stopka">
    <w:name w:val="footer"/>
    <w:basedOn w:val="Normalny"/>
    <w:semiHidden/>
    <w:rsid w:val="00AE19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AE192D"/>
  </w:style>
  <w:style w:type="paragraph" w:styleId="Spistreci1">
    <w:name w:val="toc 1"/>
    <w:basedOn w:val="Normalny"/>
    <w:next w:val="Normalny"/>
    <w:autoRedefine/>
    <w:semiHidden/>
    <w:rsid w:val="00394B2A"/>
    <w:pPr>
      <w:tabs>
        <w:tab w:val="right" w:leader="dot" w:pos="9062"/>
      </w:tabs>
      <w:spacing w:before="120" w:after="120"/>
      <w:jc w:val="both"/>
    </w:pPr>
    <w:rPr>
      <w:b/>
      <w:sz w:val="24"/>
      <w:lang w:val="pl-PL"/>
    </w:rPr>
  </w:style>
  <w:style w:type="paragraph" w:styleId="Spistreci2">
    <w:name w:val="toc 2"/>
    <w:basedOn w:val="Normalny"/>
    <w:next w:val="Normalny"/>
    <w:autoRedefine/>
    <w:semiHidden/>
    <w:rsid w:val="00AE192D"/>
    <w:pPr>
      <w:ind w:left="200"/>
    </w:pPr>
    <w:rPr>
      <w:smallCaps/>
    </w:rPr>
  </w:style>
  <w:style w:type="paragraph" w:styleId="Spistreci3">
    <w:name w:val="toc 3"/>
    <w:basedOn w:val="Normalny"/>
    <w:next w:val="Normalny"/>
    <w:autoRedefine/>
    <w:semiHidden/>
    <w:rsid w:val="00394B2A"/>
    <w:pPr>
      <w:tabs>
        <w:tab w:val="left" w:pos="1000"/>
        <w:tab w:val="right" w:leader="dot" w:pos="9062"/>
      </w:tabs>
      <w:ind w:left="400"/>
    </w:pPr>
    <w:rPr>
      <w:noProof/>
      <w:sz w:val="24"/>
    </w:rPr>
  </w:style>
  <w:style w:type="paragraph" w:styleId="Spistreci4">
    <w:name w:val="toc 4"/>
    <w:basedOn w:val="Normalny"/>
    <w:next w:val="Normalny"/>
    <w:autoRedefine/>
    <w:semiHidden/>
    <w:rsid w:val="00AE192D"/>
    <w:pPr>
      <w:ind w:left="60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AE192D"/>
    <w:pPr>
      <w:ind w:left="8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AE192D"/>
    <w:pPr>
      <w:ind w:left="100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AE192D"/>
    <w:pPr>
      <w:ind w:left="12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AE192D"/>
    <w:pPr>
      <w:ind w:left="140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AE192D"/>
    <w:pPr>
      <w:ind w:left="1600"/>
    </w:pPr>
    <w:rPr>
      <w:sz w:val="18"/>
    </w:rPr>
  </w:style>
  <w:style w:type="paragraph" w:styleId="Plandokumentu">
    <w:name w:val="Document Map"/>
    <w:basedOn w:val="Normalny"/>
    <w:semiHidden/>
    <w:rsid w:val="00AE192D"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sid w:val="00AE192D"/>
  </w:style>
  <w:style w:type="character" w:styleId="Odwoanieprzypisudolnego">
    <w:name w:val="footnote reference"/>
    <w:semiHidden/>
    <w:rsid w:val="00AE192D"/>
    <w:rPr>
      <w:vertAlign w:val="superscript"/>
    </w:rPr>
  </w:style>
  <w:style w:type="paragraph" w:styleId="Tekstpodstawowy">
    <w:name w:val="Body Text"/>
    <w:basedOn w:val="Normalny"/>
    <w:unhideWhenUsed/>
    <w:rsid w:val="00AE192D"/>
    <w:pPr>
      <w:spacing w:after="120"/>
    </w:pPr>
  </w:style>
  <w:style w:type="character" w:customStyle="1" w:styleId="TekstpodstawowyZnak">
    <w:name w:val="Tekst podstawowy Znak"/>
    <w:semiHidden/>
    <w:rsid w:val="00AE192D"/>
    <w:rPr>
      <w:lang w:val="en-GB"/>
    </w:rPr>
  </w:style>
  <w:style w:type="character" w:customStyle="1" w:styleId="StopkaZnak">
    <w:name w:val="Stopka Znak"/>
    <w:rsid w:val="00AE192D"/>
    <w:rPr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066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66A65"/>
    <w:rPr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ED4861"/>
    <w:rPr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D486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64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B164FC"/>
    <w:rPr>
      <w:sz w:val="16"/>
      <w:szCs w:val="16"/>
      <w:lang w:val="en-GB"/>
    </w:rPr>
  </w:style>
  <w:style w:type="paragraph" w:styleId="Akapitzlist">
    <w:name w:val="List Paragraph"/>
    <w:basedOn w:val="Normalny"/>
    <w:uiPriority w:val="99"/>
    <w:qFormat/>
    <w:rsid w:val="00FE2BD7"/>
    <w:pPr>
      <w:ind w:left="720"/>
      <w:contextualSpacing/>
    </w:pPr>
    <w:rPr>
      <w:sz w:val="24"/>
      <w:szCs w:val="24"/>
      <w:lang w:val="pl-PL"/>
    </w:rPr>
  </w:style>
  <w:style w:type="paragraph" w:customStyle="1" w:styleId="BodyText21">
    <w:name w:val="Body Text 21"/>
    <w:basedOn w:val="Normalny"/>
    <w:uiPriority w:val="99"/>
    <w:rsid w:val="00FE2BD7"/>
    <w:pPr>
      <w:autoSpaceDE w:val="0"/>
      <w:autoSpaceDN w:val="0"/>
      <w:jc w:val="both"/>
    </w:pPr>
    <w:rPr>
      <w:color w:val="FF0000"/>
      <w:sz w:val="22"/>
      <w:szCs w:val="22"/>
      <w:lang w:val="pl-PL"/>
    </w:rPr>
  </w:style>
  <w:style w:type="character" w:styleId="Hipercze">
    <w:name w:val="Hyperlink"/>
    <w:uiPriority w:val="99"/>
    <w:rsid w:val="002E1C76"/>
    <w:rPr>
      <w:color w:val="0000FF"/>
      <w:u w:val="single"/>
    </w:rPr>
  </w:style>
  <w:style w:type="character" w:styleId="Pogrubienie">
    <w:name w:val="Strong"/>
    <w:uiPriority w:val="22"/>
    <w:qFormat/>
    <w:rsid w:val="002E1C7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A2C"/>
  </w:style>
  <w:style w:type="character" w:customStyle="1" w:styleId="TekstprzypisukocowegoZnak">
    <w:name w:val="Tekst przypisu końcowego Znak"/>
    <w:link w:val="Tekstprzypisukocowego"/>
    <w:uiPriority w:val="99"/>
    <w:semiHidden/>
    <w:rsid w:val="00DF2A2C"/>
    <w:rPr>
      <w:lang w:val="en-GB"/>
    </w:rPr>
  </w:style>
  <w:style w:type="character" w:styleId="Odwoanieprzypisukocowego">
    <w:name w:val="endnote reference"/>
    <w:uiPriority w:val="99"/>
    <w:semiHidden/>
    <w:unhideWhenUsed/>
    <w:rsid w:val="00DF2A2C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E45F8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45F83"/>
    <w:pPr>
      <w:widowControl w:val="0"/>
      <w:autoSpaceDE w:val="0"/>
      <w:autoSpaceDN w:val="0"/>
      <w:spacing w:line="241" w:lineRule="exact"/>
    </w:pPr>
    <w:rPr>
      <w:rFonts w:ascii="Verdana" w:eastAsia="Verdana" w:hAnsi="Verdana" w:cs="Verdana"/>
      <w:sz w:val="22"/>
      <w:szCs w:val="22"/>
      <w:lang w:val="en-US" w:eastAsia="en-US"/>
    </w:rPr>
  </w:style>
  <w:style w:type="paragraph" w:customStyle="1" w:styleId="Nagwek41">
    <w:name w:val="Nagłówek 41"/>
    <w:basedOn w:val="Normalny"/>
    <w:uiPriority w:val="1"/>
    <w:qFormat/>
    <w:rsid w:val="00DB1259"/>
    <w:pPr>
      <w:widowControl w:val="0"/>
      <w:autoSpaceDE w:val="0"/>
      <w:autoSpaceDN w:val="0"/>
      <w:ind w:left="20"/>
      <w:outlineLvl w:val="4"/>
    </w:pPr>
    <w:rPr>
      <w:rFonts w:ascii="Verdana" w:eastAsia="Verdana" w:hAnsi="Verdana" w:cs="Verdana"/>
      <w:sz w:val="24"/>
      <w:szCs w:val="24"/>
      <w:lang w:val="en-US" w:eastAsia="en-US"/>
    </w:rPr>
  </w:style>
  <w:style w:type="character" w:customStyle="1" w:styleId="Nagwek5Znak">
    <w:name w:val="Nagłówek 5 Znak"/>
    <w:link w:val="Nagwek5"/>
    <w:rsid w:val="0028733A"/>
    <w:rPr>
      <w:b/>
      <w:sz w:val="24"/>
    </w:rPr>
  </w:style>
  <w:style w:type="character" w:customStyle="1" w:styleId="Nierozpoznanawzmianka">
    <w:name w:val="Nierozpoznana wzmianka"/>
    <w:uiPriority w:val="99"/>
    <w:semiHidden/>
    <w:unhideWhenUsed/>
    <w:rsid w:val="00C1748F"/>
    <w:rPr>
      <w:color w:val="605E5C"/>
      <w:shd w:val="clear" w:color="auto" w:fill="E1DFDD"/>
    </w:rPr>
  </w:style>
  <w:style w:type="character" w:customStyle="1" w:styleId="colour">
    <w:name w:val="colour"/>
    <w:basedOn w:val="Domylnaczcionkaakapitu"/>
    <w:rsid w:val="00537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.szs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czta.wp.pl/d692/listHTML.html?&amp;zalf=Nowe&amp;wid=100285&amp;p=2&amp;o2=3622&amp;t=TEXT&amp;st=HTML&amp;ct=UVVPVEVELVBSSU5UQUJMRQ==&amp;cs=dXRmLTg=&amp;nowa=1&amp;ifhck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rs.sz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czta.wp.pl/d692/listHTML.html?&amp;zalf=Nowe&amp;wid=100285&amp;p=2&amp;o2=3622&amp;t=TEXT&amp;st=HTML&amp;ct=UVVPVEVELVBSSU5UQUJMRQ==&amp;cs=dXRmLTg=&amp;nowa=1&amp;ifhck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13BB-21CA-4A06-B023-57F7F069E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42</Pages>
  <Words>12647</Words>
  <Characters>75887</Characters>
  <Application>Microsoft Office Word</Application>
  <DocSecurity>0</DocSecurity>
  <Lines>632</Lines>
  <Paragraphs>176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WARSZAWSKA OLIMPIADA MŁODZIEŻY - OGÓLNE ZAŁOŻENIA REGULAMINOWE</vt:lpstr>
    </vt:vector>
  </TitlesOfParts>
  <Company/>
  <LinksUpToDate>false</LinksUpToDate>
  <CharactersWithSpaces>88358</CharactersWithSpaces>
  <SharedDoc>false</SharedDoc>
  <HLinks>
    <vt:vector size="24" baseType="variant">
      <vt:variant>
        <vt:i4>7667774</vt:i4>
      </vt:variant>
      <vt:variant>
        <vt:i4>9</vt:i4>
      </vt:variant>
      <vt:variant>
        <vt:i4>0</vt:i4>
      </vt:variant>
      <vt:variant>
        <vt:i4>5</vt:i4>
      </vt:variant>
      <vt:variant>
        <vt:lpwstr>https://poczta.wp.pl/d692/listHTML.html?&amp;zalf=Nowe&amp;wid=100285&amp;p=2&amp;o2=3622&amp;t=TEXT&amp;st=HTML&amp;ct=UVVPVEVELVBSSU5UQUJMRQ==&amp;cs=dXRmLTg=&amp;nowa=1&amp;ifhck=1</vt:lpwstr>
      </vt:variant>
      <vt:variant>
        <vt:lpwstr/>
      </vt:variant>
      <vt:variant>
        <vt:i4>7602228</vt:i4>
      </vt:variant>
      <vt:variant>
        <vt:i4>6</vt:i4>
      </vt:variant>
      <vt:variant>
        <vt:i4>0</vt:i4>
      </vt:variant>
      <vt:variant>
        <vt:i4>5</vt:i4>
      </vt:variant>
      <vt:variant>
        <vt:lpwstr>http://www.srs.szs.pl/</vt:lpwstr>
      </vt:variant>
      <vt:variant>
        <vt:lpwstr/>
      </vt:variant>
      <vt:variant>
        <vt:i4>7667774</vt:i4>
      </vt:variant>
      <vt:variant>
        <vt:i4>3</vt:i4>
      </vt:variant>
      <vt:variant>
        <vt:i4>0</vt:i4>
      </vt:variant>
      <vt:variant>
        <vt:i4>5</vt:i4>
      </vt:variant>
      <vt:variant>
        <vt:lpwstr>https://poczta.wp.pl/d692/listHTML.html?&amp;zalf=Nowe&amp;wid=100285&amp;p=2&amp;o2=3622&amp;t=TEXT&amp;st=HTML&amp;ct=UVVPVEVELVBSSU5UQUJMRQ==&amp;cs=dXRmLTg=&amp;nowa=1&amp;ifhck=1</vt:lpwstr>
      </vt:variant>
      <vt:variant>
        <vt:lpwstr/>
      </vt:variant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http://www.srs.szs.pl/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WARSZAWSKA OLIMPIADA MŁODZIEŻY - OGÓLNE ZAŁOŻENIA REGULAMINOWE</dc:title>
  <dc:creator>***</dc:creator>
  <cp:lastModifiedBy>Sekretariat</cp:lastModifiedBy>
  <cp:revision>3</cp:revision>
  <cp:lastPrinted>2017-09-08T09:21:00Z</cp:lastPrinted>
  <dcterms:created xsi:type="dcterms:W3CDTF">2023-11-10T09:10:00Z</dcterms:created>
  <dcterms:modified xsi:type="dcterms:W3CDTF">2024-03-06T09:47:00Z</dcterms:modified>
</cp:coreProperties>
</file>